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39" w:rsidRPr="00063DBE" w:rsidRDefault="00FE7991" w:rsidP="00063DBE">
      <w:pPr>
        <w:pStyle w:val="NoSpacing"/>
        <w:jc w:val="center"/>
        <w:rPr>
          <w:b/>
          <w:sz w:val="40"/>
          <w:szCs w:val="40"/>
        </w:rPr>
      </w:pPr>
      <w:r w:rsidRPr="00063DBE">
        <w:rPr>
          <w:b/>
          <w:sz w:val="40"/>
          <w:szCs w:val="40"/>
        </w:rPr>
        <w:t>Anti-Bullying Awareness and Action Lessons</w:t>
      </w:r>
    </w:p>
    <w:p w:rsidR="00FE7991" w:rsidRPr="00063DBE" w:rsidRDefault="00AF4D85" w:rsidP="00063DBE">
      <w:pPr>
        <w:pStyle w:val="NoSpacing"/>
        <w:jc w:val="center"/>
        <w:rPr>
          <w:b/>
          <w:sz w:val="40"/>
          <w:szCs w:val="40"/>
        </w:rPr>
      </w:pPr>
      <w:r>
        <w:rPr>
          <w:b/>
          <w:sz w:val="40"/>
          <w:szCs w:val="40"/>
        </w:rPr>
        <w:t>Vernon Public Schools</w:t>
      </w:r>
    </w:p>
    <w:p w:rsidR="00FE7991" w:rsidRPr="00063DBE" w:rsidRDefault="00FE7991" w:rsidP="00063DBE">
      <w:pPr>
        <w:pStyle w:val="NoSpacing"/>
        <w:jc w:val="center"/>
        <w:rPr>
          <w:b/>
          <w:sz w:val="40"/>
          <w:szCs w:val="40"/>
        </w:rPr>
      </w:pPr>
      <w:r w:rsidRPr="00063DBE">
        <w:rPr>
          <w:b/>
          <w:sz w:val="40"/>
          <w:szCs w:val="40"/>
        </w:rPr>
        <w:t>Grade 5</w:t>
      </w:r>
    </w:p>
    <w:p w:rsidR="00FE7991" w:rsidRDefault="00FE7991" w:rsidP="00FE7991">
      <w:pPr>
        <w:rPr>
          <w:b/>
          <w:sz w:val="32"/>
          <w:szCs w:val="32"/>
        </w:rPr>
      </w:pPr>
      <w:r>
        <w:rPr>
          <w:b/>
          <w:sz w:val="32"/>
          <w:szCs w:val="32"/>
        </w:rPr>
        <w:t>Scope and Sequence:</w:t>
      </w:r>
      <w:r w:rsidR="00063DBE">
        <w:rPr>
          <w:b/>
          <w:sz w:val="32"/>
          <w:szCs w:val="32"/>
        </w:rPr>
        <w:t xml:space="preserve"> - </w:t>
      </w:r>
      <w:r w:rsidR="00063DBE" w:rsidRPr="00A04CBA">
        <w:rPr>
          <w:sz w:val="24"/>
          <w:szCs w:val="24"/>
        </w:rPr>
        <w:t xml:space="preserve">the students </w:t>
      </w:r>
      <w:r w:rsidR="00591DC3">
        <w:rPr>
          <w:sz w:val="24"/>
          <w:szCs w:val="24"/>
        </w:rPr>
        <w:t xml:space="preserve">should have </w:t>
      </w:r>
      <w:r w:rsidR="00063DBE" w:rsidRPr="00A04CBA">
        <w:rPr>
          <w:sz w:val="24"/>
          <w:szCs w:val="24"/>
        </w:rPr>
        <w:t>a folder to keep handouts that you give them throughout the lessons.</w:t>
      </w:r>
      <w:r w:rsidR="00591DC3">
        <w:rPr>
          <w:sz w:val="24"/>
          <w:szCs w:val="24"/>
        </w:rPr>
        <w:t xml:space="preserve">  Y</w:t>
      </w:r>
      <w:r w:rsidR="00A04CBA" w:rsidRPr="00A04CBA">
        <w:rPr>
          <w:sz w:val="24"/>
          <w:szCs w:val="24"/>
        </w:rPr>
        <w:t xml:space="preserve">ou collect them at end of </w:t>
      </w:r>
      <w:r w:rsidR="00A04CBA">
        <w:rPr>
          <w:sz w:val="24"/>
          <w:szCs w:val="24"/>
        </w:rPr>
        <w:t xml:space="preserve">each </w:t>
      </w:r>
      <w:r w:rsidR="00A04CBA" w:rsidRPr="00A04CBA">
        <w:rPr>
          <w:sz w:val="24"/>
          <w:szCs w:val="24"/>
        </w:rPr>
        <w:t>class</w:t>
      </w:r>
      <w:r w:rsidR="00A04CBA">
        <w:rPr>
          <w:sz w:val="24"/>
          <w:szCs w:val="24"/>
        </w:rPr>
        <w:t xml:space="preserve"> and redistribute at beginning of next</w:t>
      </w:r>
      <w:r w:rsidR="00591DC3">
        <w:rPr>
          <w:sz w:val="24"/>
          <w:szCs w:val="24"/>
        </w:rPr>
        <w:t xml:space="preserve"> or have them hold on to the folders in their desks</w:t>
      </w:r>
      <w:r w:rsidR="00A04CBA" w:rsidRPr="00A04CBA">
        <w:rPr>
          <w:sz w:val="24"/>
          <w:szCs w:val="24"/>
        </w:rPr>
        <w:t>.</w:t>
      </w:r>
    </w:p>
    <w:p w:rsidR="00FE7991" w:rsidRDefault="00FE7991" w:rsidP="00FE7991">
      <w:pPr>
        <w:rPr>
          <w:b/>
          <w:sz w:val="32"/>
          <w:szCs w:val="32"/>
        </w:rPr>
      </w:pPr>
      <w:r>
        <w:rPr>
          <w:b/>
          <w:sz w:val="32"/>
          <w:szCs w:val="32"/>
        </w:rPr>
        <w:t>Lesson 1</w:t>
      </w:r>
      <w:r w:rsidR="00345E38">
        <w:rPr>
          <w:b/>
          <w:sz w:val="32"/>
          <w:szCs w:val="32"/>
        </w:rPr>
        <w:t xml:space="preserve"> – The Basics of Bullying Situations</w:t>
      </w:r>
    </w:p>
    <w:p w:rsidR="00FE7991" w:rsidRPr="00FE7991" w:rsidRDefault="00345E38" w:rsidP="00FE7991">
      <w:pPr>
        <w:pStyle w:val="ListParagraph"/>
        <w:numPr>
          <w:ilvl w:val="0"/>
          <w:numId w:val="1"/>
        </w:numPr>
        <w:rPr>
          <w:sz w:val="28"/>
          <w:szCs w:val="28"/>
        </w:rPr>
      </w:pPr>
      <w:r>
        <w:rPr>
          <w:sz w:val="28"/>
          <w:szCs w:val="28"/>
        </w:rPr>
        <w:t>Defining</w:t>
      </w:r>
      <w:r w:rsidR="00FE7991" w:rsidRPr="00FE7991">
        <w:rPr>
          <w:sz w:val="28"/>
          <w:szCs w:val="28"/>
        </w:rPr>
        <w:t xml:space="preserve"> bullying</w:t>
      </w:r>
    </w:p>
    <w:p w:rsidR="00345E38" w:rsidRDefault="00345E38" w:rsidP="00FE7991">
      <w:pPr>
        <w:rPr>
          <w:b/>
          <w:sz w:val="32"/>
          <w:szCs w:val="32"/>
        </w:rPr>
      </w:pPr>
      <w:r>
        <w:rPr>
          <w:b/>
          <w:sz w:val="32"/>
          <w:szCs w:val="32"/>
        </w:rPr>
        <w:t>Lesson 2 – The Differences between Conflicts and Bullying Situations</w:t>
      </w:r>
    </w:p>
    <w:p w:rsidR="00345E38" w:rsidRPr="00345E38" w:rsidRDefault="00345E38" w:rsidP="00345E38">
      <w:pPr>
        <w:pStyle w:val="ListParagraph"/>
        <w:numPr>
          <w:ilvl w:val="0"/>
          <w:numId w:val="1"/>
        </w:numPr>
        <w:rPr>
          <w:sz w:val="28"/>
          <w:szCs w:val="28"/>
        </w:rPr>
      </w:pPr>
      <w:r w:rsidRPr="00345E38">
        <w:rPr>
          <w:sz w:val="28"/>
          <w:szCs w:val="28"/>
        </w:rPr>
        <w:t>Comparing and contrasting mean behavior / conflicts / bullying</w:t>
      </w:r>
    </w:p>
    <w:p w:rsidR="00FE7991" w:rsidRDefault="000F1575" w:rsidP="00FE7991">
      <w:pPr>
        <w:rPr>
          <w:b/>
          <w:sz w:val="32"/>
          <w:szCs w:val="32"/>
        </w:rPr>
      </w:pPr>
      <w:r>
        <w:rPr>
          <w:b/>
          <w:sz w:val="32"/>
          <w:szCs w:val="32"/>
        </w:rPr>
        <w:t>Lesson 3</w:t>
      </w:r>
      <w:r w:rsidR="002D3437">
        <w:rPr>
          <w:b/>
          <w:sz w:val="32"/>
          <w:szCs w:val="32"/>
        </w:rPr>
        <w:t xml:space="preserve"> – Roles in a Bullying Situation</w:t>
      </w:r>
    </w:p>
    <w:p w:rsidR="00FE7991" w:rsidRDefault="00FE7991" w:rsidP="00FE7991">
      <w:pPr>
        <w:pStyle w:val="ListParagraph"/>
        <w:numPr>
          <w:ilvl w:val="0"/>
          <w:numId w:val="1"/>
        </w:numPr>
        <w:rPr>
          <w:sz w:val="28"/>
          <w:szCs w:val="28"/>
        </w:rPr>
      </w:pPr>
      <w:r w:rsidRPr="00FE7991">
        <w:rPr>
          <w:sz w:val="28"/>
          <w:szCs w:val="28"/>
        </w:rPr>
        <w:t xml:space="preserve">Identifying players in a bullying situation </w:t>
      </w:r>
    </w:p>
    <w:p w:rsidR="00926C00" w:rsidRPr="00FE7991" w:rsidRDefault="002D3437" w:rsidP="00FE7991">
      <w:pPr>
        <w:pStyle w:val="ListParagraph"/>
        <w:numPr>
          <w:ilvl w:val="0"/>
          <w:numId w:val="1"/>
        </w:numPr>
        <w:rPr>
          <w:sz w:val="28"/>
          <w:szCs w:val="28"/>
        </w:rPr>
      </w:pPr>
      <w:r>
        <w:rPr>
          <w:sz w:val="28"/>
          <w:szCs w:val="28"/>
        </w:rPr>
        <w:t>Seeing how bullying situations affect everyone negatively</w:t>
      </w:r>
    </w:p>
    <w:p w:rsidR="002D3437" w:rsidRDefault="002D3437" w:rsidP="00FE7991">
      <w:pPr>
        <w:rPr>
          <w:sz w:val="28"/>
          <w:szCs w:val="28"/>
        </w:rPr>
      </w:pPr>
      <w:r>
        <w:rPr>
          <w:b/>
          <w:sz w:val="32"/>
          <w:szCs w:val="32"/>
        </w:rPr>
        <w:t>Lesson 4 – Becoming an Upstander!</w:t>
      </w:r>
      <w:r w:rsidRPr="002D3437">
        <w:rPr>
          <w:sz w:val="28"/>
          <w:szCs w:val="28"/>
        </w:rPr>
        <w:t xml:space="preserve"> </w:t>
      </w:r>
    </w:p>
    <w:p w:rsidR="002D3437" w:rsidRPr="002D3437" w:rsidRDefault="002D3437" w:rsidP="002D3437">
      <w:pPr>
        <w:pStyle w:val="ListParagraph"/>
        <w:numPr>
          <w:ilvl w:val="0"/>
          <w:numId w:val="48"/>
        </w:numPr>
        <w:rPr>
          <w:b/>
          <w:sz w:val="32"/>
          <w:szCs w:val="32"/>
        </w:rPr>
      </w:pPr>
      <w:r w:rsidRPr="002D3437">
        <w:rPr>
          <w:sz w:val="28"/>
          <w:szCs w:val="28"/>
        </w:rPr>
        <w:t>Discussion around changing from a bystander to an upstander – safe ways to do that</w:t>
      </w:r>
    </w:p>
    <w:p w:rsidR="00FE7991" w:rsidRDefault="00FE7991" w:rsidP="00FE7991">
      <w:pPr>
        <w:rPr>
          <w:b/>
          <w:sz w:val="32"/>
          <w:szCs w:val="32"/>
        </w:rPr>
      </w:pPr>
      <w:r>
        <w:rPr>
          <w:b/>
          <w:sz w:val="32"/>
          <w:szCs w:val="32"/>
        </w:rPr>
        <w:t xml:space="preserve">Lesson </w:t>
      </w:r>
      <w:r w:rsidR="00CC10FB">
        <w:rPr>
          <w:b/>
          <w:sz w:val="32"/>
          <w:szCs w:val="32"/>
        </w:rPr>
        <w:t>5</w:t>
      </w:r>
      <w:r w:rsidR="0045249E">
        <w:rPr>
          <w:b/>
          <w:sz w:val="32"/>
          <w:szCs w:val="32"/>
        </w:rPr>
        <w:t xml:space="preserve"> – </w:t>
      </w:r>
      <w:r w:rsidR="00310E77" w:rsidRPr="00310E77">
        <w:rPr>
          <w:b/>
          <w:sz w:val="32"/>
          <w:szCs w:val="32"/>
        </w:rPr>
        <w:t>Overview and Focus on Physical and Verbal Bullying</w:t>
      </w:r>
    </w:p>
    <w:p w:rsidR="00FE7991" w:rsidRPr="00FE7991" w:rsidRDefault="00FE7991" w:rsidP="00FE7991">
      <w:pPr>
        <w:pStyle w:val="ListParagraph"/>
        <w:numPr>
          <w:ilvl w:val="0"/>
          <w:numId w:val="1"/>
        </w:numPr>
        <w:rPr>
          <w:sz w:val="28"/>
          <w:szCs w:val="28"/>
        </w:rPr>
      </w:pPr>
      <w:r w:rsidRPr="00FE7991">
        <w:rPr>
          <w:sz w:val="28"/>
          <w:szCs w:val="28"/>
        </w:rPr>
        <w:t xml:space="preserve">Overview of </w:t>
      </w:r>
      <w:r w:rsidR="00CC10FB">
        <w:rPr>
          <w:sz w:val="28"/>
          <w:szCs w:val="28"/>
        </w:rPr>
        <w:t>different ways bullying might look</w:t>
      </w:r>
      <w:r w:rsidR="00396A1F">
        <w:rPr>
          <w:sz w:val="28"/>
          <w:szCs w:val="28"/>
        </w:rPr>
        <w:t xml:space="preserve"> </w:t>
      </w:r>
    </w:p>
    <w:p w:rsidR="00FE7991" w:rsidRDefault="00FE7991" w:rsidP="00FE7991">
      <w:pPr>
        <w:pStyle w:val="ListParagraph"/>
        <w:numPr>
          <w:ilvl w:val="0"/>
          <w:numId w:val="1"/>
        </w:numPr>
        <w:rPr>
          <w:sz w:val="28"/>
          <w:szCs w:val="28"/>
        </w:rPr>
      </w:pPr>
      <w:r w:rsidRPr="00FE7991">
        <w:rPr>
          <w:sz w:val="28"/>
          <w:szCs w:val="28"/>
        </w:rPr>
        <w:t>Further discussion around physical bullying</w:t>
      </w:r>
      <w:r w:rsidR="00C572FB">
        <w:rPr>
          <w:sz w:val="28"/>
          <w:szCs w:val="28"/>
        </w:rPr>
        <w:t xml:space="preserve"> and verbal bullying </w:t>
      </w:r>
    </w:p>
    <w:p w:rsidR="00310E77" w:rsidRPr="00591DC3" w:rsidRDefault="00310E77" w:rsidP="00310E77">
      <w:pPr>
        <w:rPr>
          <w:b/>
          <w:sz w:val="32"/>
          <w:szCs w:val="32"/>
        </w:rPr>
      </w:pPr>
      <w:r w:rsidRPr="00591DC3">
        <w:rPr>
          <w:b/>
          <w:sz w:val="32"/>
          <w:szCs w:val="32"/>
        </w:rPr>
        <w:t>Lesson 6 – Being an Upstander with Physical and Verbal Bullying</w:t>
      </w:r>
    </w:p>
    <w:p w:rsidR="00FE7991" w:rsidRPr="00FE7991" w:rsidRDefault="00FE7991" w:rsidP="00FE7991">
      <w:pPr>
        <w:pStyle w:val="ListParagraph"/>
        <w:numPr>
          <w:ilvl w:val="0"/>
          <w:numId w:val="1"/>
        </w:numPr>
        <w:rPr>
          <w:sz w:val="28"/>
          <w:szCs w:val="28"/>
        </w:rPr>
      </w:pPr>
      <w:r w:rsidRPr="00FE7991">
        <w:rPr>
          <w:sz w:val="28"/>
          <w:szCs w:val="28"/>
        </w:rPr>
        <w:t>How to be an upstander</w:t>
      </w:r>
    </w:p>
    <w:p w:rsidR="00FE7991" w:rsidRDefault="00591DC3" w:rsidP="00FE7991">
      <w:pPr>
        <w:rPr>
          <w:b/>
          <w:sz w:val="32"/>
          <w:szCs w:val="32"/>
        </w:rPr>
      </w:pPr>
      <w:r>
        <w:rPr>
          <w:b/>
          <w:sz w:val="32"/>
          <w:szCs w:val="32"/>
        </w:rPr>
        <w:t>Lesson 7</w:t>
      </w:r>
      <w:r w:rsidR="000435F3">
        <w:rPr>
          <w:b/>
          <w:sz w:val="32"/>
          <w:szCs w:val="32"/>
        </w:rPr>
        <w:t xml:space="preserve"> </w:t>
      </w:r>
      <w:r w:rsidR="000435F3" w:rsidRPr="000435F3">
        <w:rPr>
          <w:b/>
          <w:sz w:val="32"/>
          <w:szCs w:val="32"/>
        </w:rPr>
        <w:t>–</w:t>
      </w:r>
      <w:r w:rsidR="00554F3E">
        <w:rPr>
          <w:b/>
          <w:sz w:val="32"/>
          <w:szCs w:val="32"/>
        </w:rPr>
        <w:t xml:space="preserve"> </w:t>
      </w:r>
      <w:r w:rsidR="00554F3E" w:rsidRPr="00554F3E">
        <w:rPr>
          <w:b/>
          <w:sz w:val="32"/>
          <w:szCs w:val="32"/>
        </w:rPr>
        <w:t>Relational Bullying – Focus on Gossip</w:t>
      </w:r>
    </w:p>
    <w:p w:rsidR="00FE7991" w:rsidRPr="00FE7991" w:rsidRDefault="00C572FB" w:rsidP="00FE7991">
      <w:pPr>
        <w:pStyle w:val="ListParagraph"/>
        <w:numPr>
          <w:ilvl w:val="0"/>
          <w:numId w:val="2"/>
        </w:numPr>
        <w:rPr>
          <w:sz w:val="28"/>
          <w:szCs w:val="28"/>
        </w:rPr>
      </w:pPr>
      <w:r>
        <w:rPr>
          <w:sz w:val="28"/>
          <w:szCs w:val="28"/>
        </w:rPr>
        <w:t>Relational (social) bullying – focus on gossip</w:t>
      </w:r>
    </w:p>
    <w:p w:rsidR="00FE7991" w:rsidRPr="00FE7991" w:rsidRDefault="00FE7991" w:rsidP="00FE7991">
      <w:pPr>
        <w:pStyle w:val="ListParagraph"/>
        <w:numPr>
          <w:ilvl w:val="0"/>
          <w:numId w:val="2"/>
        </w:numPr>
        <w:rPr>
          <w:sz w:val="28"/>
          <w:szCs w:val="28"/>
        </w:rPr>
      </w:pPr>
      <w:r w:rsidRPr="00FE7991">
        <w:rPr>
          <w:sz w:val="28"/>
          <w:szCs w:val="28"/>
        </w:rPr>
        <w:t>How to be an upstander</w:t>
      </w:r>
    </w:p>
    <w:p w:rsidR="00FE7991" w:rsidRDefault="00591DC3" w:rsidP="00FE7991">
      <w:pPr>
        <w:rPr>
          <w:b/>
          <w:sz w:val="32"/>
          <w:szCs w:val="32"/>
        </w:rPr>
      </w:pPr>
      <w:r>
        <w:rPr>
          <w:b/>
          <w:sz w:val="32"/>
          <w:szCs w:val="32"/>
        </w:rPr>
        <w:t>Lesson 8</w:t>
      </w:r>
      <w:r w:rsidR="00554B7C" w:rsidRPr="00554B7C">
        <w:t xml:space="preserve"> </w:t>
      </w:r>
      <w:r w:rsidR="000435F3">
        <w:rPr>
          <w:b/>
          <w:sz w:val="32"/>
          <w:szCs w:val="32"/>
        </w:rPr>
        <w:t>–</w:t>
      </w:r>
      <w:r w:rsidR="00554B7C">
        <w:t xml:space="preserve"> </w:t>
      </w:r>
      <w:r w:rsidR="00554B7C" w:rsidRPr="00554B7C">
        <w:rPr>
          <w:b/>
          <w:sz w:val="32"/>
          <w:szCs w:val="32"/>
        </w:rPr>
        <w:t>Relational Bullying – Focus on Exclusion</w:t>
      </w:r>
    </w:p>
    <w:p w:rsidR="00FE7991" w:rsidRPr="00FE7991" w:rsidRDefault="00C572FB" w:rsidP="00FE7991">
      <w:pPr>
        <w:pStyle w:val="ListParagraph"/>
        <w:numPr>
          <w:ilvl w:val="0"/>
          <w:numId w:val="2"/>
        </w:numPr>
        <w:rPr>
          <w:b/>
          <w:sz w:val="28"/>
          <w:szCs w:val="28"/>
        </w:rPr>
      </w:pPr>
      <w:r>
        <w:rPr>
          <w:sz w:val="28"/>
          <w:szCs w:val="28"/>
        </w:rPr>
        <w:t>Relational (social) bullying – focus on exclusion</w:t>
      </w:r>
    </w:p>
    <w:p w:rsidR="00FE7991" w:rsidRPr="00FE7991" w:rsidRDefault="00FE7991" w:rsidP="00FE7991">
      <w:pPr>
        <w:pStyle w:val="ListParagraph"/>
        <w:numPr>
          <w:ilvl w:val="0"/>
          <w:numId w:val="2"/>
        </w:numPr>
        <w:rPr>
          <w:b/>
          <w:sz w:val="28"/>
          <w:szCs w:val="28"/>
        </w:rPr>
      </w:pPr>
      <w:r w:rsidRPr="00FE7991">
        <w:rPr>
          <w:sz w:val="28"/>
          <w:szCs w:val="28"/>
        </w:rPr>
        <w:t>How to be an upstander</w:t>
      </w:r>
    </w:p>
    <w:p w:rsidR="00FE7991" w:rsidRPr="00FE7991" w:rsidRDefault="00591DC3" w:rsidP="00FE7991">
      <w:pPr>
        <w:rPr>
          <w:b/>
          <w:sz w:val="32"/>
          <w:szCs w:val="32"/>
        </w:rPr>
      </w:pPr>
      <w:r>
        <w:rPr>
          <w:b/>
          <w:sz w:val="32"/>
          <w:szCs w:val="32"/>
        </w:rPr>
        <w:lastRenderedPageBreak/>
        <w:t>Lesson 9</w:t>
      </w:r>
      <w:r w:rsidR="00DF2562" w:rsidRPr="00DF2562">
        <w:t xml:space="preserve"> </w:t>
      </w:r>
      <w:r w:rsidR="000435F3" w:rsidRPr="000435F3">
        <w:rPr>
          <w:b/>
          <w:sz w:val="32"/>
          <w:szCs w:val="32"/>
        </w:rPr>
        <w:t xml:space="preserve">– </w:t>
      </w:r>
      <w:r w:rsidR="00DF2562" w:rsidRPr="00DF2562">
        <w:rPr>
          <w:b/>
          <w:sz w:val="32"/>
          <w:szCs w:val="32"/>
        </w:rPr>
        <w:t xml:space="preserve">Cyber-bullying – </w:t>
      </w:r>
      <w:proofErr w:type="spellStart"/>
      <w:r w:rsidR="00DF2562" w:rsidRPr="00DF2562">
        <w:rPr>
          <w:b/>
          <w:sz w:val="32"/>
          <w:szCs w:val="32"/>
        </w:rPr>
        <w:t>Mis</w:t>
      </w:r>
      <w:proofErr w:type="spellEnd"/>
      <w:r w:rsidR="00DF2562" w:rsidRPr="00DF2562">
        <w:rPr>
          <w:b/>
          <w:sz w:val="32"/>
          <w:szCs w:val="32"/>
        </w:rPr>
        <w:t>-using Social Media</w:t>
      </w:r>
    </w:p>
    <w:p w:rsidR="00FE7991" w:rsidRPr="00FE7991" w:rsidRDefault="00FE7991" w:rsidP="00FE7991">
      <w:pPr>
        <w:pStyle w:val="ListParagraph"/>
        <w:numPr>
          <w:ilvl w:val="0"/>
          <w:numId w:val="2"/>
        </w:numPr>
        <w:rPr>
          <w:sz w:val="28"/>
          <w:szCs w:val="28"/>
        </w:rPr>
      </w:pPr>
      <w:r w:rsidRPr="00FE7991">
        <w:rPr>
          <w:sz w:val="28"/>
          <w:szCs w:val="28"/>
        </w:rPr>
        <w:t>Cyber-bullying</w:t>
      </w:r>
      <w:r w:rsidR="00C572FB">
        <w:rPr>
          <w:sz w:val="28"/>
          <w:szCs w:val="28"/>
        </w:rPr>
        <w:t xml:space="preserve"> – </w:t>
      </w:r>
      <w:proofErr w:type="spellStart"/>
      <w:r w:rsidR="00C572FB">
        <w:rPr>
          <w:sz w:val="28"/>
          <w:szCs w:val="28"/>
        </w:rPr>
        <w:t>mis</w:t>
      </w:r>
      <w:proofErr w:type="spellEnd"/>
      <w:r w:rsidR="00C572FB">
        <w:rPr>
          <w:sz w:val="28"/>
          <w:szCs w:val="28"/>
        </w:rPr>
        <w:t>-using social media – a specific kind of social bullying</w:t>
      </w:r>
    </w:p>
    <w:p w:rsidR="00FE7991" w:rsidRPr="00FE7991" w:rsidRDefault="00FE7991" w:rsidP="00FE7991">
      <w:pPr>
        <w:pStyle w:val="ListParagraph"/>
        <w:numPr>
          <w:ilvl w:val="0"/>
          <w:numId w:val="2"/>
        </w:numPr>
        <w:rPr>
          <w:sz w:val="28"/>
          <w:szCs w:val="28"/>
        </w:rPr>
      </w:pPr>
      <w:r w:rsidRPr="00FE7991">
        <w:rPr>
          <w:sz w:val="28"/>
          <w:szCs w:val="28"/>
        </w:rPr>
        <w:t>How to be an upstander</w:t>
      </w:r>
    </w:p>
    <w:p w:rsidR="00FE7991" w:rsidRDefault="00591DC3" w:rsidP="00FE7991">
      <w:pPr>
        <w:rPr>
          <w:b/>
          <w:sz w:val="32"/>
          <w:szCs w:val="32"/>
        </w:rPr>
      </w:pPr>
      <w:r>
        <w:rPr>
          <w:b/>
          <w:sz w:val="32"/>
          <w:szCs w:val="32"/>
        </w:rPr>
        <w:t>Lesson 10</w:t>
      </w:r>
      <w:r w:rsidR="000435F3">
        <w:rPr>
          <w:b/>
          <w:sz w:val="32"/>
          <w:szCs w:val="32"/>
        </w:rPr>
        <w:t xml:space="preserve"> </w:t>
      </w:r>
      <w:r w:rsidR="000435F3" w:rsidRPr="000435F3">
        <w:rPr>
          <w:b/>
          <w:sz w:val="32"/>
          <w:szCs w:val="32"/>
        </w:rPr>
        <w:t xml:space="preserve">– Pulling it all together – </w:t>
      </w:r>
      <w:proofErr w:type="gramStart"/>
      <w:r w:rsidR="000435F3" w:rsidRPr="000435F3">
        <w:rPr>
          <w:b/>
          <w:sz w:val="32"/>
          <w:szCs w:val="32"/>
        </w:rPr>
        <w:t>BE</w:t>
      </w:r>
      <w:proofErr w:type="gramEnd"/>
      <w:r w:rsidR="000435F3" w:rsidRPr="000435F3">
        <w:rPr>
          <w:b/>
          <w:sz w:val="32"/>
          <w:szCs w:val="32"/>
        </w:rPr>
        <w:t xml:space="preserve"> an Upstander!</w:t>
      </w:r>
    </w:p>
    <w:p w:rsidR="00FE7991" w:rsidRPr="00FE7991" w:rsidRDefault="00FE7991" w:rsidP="003B2FB2">
      <w:pPr>
        <w:pStyle w:val="ListParagraph"/>
        <w:numPr>
          <w:ilvl w:val="0"/>
          <w:numId w:val="3"/>
        </w:numPr>
        <w:rPr>
          <w:sz w:val="28"/>
          <w:szCs w:val="28"/>
        </w:rPr>
      </w:pPr>
      <w:r w:rsidRPr="00FE7991">
        <w:rPr>
          <w:sz w:val="28"/>
          <w:szCs w:val="28"/>
        </w:rPr>
        <w:t>Bringing it all together</w:t>
      </w:r>
    </w:p>
    <w:p w:rsidR="00FE7991" w:rsidRDefault="00FE7991" w:rsidP="003B2FB2">
      <w:pPr>
        <w:pStyle w:val="ListParagraph"/>
        <w:numPr>
          <w:ilvl w:val="0"/>
          <w:numId w:val="3"/>
        </w:numPr>
        <w:rPr>
          <w:sz w:val="28"/>
          <w:szCs w:val="28"/>
        </w:rPr>
      </w:pPr>
      <w:r w:rsidRPr="00FE7991">
        <w:rPr>
          <w:sz w:val="28"/>
          <w:szCs w:val="28"/>
        </w:rPr>
        <w:t>Discussion and application of being an upstander</w:t>
      </w:r>
    </w:p>
    <w:p w:rsidR="00345E38" w:rsidRDefault="00345E38">
      <w:pPr>
        <w:spacing w:after="0" w:line="240" w:lineRule="auto"/>
        <w:rPr>
          <w:b/>
          <w:sz w:val="32"/>
          <w:szCs w:val="32"/>
          <w:highlight w:val="lightGray"/>
          <w:u w:val="single"/>
        </w:rPr>
      </w:pPr>
      <w:r>
        <w:rPr>
          <w:b/>
          <w:sz w:val="32"/>
          <w:szCs w:val="32"/>
          <w:highlight w:val="lightGray"/>
          <w:u w:val="single"/>
        </w:rPr>
        <w:br w:type="page"/>
      </w:r>
    </w:p>
    <w:p w:rsidR="001E5A95" w:rsidRPr="00096E07" w:rsidRDefault="001E5A95" w:rsidP="00096E07">
      <w:pPr>
        <w:jc w:val="center"/>
        <w:rPr>
          <w:b/>
          <w:sz w:val="32"/>
          <w:szCs w:val="32"/>
          <w:u w:val="single"/>
        </w:rPr>
      </w:pPr>
      <w:r w:rsidRPr="00A04CBA">
        <w:rPr>
          <w:b/>
          <w:sz w:val="32"/>
          <w:szCs w:val="32"/>
          <w:highlight w:val="lightGray"/>
          <w:u w:val="single"/>
        </w:rPr>
        <w:lastRenderedPageBreak/>
        <w:t>Lesson 1 –</w:t>
      </w:r>
      <w:r w:rsidR="00345E38">
        <w:rPr>
          <w:b/>
          <w:sz w:val="32"/>
          <w:szCs w:val="32"/>
          <w:highlight w:val="lightGray"/>
          <w:u w:val="single"/>
        </w:rPr>
        <w:t xml:space="preserve"> </w:t>
      </w:r>
      <w:r w:rsidR="00DC4063" w:rsidRPr="00A04CBA">
        <w:rPr>
          <w:b/>
          <w:sz w:val="32"/>
          <w:szCs w:val="32"/>
          <w:highlight w:val="lightGray"/>
          <w:u w:val="single"/>
        </w:rPr>
        <w:t>B</w:t>
      </w:r>
      <w:r w:rsidRPr="00A04CBA">
        <w:rPr>
          <w:b/>
          <w:sz w:val="32"/>
          <w:szCs w:val="32"/>
          <w:highlight w:val="lightGray"/>
          <w:u w:val="single"/>
        </w:rPr>
        <w:t>asi</w:t>
      </w:r>
      <w:r w:rsidR="00DC4063" w:rsidRPr="00A04CBA">
        <w:rPr>
          <w:b/>
          <w:sz w:val="32"/>
          <w:szCs w:val="32"/>
          <w:highlight w:val="lightGray"/>
          <w:u w:val="single"/>
        </w:rPr>
        <w:t>cs of Bullying S</w:t>
      </w:r>
      <w:r w:rsidR="004D5FF2" w:rsidRPr="00A04CBA">
        <w:rPr>
          <w:b/>
          <w:sz w:val="32"/>
          <w:szCs w:val="32"/>
          <w:highlight w:val="lightGray"/>
          <w:u w:val="single"/>
        </w:rPr>
        <w:t>ituations</w:t>
      </w:r>
    </w:p>
    <w:p w:rsidR="00345E38" w:rsidRPr="00345E38" w:rsidRDefault="007134F7" w:rsidP="00345E38">
      <w:pPr>
        <w:rPr>
          <w:b/>
          <w:sz w:val="28"/>
          <w:szCs w:val="28"/>
        </w:rPr>
      </w:pPr>
      <w:r w:rsidRPr="007134F7">
        <w:rPr>
          <w:b/>
          <w:sz w:val="28"/>
          <w:szCs w:val="28"/>
        </w:rPr>
        <w:t>Learning objective</w:t>
      </w:r>
      <w:r w:rsidR="00345E38">
        <w:rPr>
          <w:b/>
          <w:sz w:val="28"/>
          <w:szCs w:val="28"/>
        </w:rPr>
        <w:t>:</w:t>
      </w:r>
    </w:p>
    <w:p w:rsidR="00345E38" w:rsidRDefault="007134F7" w:rsidP="003B2FB2">
      <w:pPr>
        <w:pStyle w:val="ListParagraph"/>
        <w:numPr>
          <w:ilvl w:val="0"/>
          <w:numId w:val="19"/>
        </w:numPr>
        <w:rPr>
          <w:sz w:val="28"/>
          <w:szCs w:val="28"/>
        </w:rPr>
      </w:pPr>
      <w:r w:rsidRPr="00A7732A">
        <w:rPr>
          <w:sz w:val="28"/>
          <w:szCs w:val="28"/>
        </w:rPr>
        <w:t xml:space="preserve">Students will be able to explain </w:t>
      </w:r>
      <w:r w:rsidR="00A7732A">
        <w:rPr>
          <w:sz w:val="28"/>
          <w:szCs w:val="28"/>
        </w:rPr>
        <w:t xml:space="preserve">what </w:t>
      </w:r>
      <w:r w:rsidR="00E53FB1">
        <w:rPr>
          <w:sz w:val="28"/>
          <w:szCs w:val="28"/>
        </w:rPr>
        <w:t>defines</w:t>
      </w:r>
      <w:r w:rsidRPr="00A7732A">
        <w:rPr>
          <w:sz w:val="28"/>
          <w:szCs w:val="28"/>
        </w:rPr>
        <w:t xml:space="preserve"> a bullying situation</w:t>
      </w:r>
    </w:p>
    <w:p w:rsidR="007134F7" w:rsidRPr="007134F7" w:rsidRDefault="007134F7" w:rsidP="001E5A95">
      <w:pPr>
        <w:rPr>
          <w:b/>
          <w:sz w:val="28"/>
          <w:szCs w:val="28"/>
        </w:rPr>
      </w:pPr>
      <w:r w:rsidRPr="007134F7">
        <w:rPr>
          <w:b/>
          <w:sz w:val="28"/>
          <w:szCs w:val="28"/>
        </w:rPr>
        <w:t>Materials needed:</w:t>
      </w:r>
    </w:p>
    <w:p w:rsidR="00E52774" w:rsidRDefault="00E52774" w:rsidP="003B2FB2">
      <w:pPr>
        <w:pStyle w:val="ListParagraph"/>
        <w:numPr>
          <w:ilvl w:val="0"/>
          <w:numId w:val="7"/>
        </w:numPr>
        <w:rPr>
          <w:sz w:val="28"/>
          <w:szCs w:val="28"/>
        </w:rPr>
      </w:pPr>
      <w:r>
        <w:rPr>
          <w:sz w:val="28"/>
          <w:szCs w:val="28"/>
        </w:rPr>
        <w:t>“What is Bullying?” handout from eyesonbullying.org</w:t>
      </w:r>
      <w:r w:rsidR="002179BD">
        <w:rPr>
          <w:sz w:val="28"/>
          <w:szCs w:val="28"/>
        </w:rPr>
        <w:t xml:space="preserve"> (1 for each student)</w:t>
      </w:r>
    </w:p>
    <w:p w:rsidR="0079239C" w:rsidRPr="007134F7" w:rsidRDefault="0079239C" w:rsidP="003B2FB2">
      <w:pPr>
        <w:pStyle w:val="ListParagraph"/>
        <w:numPr>
          <w:ilvl w:val="0"/>
          <w:numId w:val="7"/>
        </w:numPr>
        <w:rPr>
          <w:sz w:val="28"/>
          <w:szCs w:val="28"/>
        </w:rPr>
      </w:pPr>
      <w:r>
        <w:rPr>
          <w:sz w:val="28"/>
          <w:szCs w:val="28"/>
        </w:rPr>
        <w:t xml:space="preserve">Ability to project computer screen with internet access </w:t>
      </w:r>
    </w:p>
    <w:p w:rsidR="007134F7" w:rsidRPr="00096E07" w:rsidRDefault="007134F7" w:rsidP="001E5A95">
      <w:pPr>
        <w:rPr>
          <w:b/>
          <w:sz w:val="28"/>
          <w:szCs w:val="28"/>
        </w:rPr>
      </w:pPr>
      <w:r w:rsidRPr="00096E07">
        <w:rPr>
          <w:b/>
          <w:sz w:val="28"/>
          <w:szCs w:val="28"/>
        </w:rPr>
        <w:t>Lesson plan:</w:t>
      </w:r>
    </w:p>
    <w:p w:rsidR="007134F7" w:rsidRDefault="007134F7" w:rsidP="001E5A95">
      <w:pPr>
        <w:rPr>
          <w:sz w:val="28"/>
          <w:szCs w:val="28"/>
        </w:rPr>
      </w:pPr>
      <w:r>
        <w:rPr>
          <w:sz w:val="28"/>
          <w:szCs w:val="28"/>
        </w:rPr>
        <w:t>1)  Establish (or remind students) ground rules for all of these discussions</w:t>
      </w:r>
    </w:p>
    <w:p w:rsidR="007134F7" w:rsidRDefault="007134F7" w:rsidP="003B2FB2">
      <w:pPr>
        <w:pStyle w:val="ListParagraph"/>
        <w:numPr>
          <w:ilvl w:val="0"/>
          <w:numId w:val="9"/>
        </w:numPr>
        <w:rPr>
          <w:sz w:val="28"/>
          <w:szCs w:val="28"/>
        </w:rPr>
      </w:pPr>
      <w:r>
        <w:rPr>
          <w:sz w:val="28"/>
          <w:szCs w:val="28"/>
        </w:rPr>
        <w:t>Safety for all to express ideas</w:t>
      </w:r>
    </w:p>
    <w:p w:rsidR="007134F7" w:rsidRDefault="007134F7" w:rsidP="003B2FB2">
      <w:pPr>
        <w:pStyle w:val="ListParagraph"/>
        <w:numPr>
          <w:ilvl w:val="0"/>
          <w:numId w:val="9"/>
        </w:numPr>
        <w:rPr>
          <w:sz w:val="28"/>
          <w:szCs w:val="28"/>
        </w:rPr>
      </w:pPr>
      <w:r>
        <w:rPr>
          <w:sz w:val="28"/>
          <w:szCs w:val="28"/>
        </w:rPr>
        <w:t>Don’t use student names if giving a real example</w:t>
      </w:r>
    </w:p>
    <w:p w:rsidR="007134F7" w:rsidRPr="007134F7" w:rsidRDefault="007134F7" w:rsidP="003B2FB2">
      <w:pPr>
        <w:pStyle w:val="ListParagraph"/>
        <w:numPr>
          <w:ilvl w:val="0"/>
          <w:numId w:val="9"/>
        </w:numPr>
        <w:rPr>
          <w:sz w:val="28"/>
          <w:szCs w:val="28"/>
        </w:rPr>
      </w:pPr>
      <w:r>
        <w:rPr>
          <w:sz w:val="28"/>
          <w:szCs w:val="28"/>
        </w:rPr>
        <w:t>Students will be supportive and respectful of each other</w:t>
      </w:r>
    </w:p>
    <w:p w:rsidR="001E5A95" w:rsidRDefault="007134F7" w:rsidP="001E5A95">
      <w:pPr>
        <w:rPr>
          <w:sz w:val="28"/>
          <w:szCs w:val="28"/>
        </w:rPr>
      </w:pPr>
      <w:r>
        <w:rPr>
          <w:sz w:val="28"/>
          <w:szCs w:val="28"/>
        </w:rPr>
        <w:t>2)  Ask students “</w:t>
      </w:r>
      <w:r w:rsidR="009C46D0" w:rsidRPr="007134F7">
        <w:rPr>
          <w:sz w:val="28"/>
          <w:szCs w:val="28"/>
        </w:rPr>
        <w:t>What do you think bullying is?</w:t>
      </w:r>
      <w:r>
        <w:rPr>
          <w:sz w:val="28"/>
          <w:szCs w:val="28"/>
        </w:rPr>
        <w:t>”</w:t>
      </w:r>
    </w:p>
    <w:p w:rsidR="007134F7" w:rsidRPr="007134F7" w:rsidRDefault="007134F7" w:rsidP="003B2FB2">
      <w:pPr>
        <w:pStyle w:val="ListParagraph"/>
        <w:numPr>
          <w:ilvl w:val="0"/>
          <w:numId w:val="8"/>
        </w:numPr>
        <w:rPr>
          <w:sz w:val="28"/>
          <w:szCs w:val="28"/>
        </w:rPr>
      </w:pPr>
      <w:r w:rsidRPr="007134F7">
        <w:rPr>
          <w:sz w:val="28"/>
          <w:szCs w:val="28"/>
        </w:rPr>
        <w:t>Write up on board some of their responses</w:t>
      </w:r>
    </w:p>
    <w:p w:rsidR="007134F7" w:rsidRDefault="007134F7" w:rsidP="003B2FB2">
      <w:pPr>
        <w:pStyle w:val="ListParagraph"/>
        <w:numPr>
          <w:ilvl w:val="0"/>
          <w:numId w:val="8"/>
        </w:numPr>
        <w:rPr>
          <w:sz w:val="28"/>
          <w:szCs w:val="28"/>
        </w:rPr>
      </w:pPr>
      <w:r w:rsidRPr="007134F7">
        <w:rPr>
          <w:sz w:val="28"/>
          <w:szCs w:val="28"/>
        </w:rPr>
        <w:t xml:space="preserve">Do not </w:t>
      </w:r>
      <w:r>
        <w:rPr>
          <w:sz w:val="28"/>
          <w:szCs w:val="28"/>
        </w:rPr>
        <w:t>“correct” yet or expand on definition</w:t>
      </w:r>
    </w:p>
    <w:p w:rsidR="0079239C" w:rsidRDefault="0079239C" w:rsidP="001E5A95">
      <w:pPr>
        <w:rPr>
          <w:sz w:val="28"/>
          <w:szCs w:val="28"/>
        </w:rPr>
      </w:pPr>
      <w:r>
        <w:rPr>
          <w:sz w:val="28"/>
          <w:szCs w:val="28"/>
        </w:rPr>
        <w:t>3)  Discussion to actually define key elements of bullying situations</w:t>
      </w:r>
    </w:p>
    <w:p w:rsidR="0079239C" w:rsidRPr="0079239C" w:rsidRDefault="0079239C" w:rsidP="003B2FB2">
      <w:pPr>
        <w:pStyle w:val="ListParagraph"/>
        <w:numPr>
          <w:ilvl w:val="0"/>
          <w:numId w:val="10"/>
        </w:numPr>
        <w:rPr>
          <w:sz w:val="28"/>
          <w:szCs w:val="28"/>
        </w:rPr>
      </w:pPr>
      <w:r w:rsidRPr="0079239C">
        <w:rPr>
          <w:sz w:val="28"/>
          <w:szCs w:val="28"/>
        </w:rPr>
        <w:t xml:space="preserve">Play video: </w:t>
      </w:r>
      <w:hyperlink r:id="rId9" w:history="1">
        <w:r w:rsidRPr="0079239C">
          <w:rPr>
            <w:rStyle w:val="Hyperlink"/>
            <w:sz w:val="28"/>
            <w:szCs w:val="28"/>
          </w:rPr>
          <w:t>http://www.pacer.org/bullying/video/player.asp?video=43</w:t>
        </w:r>
      </w:hyperlink>
    </w:p>
    <w:p w:rsidR="0079239C" w:rsidRDefault="0079239C" w:rsidP="003B2FB2">
      <w:pPr>
        <w:pStyle w:val="ListParagraph"/>
        <w:numPr>
          <w:ilvl w:val="0"/>
          <w:numId w:val="10"/>
        </w:numPr>
        <w:rPr>
          <w:sz w:val="28"/>
          <w:szCs w:val="28"/>
        </w:rPr>
      </w:pPr>
      <w:r>
        <w:rPr>
          <w:sz w:val="28"/>
          <w:szCs w:val="28"/>
        </w:rPr>
        <w:t>Ask if students want to add to the list they gave before</w:t>
      </w:r>
      <w:r w:rsidR="001B2AC6">
        <w:rPr>
          <w:sz w:val="28"/>
          <w:szCs w:val="28"/>
        </w:rPr>
        <w:t>, write responses</w:t>
      </w:r>
    </w:p>
    <w:p w:rsidR="0079239C" w:rsidRDefault="0079239C" w:rsidP="003B2FB2">
      <w:pPr>
        <w:pStyle w:val="ListParagraph"/>
        <w:numPr>
          <w:ilvl w:val="0"/>
          <w:numId w:val="10"/>
        </w:numPr>
        <w:rPr>
          <w:sz w:val="28"/>
          <w:szCs w:val="28"/>
        </w:rPr>
      </w:pPr>
      <w:r>
        <w:rPr>
          <w:sz w:val="28"/>
          <w:szCs w:val="28"/>
        </w:rPr>
        <w:t>Circle</w:t>
      </w:r>
      <w:r w:rsidR="001B2AC6">
        <w:rPr>
          <w:sz w:val="28"/>
          <w:szCs w:val="28"/>
        </w:rPr>
        <w:t xml:space="preserve"> or write</w:t>
      </w:r>
      <w:r>
        <w:rPr>
          <w:sz w:val="28"/>
          <w:szCs w:val="28"/>
        </w:rPr>
        <w:t xml:space="preserve"> the key elements that make a situation one of bullying</w:t>
      </w:r>
    </w:p>
    <w:p w:rsidR="00E52774" w:rsidRDefault="00E52774" w:rsidP="003B2FB2">
      <w:pPr>
        <w:pStyle w:val="ListParagraph"/>
        <w:numPr>
          <w:ilvl w:val="1"/>
          <w:numId w:val="10"/>
        </w:numPr>
        <w:rPr>
          <w:sz w:val="28"/>
          <w:szCs w:val="28"/>
        </w:rPr>
      </w:pPr>
      <w:r>
        <w:rPr>
          <w:sz w:val="28"/>
          <w:szCs w:val="28"/>
        </w:rPr>
        <w:t>Give handout “What is Bullying?”</w:t>
      </w:r>
    </w:p>
    <w:p w:rsidR="00CB0AC3" w:rsidRDefault="00CB0AC3" w:rsidP="003B2FB2">
      <w:pPr>
        <w:pStyle w:val="ListParagraph"/>
        <w:numPr>
          <w:ilvl w:val="1"/>
          <w:numId w:val="10"/>
        </w:numPr>
        <w:rPr>
          <w:sz w:val="28"/>
          <w:szCs w:val="28"/>
        </w:rPr>
      </w:pPr>
      <w:r>
        <w:rPr>
          <w:sz w:val="28"/>
          <w:szCs w:val="28"/>
        </w:rPr>
        <w:t>Talk about how many things on their handout are mean but are not necessarily examples of bullying behavior – but still not OK</w:t>
      </w:r>
    </w:p>
    <w:p w:rsidR="00CB0AC3" w:rsidRDefault="00CB0AC3" w:rsidP="003B2FB2">
      <w:pPr>
        <w:pStyle w:val="ListParagraph"/>
        <w:numPr>
          <w:ilvl w:val="1"/>
          <w:numId w:val="10"/>
        </w:numPr>
        <w:rPr>
          <w:sz w:val="28"/>
          <w:szCs w:val="28"/>
        </w:rPr>
      </w:pPr>
      <w:r>
        <w:rPr>
          <w:sz w:val="28"/>
          <w:szCs w:val="28"/>
        </w:rPr>
        <w:t>What makes it a bullying situation are the key factors in the middle circle:</w:t>
      </w:r>
    </w:p>
    <w:p w:rsidR="00345E38" w:rsidRDefault="00345E38" w:rsidP="00345E38">
      <w:pPr>
        <w:pStyle w:val="ListParagraph"/>
        <w:numPr>
          <w:ilvl w:val="2"/>
          <w:numId w:val="10"/>
        </w:numPr>
        <w:rPr>
          <w:sz w:val="28"/>
          <w:szCs w:val="28"/>
        </w:rPr>
      </w:pPr>
      <w:r>
        <w:rPr>
          <w:sz w:val="28"/>
          <w:szCs w:val="28"/>
        </w:rPr>
        <w:t xml:space="preserve">It happens </w:t>
      </w:r>
      <w:r w:rsidRPr="00345E38">
        <w:rPr>
          <w:b/>
          <w:sz w:val="28"/>
          <w:szCs w:val="28"/>
          <w:u w:val="single"/>
        </w:rPr>
        <w:t>R</w:t>
      </w:r>
      <w:r>
        <w:rPr>
          <w:sz w:val="28"/>
          <w:szCs w:val="28"/>
        </w:rPr>
        <w:t>epeatedly</w:t>
      </w:r>
    </w:p>
    <w:p w:rsidR="00345E38" w:rsidRDefault="00345E38" w:rsidP="00345E38">
      <w:pPr>
        <w:pStyle w:val="ListParagraph"/>
        <w:numPr>
          <w:ilvl w:val="2"/>
          <w:numId w:val="10"/>
        </w:numPr>
        <w:rPr>
          <w:sz w:val="28"/>
          <w:szCs w:val="28"/>
        </w:rPr>
      </w:pPr>
      <w:r>
        <w:rPr>
          <w:sz w:val="28"/>
          <w:szCs w:val="28"/>
        </w:rPr>
        <w:t xml:space="preserve">It is </w:t>
      </w:r>
      <w:r>
        <w:rPr>
          <w:b/>
          <w:sz w:val="28"/>
          <w:szCs w:val="28"/>
          <w:u w:val="single"/>
        </w:rPr>
        <w:t>I</w:t>
      </w:r>
      <w:r>
        <w:rPr>
          <w:sz w:val="28"/>
          <w:szCs w:val="28"/>
        </w:rPr>
        <w:t>ntended to be hurtful (physically OR emotionally) – done on purpose</w:t>
      </w:r>
    </w:p>
    <w:p w:rsidR="0079239C" w:rsidRDefault="0079239C" w:rsidP="003B2FB2">
      <w:pPr>
        <w:pStyle w:val="ListParagraph"/>
        <w:numPr>
          <w:ilvl w:val="2"/>
          <w:numId w:val="10"/>
        </w:numPr>
        <w:rPr>
          <w:sz w:val="28"/>
          <w:szCs w:val="28"/>
        </w:rPr>
      </w:pPr>
      <w:r>
        <w:rPr>
          <w:sz w:val="28"/>
          <w:szCs w:val="28"/>
        </w:rPr>
        <w:t xml:space="preserve">There is a difference in </w:t>
      </w:r>
      <w:r w:rsidR="00345E38" w:rsidRPr="00345E38">
        <w:rPr>
          <w:b/>
          <w:sz w:val="28"/>
          <w:szCs w:val="28"/>
          <w:u w:val="single"/>
        </w:rPr>
        <w:t>P</w:t>
      </w:r>
      <w:r>
        <w:rPr>
          <w:sz w:val="28"/>
          <w:szCs w:val="28"/>
        </w:rPr>
        <w:t>ower – (the kid who is bullying does not have to be bigger – if they have more social power that is enough)</w:t>
      </w:r>
    </w:p>
    <w:p w:rsidR="00345E38" w:rsidRDefault="00345E38" w:rsidP="00345E38">
      <w:pPr>
        <w:pStyle w:val="ListParagraph"/>
        <w:numPr>
          <w:ilvl w:val="0"/>
          <w:numId w:val="10"/>
        </w:numPr>
        <w:rPr>
          <w:sz w:val="28"/>
          <w:szCs w:val="28"/>
        </w:rPr>
      </w:pPr>
      <w:r>
        <w:rPr>
          <w:sz w:val="28"/>
          <w:szCs w:val="28"/>
        </w:rPr>
        <w:t>Explain to students we will talk more about what is unique about a bullying situation and how it is important to understand the difference between a conflict and bullying</w:t>
      </w:r>
    </w:p>
    <w:p w:rsidR="001B2AC6" w:rsidRDefault="001B2AC6" w:rsidP="001B2AC6">
      <w:pPr>
        <w:pStyle w:val="ListParagraph"/>
        <w:numPr>
          <w:ilvl w:val="1"/>
          <w:numId w:val="10"/>
        </w:numPr>
        <w:rPr>
          <w:sz w:val="28"/>
          <w:szCs w:val="28"/>
        </w:rPr>
      </w:pPr>
      <w:r>
        <w:rPr>
          <w:sz w:val="28"/>
          <w:szCs w:val="28"/>
        </w:rPr>
        <w:t>Conflicts / mean behavior can usually be resolved by kids</w:t>
      </w:r>
    </w:p>
    <w:p w:rsidR="001B2AC6" w:rsidRDefault="001B2AC6" w:rsidP="001B2AC6">
      <w:pPr>
        <w:pStyle w:val="ListParagraph"/>
        <w:numPr>
          <w:ilvl w:val="1"/>
          <w:numId w:val="10"/>
        </w:numPr>
        <w:rPr>
          <w:sz w:val="28"/>
          <w:szCs w:val="28"/>
        </w:rPr>
      </w:pPr>
      <w:r>
        <w:rPr>
          <w:sz w:val="28"/>
          <w:szCs w:val="28"/>
        </w:rPr>
        <w:t>Bullying is a big deal and needs adults to make it stop</w:t>
      </w:r>
    </w:p>
    <w:p w:rsidR="00345E38" w:rsidRPr="00096E07" w:rsidRDefault="001B2AC6" w:rsidP="001B2AC6">
      <w:pPr>
        <w:spacing w:after="0" w:line="240" w:lineRule="auto"/>
        <w:jc w:val="center"/>
        <w:rPr>
          <w:b/>
          <w:sz w:val="32"/>
          <w:szCs w:val="32"/>
          <w:u w:val="single"/>
        </w:rPr>
      </w:pPr>
      <w:r>
        <w:rPr>
          <w:b/>
          <w:sz w:val="32"/>
          <w:szCs w:val="32"/>
          <w:highlight w:val="lightGray"/>
          <w:u w:val="single"/>
        </w:rPr>
        <w:br w:type="page"/>
      </w:r>
      <w:r w:rsidR="00345E38">
        <w:rPr>
          <w:b/>
          <w:sz w:val="32"/>
          <w:szCs w:val="32"/>
          <w:highlight w:val="lightGray"/>
          <w:u w:val="single"/>
        </w:rPr>
        <w:lastRenderedPageBreak/>
        <w:t>Lesson 2</w:t>
      </w:r>
      <w:r w:rsidR="00345E38" w:rsidRPr="00345E38">
        <w:rPr>
          <w:b/>
          <w:sz w:val="32"/>
          <w:szCs w:val="32"/>
          <w:highlight w:val="lightGray"/>
          <w:u w:val="single"/>
        </w:rPr>
        <w:t xml:space="preserve"> –</w:t>
      </w:r>
      <w:r w:rsidR="00345E38">
        <w:rPr>
          <w:b/>
          <w:sz w:val="32"/>
          <w:szCs w:val="32"/>
          <w:highlight w:val="lightGray"/>
          <w:u w:val="single"/>
        </w:rPr>
        <w:t>Differences between Conflicts and Bullying</w:t>
      </w:r>
      <w:r w:rsidR="00345E38" w:rsidRPr="00345E38">
        <w:rPr>
          <w:b/>
          <w:sz w:val="32"/>
          <w:szCs w:val="32"/>
          <w:highlight w:val="lightGray"/>
          <w:u w:val="single"/>
        </w:rPr>
        <w:t xml:space="preserve"> Situations</w:t>
      </w:r>
    </w:p>
    <w:p w:rsidR="001B2AC6" w:rsidRDefault="001B2AC6" w:rsidP="001B2AC6">
      <w:pPr>
        <w:pStyle w:val="NoSpacing"/>
      </w:pPr>
    </w:p>
    <w:p w:rsidR="001B2AC6" w:rsidRPr="00345E38" w:rsidRDefault="001B2AC6" w:rsidP="001B2AC6">
      <w:pPr>
        <w:rPr>
          <w:b/>
          <w:sz w:val="28"/>
          <w:szCs w:val="28"/>
        </w:rPr>
      </w:pPr>
      <w:r w:rsidRPr="007134F7">
        <w:rPr>
          <w:b/>
          <w:sz w:val="28"/>
          <w:szCs w:val="28"/>
        </w:rPr>
        <w:t>Learning objective</w:t>
      </w:r>
      <w:r>
        <w:rPr>
          <w:b/>
          <w:sz w:val="28"/>
          <w:szCs w:val="28"/>
        </w:rPr>
        <w:t>:</w:t>
      </w:r>
    </w:p>
    <w:p w:rsidR="001B2AC6" w:rsidRDefault="001B2AC6" w:rsidP="001B2AC6">
      <w:pPr>
        <w:pStyle w:val="ListParagraph"/>
        <w:numPr>
          <w:ilvl w:val="0"/>
          <w:numId w:val="19"/>
        </w:numPr>
        <w:rPr>
          <w:sz w:val="28"/>
          <w:szCs w:val="28"/>
        </w:rPr>
      </w:pPr>
      <w:r w:rsidRPr="00A7732A">
        <w:rPr>
          <w:sz w:val="28"/>
          <w:szCs w:val="28"/>
        </w:rPr>
        <w:t xml:space="preserve">Students will be able to explain </w:t>
      </w:r>
      <w:r>
        <w:rPr>
          <w:sz w:val="28"/>
          <w:szCs w:val="28"/>
        </w:rPr>
        <w:t>how a conflict can be different from a bullying situation</w:t>
      </w:r>
    </w:p>
    <w:p w:rsidR="001B2AC6" w:rsidRPr="007134F7" w:rsidRDefault="001B2AC6" w:rsidP="001B2AC6">
      <w:pPr>
        <w:rPr>
          <w:b/>
          <w:sz w:val="28"/>
          <w:szCs w:val="28"/>
        </w:rPr>
      </w:pPr>
      <w:r w:rsidRPr="007134F7">
        <w:rPr>
          <w:b/>
          <w:sz w:val="28"/>
          <w:szCs w:val="28"/>
        </w:rPr>
        <w:t>Materials needed:</w:t>
      </w:r>
    </w:p>
    <w:p w:rsidR="001B2AC6" w:rsidRDefault="001B2AC6" w:rsidP="001B2AC6">
      <w:pPr>
        <w:pStyle w:val="ListParagraph"/>
        <w:numPr>
          <w:ilvl w:val="0"/>
          <w:numId w:val="7"/>
        </w:numPr>
        <w:rPr>
          <w:sz w:val="28"/>
          <w:szCs w:val="28"/>
        </w:rPr>
      </w:pPr>
      <w:r>
        <w:rPr>
          <w:sz w:val="28"/>
          <w:szCs w:val="28"/>
        </w:rPr>
        <w:t>“What is Bullying?” handout from eyesonbullying.org (1 for each student)</w:t>
      </w:r>
    </w:p>
    <w:p w:rsidR="001B2AC6" w:rsidRDefault="001B2AC6" w:rsidP="001B2AC6">
      <w:pPr>
        <w:pStyle w:val="ListParagraph"/>
        <w:numPr>
          <w:ilvl w:val="0"/>
          <w:numId w:val="7"/>
        </w:numPr>
        <w:rPr>
          <w:sz w:val="28"/>
          <w:szCs w:val="28"/>
        </w:rPr>
      </w:pPr>
      <w:r>
        <w:rPr>
          <w:sz w:val="28"/>
          <w:szCs w:val="28"/>
        </w:rPr>
        <w:t>“</w:t>
      </w:r>
      <w:r w:rsidRPr="007134F7">
        <w:rPr>
          <w:sz w:val="28"/>
          <w:szCs w:val="28"/>
        </w:rPr>
        <w:t>Conflict Vs. Bullying</w:t>
      </w:r>
      <w:r>
        <w:rPr>
          <w:sz w:val="28"/>
          <w:szCs w:val="28"/>
        </w:rPr>
        <w:t>”</w:t>
      </w:r>
      <w:r w:rsidRPr="007134F7">
        <w:rPr>
          <w:sz w:val="28"/>
          <w:szCs w:val="28"/>
        </w:rPr>
        <w:t xml:space="preserve"> hand out</w:t>
      </w:r>
      <w:r>
        <w:rPr>
          <w:sz w:val="28"/>
          <w:szCs w:val="28"/>
        </w:rPr>
        <w:t xml:space="preserve"> (1 for each student)</w:t>
      </w:r>
    </w:p>
    <w:p w:rsidR="001B2AC6" w:rsidRDefault="001B2AC6" w:rsidP="001B2AC6">
      <w:pPr>
        <w:pStyle w:val="ListParagraph"/>
        <w:numPr>
          <w:ilvl w:val="0"/>
          <w:numId w:val="7"/>
        </w:numPr>
        <w:rPr>
          <w:sz w:val="28"/>
          <w:szCs w:val="28"/>
        </w:rPr>
      </w:pPr>
      <w:r>
        <w:rPr>
          <w:sz w:val="28"/>
          <w:szCs w:val="28"/>
        </w:rPr>
        <w:t>Skit scripts [enough copies (2-3) for each “actor”]</w:t>
      </w:r>
    </w:p>
    <w:p w:rsidR="00345E38" w:rsidRPr="001B2AC6" w:rsidRDefault="001B2AC6" w:rsidP="0079239C">
      <w:pPr>
        <w:rPr>
          <w:b/>
          <w:sz w:val="28"/>
          <w:szCs w:val="28"/>
        </w:rPr>
      </w:pPr>
      <w:r w:rsidRPr="001B2AC6">
        <w:rPr>
          <w:b/>
          <w:sz w:val="28"/>
          <w:szCs w:val="28"/>
        </w:rPr>
        <w:t>Lesson Plan:</w:t>
      </w:r>
    </w:p>
    <w:p w:rsidR="0079239C" w:rsidRPr="0079239C" w:rsidRDefault="0079239C" w:rsidP="0079239C">
      <w:pPr>
        <w:rPr>
          <w:sz w:val="28"/>
          <w:szCs w:val="28"/>
        </w:rPr>
      </w:pPr>
      <w:r>
        <w:rPr>
          <w:sz w:val="28"/>
          <w:szCs w:val="28"/>
        </w:rPr>
        <w:t>Discussion of conflict situations</w:t>
      </w:r>
    </w:p>
    <w:p w:rsidR="00CB0AC3" w:rsidRDefault="0079239C" w:rsidP="003B2FB2">
      <w:pPr>
        <w:pStyle w:val="ListParagraph"/>
        <w:numPr>
          <w:ilvl w:val="0"/>
          <w:numId w:val="11"/>
        </w:numPr>
        <w:rPr>
          <w:sz w:val="28"/>
          <w:szCs w:val="28"/>
        </w:rPr>
      </w:pPr>
      <w:r w:rsidRPr="0079239C">
        <w:rPr>
          <w:sz w:val="28"/>
          <w:szCs w:val="28"/>
        </w:rPr>
        <w:t xml:space="preserve">Perform “skits” – </w:t>
      </w:r>
      <w:r w:rsidR="00CB0AC3">
        <w:rPr>
          <w:sz w:val="28"/>
          <w:szCs w:val="28"/>
        </w:rPr>
        <w:t>do as many as time allows</w:t>
      </w:r>
    </w:p>
    <w:p w:rsidR="0079239C" w:rsidRDefault="0079239C" w:rsidP="003B2FB2">
      <w:pPr>
        <w:pStyle w:val="ListParagraph"/>
        <w:numPr>
          <w:ilvl w:val="1"/>
          <w:numId w:val="11"/>
        </w:numPr>
        <w:rPr>
          <w:sz w:val="28"/>
          <w:szCs w:val="28"/>
        </w:rPr>
      </w:pPr>
      <w:r w:rsidRPr="0079239C">
        <w:rPr>
          <w:sz w:val="28"/>
          <w:szCs w:val="28"/>
        </w:rPr>
        <w:t>after each skit ask for BRIEF discussion of whether situation may be a bullying situation</w:t>
      </w:r>
      <w:r>
        <w:rPr>
          <w:sz w:val="28"/>
          <w:szCs w:val="28"/>
        </w:rPr>
        <w:t xml:space="preserve"> or not</w:t>
      </w:r>
      <w:r w:rsidR="00CB0AC3">
        <w:rPr>
          <w:sz w:val="28"/>
          <w:szCs w:val="28"/>
        </w:rPr>
        <w:t xml:space="preserve"> </w:t>
      </w:r>
    </w:p>
    <w:p w:rsidR="00CB0AC3" w:rsidRPr="001B2AC6" w:rsidRDefault="00CB0AC3" w:rsidP="003B2FB2">
      <w:pPr>
        <w:pStyle w:val="ListParagraph"/>
        <w:numPr>
          <w:ilvl w:val="1"/>
          <w:numId w:val="11"/>
        </w:numPr>
        <w:rPr>
          <w:b/>
          <w:sz w:val="28"/>
          <w:szCs w:val="28"/>
        </w:rPr>
      </w:pPr>
      <w:r w:rsidRPr="001B2AC6">
        <w:rPr>
          <w:b/>
          <w:sz w:val="28"/>
          <w:szCs w:val="28"/>
        </w:rPr>
        <w:t>If it was a conflict (3 out of 4 are just conflicts) discuss what would change in the scenario that would make it a bullying situation</w:t>
      </w:r>
    </w:p>
    <w:p w:rsidR="0079239C" w:rsidRDefault="0079239C" w:rsidP="003B2FB2">
      <w:pPr>
        <w:pStyle w:val="ListParagraph"/>
        <w:numPr>
          <w:ilvl w:val="0"/>
          <w:numId w:val="11"/>
        </w:numPr>
        <w:rPr>
          <w:sz w:val="28"/>
          <w:szCs w:val="28"/>
        </w:rPr>
      </w:pPr>
      <w:r>
        <w:rPr>
          <w:sz w:val="28"/>
          <w:szCs w:val="28"/>
        </w:rPr>
        <w:t>Start to write down student responses that correctly identify what makes it just a conflict</w:t>
      </w:r>
    </w:p>
    <w:p w:rsidR="0079239C" w:rsidRDefault="00307FE9" w:rsidP="003B2FB2">
      <w:pPr>
        <w:pStyle w:val="ListParagraph"/>
        <w:numPr>
          <w:ilvl w:val="0"/>
          <w:numId w:val="11"/>
        </w:numPr>
        <w:rPr>
          <w:sz w:val="28"/>
          <w:szCs w:val="28"/>
        </w:rPr>
      </w:pPr>
      <w:r>
        <w:rPr>
          <w:sz w:val="28"/>
          <w:szCs w:val="28"/>
        </w:rPr>
        <w:t>After discussion hand out “Bullying vs. Conflict”</w:t>
      </w:r>
    </w:p>
    <w:p w:rsidR="00307FE9" w:rsidRDefault="00307FE9" w:rsidP="003B2FB2">
      <w:pPr>
        <w:pStyle w:val="ListParagraph"/>
        <w:numPr>
          <w:ilvl w:val="1"/>
          <w:numId w:val="11"/>
        </w:numPr>
        <w:rPr>
          <w:sz w:val="28"/>
          <w:szCs w:val="28"/>
        </w:rPr>
      </w:pPr>
      <w:r>
        <w:rPr>
          <w:sz w:val="28"/>
          <w:szCs w:val="28"/>
        </w:rPr>
        <w:t>Stress that just because something is mean doesn’t mean it is bullying</w:t>
      </w:r>
    </w:p>
    <w:p w:rsidR="00307FE9" w:rsidRDefault="00307FE9" w:rsidP="003B2FB2">
      <w:pPr>
        <w:pStyle w:val="ListParagraph"/>
        <w:numPr>
          <w:ilvl w:val="1"/>
          <w:numId w:val="11"/>
        </w:numPr>
        <w:rPr>
          <w:sz w:val="28"/>
          <w:szCs w:val="28"/>
        </w:rPr>
      </w:pPr>
      <w:r>
        <w:rPr>
          <w:sz w:val="28"/>
          <w:szCs w:val="28"/>
        </w:rPr>
        <w:t>Both people in a conflict are participating</w:t>
      </w:r>
    </w:p>
    <w:p w:rsidR="00307FE9" w:rsidRDefault="00307FE9" w:rsidP="003B2FB2">
      <w:pPr>
        <w:pStyle w:val="ListParagraph"/>
        <w:numPr>
          <w:ilvl w:val="1"/>
          <w:numId w:val="11"/>
        </w:numPr>
        <w:rPr>
          <w:sz w:val="28"/>
          <w:szCs w:val="28"/>
        </w:rPr>
      </w:pPr>
      <w:r>
        <w:rPr>
          <w:sz w:val="28"/>
          <w:szCs w:val="28"/>
        </w:rPr>
        <w:t>It is still not OK – kids need to work out their conflicts</w:t>
      </w:r>
    </w:p>
    <w:p w:rsidR="00307FE9" w:rsidRDefault="00307FE9" w:rsidP="003B2FB2">
      <w:pPr>
        <w:pStyle w:val="ListParagraph"/>
        <w:numPr>
          <w:ilvl w:val="1"/>
          <w:numId w:val="11"/>
        </w:numPr>
        <w:rPr>
          <w:sz w:val="28"/>
          <w:szCs w:val="28"/>
        </w:rPr>
      </w:pPr>
      <w:r w:rsidRPr="001B2AC6">
        <w:rPr>
          <w:b/>
          <w:sz w:val="28"/>
          <w:szCs w:val="28"/>
          <w:u w:val="single"/>
        </w:rPr>
        <w:t xml:space="preserve">Ask how a conflict can turn into a bullying situation </w:t>
      </w:r>
      <w:r>
        <w:rPr>
          <w:sz w:val="28"/>
          <w:szCs w:val="28"/>
        </w:rPr>
        <w:t>(</w:t>
      </w:r>
      <w:r w:rsidR="00D22BB4">
        <w:rPr>
          <w:sz w:val="28"/>
          <w:szCs w:val="28"/>
        </w:rPr>
        <w:t xml:space="preserve">i.e. </w:t>
      </w:r>
      <w:r>
        <w:rPr>
          <w:sz w:val="28"/>
          <w:szCs w:val="28"/>
        </w:rPr>
        <w:t>one of the kids involved decides to get friends to side with them and gang up on or exclude the other one)</w:t>
      </w:r>
    </w:p>
    <w:p w:rsidR="00307FE9" w:rsidRDefault="00307FE9" w:rsidP="003B2FB2">
      <w:pPr>
        <w:pStyle w:val="ListParagraph"/>
        <w:numPr>
          <w:ilvl w:val="0"/>
          <w:numId w:val="11"/>
        </w:numPr>
        <w:rPr>
          <w:sz w:val="28"/>
          <w:szCs w:val="28"/>
        </w:rPr>
      </w:pPr>
      <w:r>
        <w:rPr>
          <w:sz w:val="28"/>
          <w:szCs w:val="28"/>
        </w:rPr>
        <w:t>The biggest difference:</w:t>
      </w:r>
    </w:p>
    <w:p w:rsidR="00307FE9" w:rsidRDefault="00307FE9" w:rsidP="003B2FB2">
      <w:pPr>
        <w:pStyle w:val="ListParagraph"/>
        <w:numPr>
          <w:ilvl w:val="1"/>
          <w:numId w:val="11"/>
        </w:numPr>
        <w:rPr>
          <w:sz w:val="28"/>
          <w:szCs w:val="28"/>
        </w:rPr>
      </w:pPr>
      <w:r w:rsidRPr="007134F7">
        <w:rPr>
          <w:sz w:val="28"/>
          <w:szCs w:val="28"/>
        </w:rPr>
        <w:t xml:space="preserve">Conflicts CAN and SHOULD be worked out by the kids involved (it may take time).  </w:t>
      </w:r>
      <w:r w:rsidR="00D22BB4">
        <w:rPr>
          <w:sz w:val="28"/>
          <w:szCs w:val="28"/>
        </w:rPr>
        <w:t>Often kids need to calm down, first, but it is something where they can usually work out the problem</w:t>
      </w:r>
    </w:p>
    <w:p w:rsidR="00307FE9" w:rsidRPr="0079239C" w:rsidRDefault="00307FE9" w:rsidP="003B2FB2">
      <w:pPr>
        <w:pStyle w:val="ListParagraph"/>
        <w:numPr>
          <w:ilvl w:val="1"/>
          <w:numId w:val="11"/>
        </w:numPr>
        <w:rPr>
          <w:sz w:val="28"/>
          <w:szCs w:val="28"/>
        </w:rPr>
      </w:pPr>
      <w:r w:rsidRPr="007134F7">
        <w:rPr>
          <w:sz w:val="28"/>
          <w:szCs w:val="28"/>
        </w:rPr>
        <w:t xml:space="preserve">Bullying situations need to be </w:t>
      </w:r>
      <w:r w:rsidRPr="002179BD">
        <w:rPr>
          <w:b/>
          <w:sz w:val="28"/>
          <w:szCs w:val="28"/>
          <w:u w:val="single"/>
        </w:rPr>
        <w:t>STOPPED</w:t>
      </w:r>
      <w:r w:rsidRPr="007134F7">
        <w:rPr>
          <w:sz w:val="28"/>
          <w:szCs w:val="28"/>
        </w:rPr>
        <w:t>.</w:t>
      </w:r>
    </w:p>
    <w:p w:rsidR="009C46D0" w:rsidRDefault="00307FE9" w:rsidP="001E5A95">
      <w:pPr>
        <w:rPr>
          <w:b/>
          <w:sz w:val="28"/>
          <w:szCs w:val="28"/>
        </w:rPr>
      </w:pPr>
      <w:r>
        <w:rPr>
          <w:b/>
          <w:sz w:val="28"/>
          <w:szCs w:val="28"/>
        </w:rPr>
        <w:t>HOW???</w:t>
      </w:r>
    </w:p>
    <w:p w:rsidR="00BF41B8" w:rsidRDefault="00307FE9">
      <w:pPr>
        <w:rPr>
          <w:b/>
          <w:sz w:val="28"/>
          <w:szCs w:val="28"/>
        </w:rPr>
      </w:pPr>
      <w:r>
        <w:rPr>
          <w:b/>
          <w:sz w:val="28"/>
          <w:szCs w:val="28"/>
        </w:rPr>
        <w:t>That is what the rest of the lessons will be about.</w:t>
      </w:r>
      <w:r w:rsidR="00BF41B8">
        <w:rPr>
          <w:b/>
          <w:sz w:val="28"/>
          <w:szCs w:val="28"/>
        </w:rPr>
        <w:br w:type="page"/>
      </w:r>
    </w:p>
    <w:p w:rsidR="00307FE9" w:rsidRDefault="00307FE9" w:rsidP="001E5A95">
      <w:pPr>
        <w:jc w:val="center"/>
        <w:rPr>
          <w:b/>
          <w:sz w:val="28"/>
          <w:szCs w:val="28"/>
        </w:rPr>
      </w:pPr>
      <w:r>
        <w:rPr>
          <w:b/>
          <w:sz w:val="28"/>
          <w:szCs w:val="28"/>
        </w:rPr>
        <w:lastRenderedPageBreak/>
        <w:t>Skit #1</w:t>
      </w:r>
    </w:p>
    <w:p w:rsidR="001E5A95" w:rsidRPr="004D5FF2" w:rsidRDefault="001E5A95" w:rsidP="001E5A95">
      <w:pPr>
        <w:jc w:val="center"/>
        <w:rPr>
          <w:b/>
          <w:sz w:val="28"/>
          <w:szCs w:val="28"/>
        </w:rPr>
      </w:pPr>
      <w:r w:rsidRPr="004D5FF2">
        <w:rPr>
          <w:b/>
          <w:sz w:val="28"/>
          <w:szCs w:val="28"/>
        </w:rPr>
        <w:t>The Backpack</w:t>
      </w:r>
    </w:p>
    <w:p w:rsidR="001E5A95" w:rsidRDefault="00307FE9" w:rsidP="00307FE9">
      <w:pPr>
        <w:rPr>
          <w:b/>
          <w:sz w:val="28"/>
          <w:szCs w:val="28"/>
        </w:rPr>
      </w:pPr>
      <w:r>
        <w:rPr>
          <w:b/>
          <w:sz w:val="28"/>
          <w:szCs w:val="28"/>
        </w:rPr>
        <w:t>Actors:</w:t>
      </w:r>
    </w:p>
    <w:p w:rsidR="00307FE9" w:rsidRDefault="00307FE9" w:rsidP="00307FE9">
      <w:pPr>
        <w:rPr>
          <w:b/>
          <w:sz w:val="28"/>
          <w:szCs w:val="28"/>
        </w:rPr>
      </w:pPr>
      <w:r>
        <w:rPr>
          <w:b/>
          <w:sz w:val="28"/>
          <w:szCs w:val="28"/>
        </w:rPr>
        <w:t>Danielle – can be played by a student</w:t>
      </w:r>
    </w:p>
    <w:p w:rsidR="00307FE9" w:rsidRDefault="00307FE9" w:rsidP="00307FE9">
      <w:pPr>
        <w:rPr>
          <w:b/>
          <w:sz w:val="28"/>
          <w:szCs w:val="28"/>
        </w:rPr>
      </w:pPr>
      <w:r>
        <w:rPr>
          <w:b/>
          <w:sz w:val="28"/>
          <w:szCs w:val="28"/>
        </w:rPr>
        <w:t>George – can be played by a student</w:t>
      </w:r>
    </w:p>
    <w:p w:rsidR="00675CB3" w:rsidRDefault="00675CB3" w:rsidP="00307FE9">
      <w:pPr>
        <w:rPr>
          <w:b/>
          <w:sz w:val="28"/>
          <w:szCs w:val="28"/>
        </w:rPr>
      </w:pPr>
    </w:p>
    <w:p w:rsidR="00307FE9" w:rsidRDefault="00675CB3" w:rsidP="00307FE9">
      <w:pPr>
        <w:rPr>
          <w:b/>
          <w:sz w:val="28"/>
          <w:szCs w:val="28"/>
        </w:rPr>
      </w:pPr>
      <w:r>
        <w:rPr>
          <w:b/>
          <w:sz w:val="28"/>
          <w:szCs w:val="28"/>
        </w:rPr>
        <w:t>Directions:</w:t>
      </w:r>
    </w:p>
    <w:p w:rsidR="00675CB3" w:rsidRPr="00E84B2D" w:rsidRDefault="00675CB3" w:rsidP="00307FE9">
      <w:pPr>
        <w:rPr>
          <w:sz w:val="28"/>
          <w:szCs w:val="28"/>
        </w:rPr>
      </w:pPr>
      <w:r w:rsidRPr="00E84B2D">
        <w:rPr>
          <w:sz w:val="28"/>
          <w:szCs w:val="28"/>
        </w:rPr>
        <w:t>Allow students to read through the skit silently first.</w:t>
      </w:r>
    </w:p>
    <w:p w:rsidR="00307FE9" w:rsidRPr="00E84B2D" w:rsidRDefault="00307FE9" w:rsidP="00307FE9">
      <w:pPr>
        <w:rPr>
          <w:sz w:val="28"/>
          <w:szCs w:val="28"/>
        </w:rPr>
      </w:pPr>
      <w:r w:rsidRPr="00E84B2D">
        <w:rPr>
          <w:sz w:val="28"/>
          <w:szCs w:val="28"/>
        </w:rPr>
        <w:t xml:space="preserve">Each actor must understand that we want them </w:t>
      </w:r>
      <w:r w:rsidR="00675CB3" w:rsidRPr="00E84B2D">
        <w:rPr>
          <w:sz w:val="28"/>
          <w:szCs w:val="28"/>
        </w:rPr>
        <w:t>to only PRETEND to get physical with the objects, but be careful and stay in control of themselves.</w:t>
      </w:r>
    </w:p>
    <w:p w:rsidR="00307FE9" w:rsidRDefault="00307FE9" w:rsidP="00307FE9">
      <w:pPr>
        <w:rPr>
          <w:b/>
          <w:sz w:val="28"/>
          <w:szCs w:val="28"/>
        </w:rPr>
      </w:pPr>
    </w:p>
    <w:p w:rsidR="00307FE9" w:rsidRPr="004D5FF2" w:rsidRDefault="00307FE9" w:rsidP="00307FE9">
      <w:pPr>
        <w:rPr>
          <w:b/>
          <w:sz w:val="28"/>
          <w:szCs w:val="28"/>
        </w:rPr>
      </w:pPr>
    </w:p>
    <w:p w:rsidR="001E5A95" w:rsidRPr="004D5FF2" w:rsidRDefault="001E5A95" w:rsidP="001E5A95">
      <w:pPr>
        <w:rPr>
          <w:i/>
          <w:sz w:val="28"/>
          <w:szCs w:val="28"/>
        </w:rPr>
      </w:pPr>
      <w:r w:rsidRPr="004D5FF2">
        <w:rPr>
          <w:b/>
          <w:sz w:val="28"/>
          <w:szCs w:val="28"/>
        </w:rPr>
        <w:t>Danielle:</w:t>
      </w:r>
      <w:r w:rsidRPr="004D5FF2">
        <w:rPr>
          <w:sz w:val="28"/>
          <w:szCs w:val="28"/>
        </w:rPr>
        <w:t xml:space="preserve"> </w:t>
      </w:r>
      <w:r w:rsidRPr="004D5FF2">
        <w:rPr>
          <w:i/>
          <w:sz w:val="28"/>
          <w:szCs w:val="28"/>
        </w:rPr>
        <w:t>(reaches to get her snack out of the cubby when her backpack accidentally falls and hits George on the head</w:t>
      </w:r>
      <w:r w:rsidR="00E84B2D">
        <w:rPr>
          <w:i/>
          <w:sz w:val="28"/>
          <w:szCs w:val="28"/>
        </w:rPr>
        <w:t xml:space="preserve"> – do this slowly so he is not actually hit</w:t>
      </w:r>
      <w:r w:rsidRPr="004D5FF2">
        <w:rPr>
          <w:i/>
          <w:sz w:val="28"/>
          <w:szCs w:val="28"/>
        </w:rPr>
        <w:t>).</w:t>
      </w:r>
    </w:p>
    <w:p w:rsidR="001E5A95" w:rsidRPr="004D5FF2" w:rsidRDefault="001E5A95" w:rsidP="001E5A95">
      <w:pPr>
        <w:rPr>
          <w:b/>
          <w:sz w:val="28"/>
          <w:szCs w:val="28"/>
        </w:rPr>
      </w:pPr>
      <w:r w:rsidRPr="004D5FF2">
        <w:rPr>
          <w:b/>
          <w:sz w:val="28"/>
          <w:szCs w:val="28"/>
        </w:rPr>
        <w:t>George:</w:t>
      </w:r>
      <w:r w:rsidRPr="004D5FF2">
        <w:rPr>
          <w:sz w:val="28"/>
          <w:szCs w:val="28"/>
        </w:rPr>
        <w:t xml:space="preserve"> </w:t>
      </w:r>
      <w:r w:rsidRPr="004D5FF2">
        <w:rPr>
          <w:i/>
          <w:sz w:val="28"/>
          <w:szCs w:val="28"/>
        </w:rPr>
        <w:t>(rubbing his head</w:t>
      </w:r>
      <w:r w:rsidR="00E84B2D">
        <w:rPr>
          <w:i/>
          <w:sz w:val="28"/>
          <w:szCs w:val="28"/>
        </w:rPr>
        <w:t>, angry</w:t>
      </w:r>
      <w:r w:rsidRPr="004D5FF2">
        <w:rPr>
          <w:i/>
          <w:sz w:val="28"/>
          <w:szCs w:val="28"/>
        </w:rPr>
        <w:t>)</w:t>
      </w:r>
      <w:r w:rsidRPr="004D5FF2">
        <w:rPr>
          <w:b/>
          <w:sz w:val="28"/>
          <w:szCs w:val="28"/>
        </w:rPr>
        <w:t xml:space="preserve"> </w:t>
      </w:r>
      <w:proofErr w:type="spellStart"/>
      <w:r w:rsidRPr="004D5FF2">
        <w:rPr>
          <w:b/>
          <w:sz w:val="28"/>
          <w:szCs w:val="28"/>
        </w:rPr>
        <w:t>Ow</w:t>
      </w:r>
      <w:proofErr w:type="spellEnd"/>
      <w:r w:rsidRPr="004D5FF2">
        <w:rPr>
          <w:b/>
          <w:sz w:val="28"/>
          <w:szCs w:val="28"/>
        </w:rPr>
        <w:t>! You should be careful, stupid!</w:t>
      </w:r>
    </w:p>
    <w:p w:rsidR="001E5A95" w:rsidRPr="004D5FF2" w:rsidRDefault="001E5A95" w:rsidP="001E5A95">
      <w:pPr>
        <w:rPr>
          <w:i/>
          <w:sz w:val="28"/>
          <w:szCs w:val="28"/>
        </w:rPr>
      </w:pPr>
      <w:proofErr w:type="gramStart"/>
      <w:r w:rsidRPr="004D5FF2">
        <w:rPr>
          <w:b/>
          <w:sz w:val="28"/>
          <w:szCs w:val="28"/>
        </w:rPr>
        <w:t>Danielle:</w:t>
      </w:r>
      <w:proofErr w:type="gramEnd"/>
      <w:r w:rsidRPr="004D5FF2">
        <w:rPr>
          <w:i/>
          <w:sz w:val="28"/>
          <w:szCs w:val="28"/>
        </w:rPr>
        <w:t>(</w:t>
      </w:r>
      <w:r w:rsidR="00E84B2D">
        <w:rPr>
          <w:i/>
          <w:sz w:val="28"/>
          <w:szCs w:val="28"/>
        </w:rPr>
        <w:t>getting angry</w:t>
      </w:r>
      <w:r w:rsidRPr="004D5FF2">
        <w:rPr>
          <w:i/>
          <w:sz w:val="28"/>
          <w:szCs w:val="28"/>
        </w:rPr>
        <w:t>)</w:t>
      </w:r>
      <w:r w:rsidRPr="004D5FF2">
        <w:rPr>
          <w:b/>
          <w:sz w:val="28"/>
          <w:szCs w:val="28"/>
        </w:rPr>
        <w:t xml:space="preserve">  It was an a</w:t>
      </w:r>
      <w:r w:rsidR="00E84B2D">
        <w:rPr>
          <w:b/>
          <w:sz w:val="28"/>
          <w:szCs w:val="28"/>
        </w:rPr>
        <w:t xml:space="preserve">ccident!  Don’t be such a baby! </w:t>
      </w:r>
      <w:r w:rsidRPr="004D5FF2">
        <w:rPr>
          <w:b/>
          <w:sz w:val="28"/>
          <w:szCs w:val="28"/>
        </w:rPr>
        <w:t xml:space="preserve"> You shouldn’t get in the way.  </w:t>
      </w:r>
      <w:r w:rsidRPr="004D5FF2">
        <w:rPr>
          <w:i/>
          <w:sz w:val="28"/>
          <w:szCs w:val="28"/>
        </w:rPr>
        <w:t>(Danielle leans over to pick up her backpack).</w:t>
      </w:r>
    </w:p>
    <w:p w:rsidR="001E5A95" w:rsidRDefault="001E5A95" w:rsidP="001E5A95">
      <w:pPr>
        <w:rPr>
          <w:i/>
          <w:sz w:val="28"/>
          <w:szCs w:val="28"/>
        </w:rPr>
      </w:pPr>
      <w:r w:rsidRPr="004D5FF2">
        <w:rPr>
          <w:b/>
          <w:sz w:val="28"/>
          <w:szCs w:val="28"/>
        </w:rPr>
        <w:t xml:space="preserve">George: </w:t>
      </w:r>
      <w:r w:rsidRPr="004D5FF2">
        <w:rPr>
          <w:i/>
          <w:sz w:val="28"/>
          <w:szCs w:val="28"/>
        </w:rPr>
        <w:t>(Getting really angry now, as Danielle leans over to pick up her backpack, he kicks it).</w:t>
      </w:r>
    </w:p>
    <w:p w:rsidR="00307FE9" w:rsidRDefault="00307FE9" w:rsidP="001E5A95">
      <w:pPr>
        <w:rPr>
          <w:b/>
          <w:sz w:val="28"/>
          <w:szCs w:val="28"/>
        </w:rPr>
      </w:pPr>
      <w:r>
        <w:rPr>
          <w:b/>
          <w:sz w:val="28"/>
          <w:szCs w:val="28"/>
        </w:rPr>
        <w:t xml:space="preserve">Danielle: You are so mean!  </w:t>
      </w:r>
    </w:p>
    <w:p w:rsidR="00675CB3" w:rsidRDefault="00675CB3" w:rsidP="001E5A95">
      <w:pPr>
        <w:rPr>
          <w:b/>
          <w:sz w:val="28"/>
          <w:szCs w:val="28"/>
        </w:rPr>
      </w:pPr>
    </w:p>
    <w:p w:rsidR="00675CB3" w:rsidRDefault="00675CB3" w:rsidP="001E5A95">
      <w:pPr>
        <w:rPr>
          <w:b/>
          <w:sz w:val="28"/>
          <w:szCs w:val="28"/>
          <w:u w:val="single"/>
        </w:rPr>
      </w:pPr>
      <w:r w:rsidRPr="00877CFB">
        <w:rPr>
          <w:b/>
          <w:sz w:val="28"/>
          <w:szCs w:val="28"/>
          <w:u w:val="single"/>
        </w:rPr>
        <w:t>To the audience:  Is this a bullying situation?</w:t>
      </w:r>
    </w:p>
    <w:p w:rsidR="00D22BB4" w:rsidRDefault="00D22BB4" w:rsidP="001E5A95">
      <w:pPr>
        <w:rPr>
          <w:b/>
          <w:sz w:val="28"/>
          <w:szCs w:val="28"/>
          <w:u w:val="single"/>
        </w:rPr>
      </w:pPr>
    </w:p>
    <w:p w:rsidR="00D22BB4" w:rsidRPr="00877CFB" w:rsidRDefault="00D22BB4" w:rsidP="001E5A95">
      <w:pPr>
        <w:rPr>
          <w:b/>
          <w:sz w:val="28"/>
          <w:szCs w:val="28"/>
          <w:u w:val="single"/>
        </w:rPr>
      </w:pPr>
      <w:r>
        <w:rPr>
          <w:b/>
          <w:sz w:val="28"/>
          <w:szCs w:val="28"/>
          <w:u w:val="single"/>
        </w:rPr>
        <w:t>What would need to be different for this to be a bullying situation?</w:t>
      </w:r>
    </w:p>
    <w:p w:rsidR="00675CB3" w:rsidRDefault="00675CB3" w:rsidP="001E5A95">
      <w:pPr>
        <w:rPr>
          <w:b/>
          <w:sz w:val="28"/>
          <w:szCs w:val="28"/>
        </w:rPr>
      </w:pPr>
    </w:p>
    <w:p w:rsidR="00675CB3" w:rsidRDefault="00675CB3">
      <w:pPr>
        <w:rPr>
          <w:b/>
          <w:sz w:val="28"/>
          <w:szCs w:val="28"/>
        </w:rPr>
      </w:pPr>
      <w:r>
        <w:rPr>
          <w:b/>
          <w:sz w:val="28"/>
          <w:szCs w:val="28"/>
        </w:rPr>
        <w:br w:type="page"/>
      </w:r>
    </w:p>
    <w:p w:rsidR="00675CB3" w:rsidRDefault="00675CB3" w:rsidP="00675CB3">
      <w:pPr>
        <w:jc w:val="center"/>
        <w:rPr>
          <w:b/>
          <w:sz w:val="28"/>
          <w:szCs w:val="28"/>
        </w:rPr>
      </w:pPr>
      <w:r>
        <w:rPr>
          <w:b/>
          <w:sz w:val="28"/>
          <w:szCs w:val="28"/>
        </w:rPr>
        <w:lastRenderedPageBreak/>
        <w:t>Skit #2</w:t>
      </w:r>
    </w:p>
    <w:p w:rsidR="00675CB3" w:rsidRPr="004D5FF2" w:rsidRDefault="00675CB3" w:rsidP="00675CB3">
      <w:pPr>
        <w:jc w:val="center"/>
        <w:rPr>
          <w:b/>
          <w:sz w:val="28"/>
          <w:szCs w:val="28"/>
        </w:rPr>
      </w:pPr>
      <w:r w:rsidRPr="004D5FF2">
        <w:rPr>
          <w:b/>
          <w:sz w:val="28"/>
          <w:szCs w:val="28"/>
        </w:rPr>
        <w:t xml:space="preserve">The </w:t>
      </w:r>
      <w:r>
        <w:rPr>
          <w:b/>
          <w:sz w:val="28"/>
          <w:szCs w:val="28"/>
        </w:rPr>
        <w:t>Game</w:t>
      </w:r>
    </w:p>
    <w:p w:rsidR="00675CB3" w:rsidRDefault="00675CB3" w:rsidP="00675CB3">
      <w:pPr>
        <w:rPr>
          <w:b/>
          <w:sz w:val="28"/>
          <w:szCs w:val="28"/>
        </w:rPr>
      </w:pPr>
      <w:r>
        <w:rPr>
          <w:b/>
          <w:sz w:val="28"/>
          <w:szCs w:val="28"/>
        </w:rPr>
        <w:t>Actors:</w:t>
      </w:r>
    </w:p>
    <w:p w:rsidR="00675CB3" w:rsidRDefault="00675CB3" w:rsidP="00675CB3">
      <w:pPr>
        <w:rPr>
          <w:b/>
          <w:sz w:val="28"/>
          <w:szCs w:val="28"/>
        </w:rPr>
      </w:pPr>
      <w:r>
        <w:rPr>
          <w:b/>
          <w:sz w:val="28"/>
          <w:szCs w:val="28"/>
        </w:rPr>
        <w:t>Josh – should be played by a teacher</w:t>
      </w:r>
    </w:p>
    <w:p w:rsidR="00675CB3" w:rsidRDefault="00675CB3" w:rsidP="00675CB3">
      <w:pPr>
        <w:rPr>
          <w:b/>
          <w:sz w:val="28"/>
          <w:szCs w:val="28"/>
        </w:rPr>
      </w:pPr>
      <w:r>
        <w:rPr>
          <w:b/>
          <w:sz w:val="28"/>
          <w:szCs w:val="28"/>
        </w:rPr>
        <w:t>Amy – can be played by a student</w:t>
      </w:r>
    </w:p>
    <w:p w:rsidR="00675CB3" w:rsidRDefault="00675CB3" w:rsidP="00675CB3">
      <w:pPr>
        <w:rPr>
          <w:b/>
          <w:sz w:val="28"/>
          <w:szCs w:val="28"/>
        </w:rPr>
      </w:pPr>
      <w:r>
        <w:rPr>
          <w:b/>
          <w:sz w:val="28"/>
          <w:szCs w:val="28"/>
        </w:rPr>
        <w:t>Pedro – can be played by a student</w:t>
      </w:r>
    </w:p>
    <w:p w:rsidR="00675CB3" w:rsidRDefault="00675CB3" w:rsidP="00675CB3">
      <w:pPr>
        <w:rPr>
          <w:b/>
          <w:sz w:val="28"/>
          <w:szCs w:val="28"/>
        </w:rPr>
      </w:pPr>
    </w:p>
    <w:p w:rsidR="00675CB3" w:rsidRDefault="00675CB3" w:rsidP="00675CB3">
      <w:pPr>
        <w:rPr>
          <w:b/>
          <w:sz w:val="28"/>
          <w:szCs w:val="28"/>
        </w:rPr>
      </w:pPr>
      <w:r>
        <w:rPr>
          <w:b/>
          <w:sz w:val="28"/>
          <w:szCs w:val="28"/>
        </w:rPr>
        <w:t>Directions:</w:t>
      </w:r>
    </w:p>
    <w:p w:rsidR="00675CB3" w:rsidRPr="00877CFB" w:rsidRDefault="00675CB3" w:rsidP="00675CB3">
      <w:pPr>
        <w:rPr>
          <w:sz w:val="28"/>
          <w:szCs w:val="28"/>
        </w:rPr>
      </w:pPr>
      <w:r w:rsidRPr="00877CFB">
        <w:rPr>
          <w:sz w:val="28"/>
          <w:szCs w:val="28"/>
        </w:rPr>
        <w:t>Allow students to read through the skit silently first.</w:t>
      </w:r>
    </w:p>
    <w:p w:rsidR="00675CB3" w:rsidRPr="00877CFB" w:rsidRDefault="00675CB3" w:rsidP="00675CB3">
      <w:pPr>
        <w:rPr>
          <w:sz w:val="28"/>
          <w:szCs w:val="28"/>
        </w:rPr>
      </w:pPr>
      <w:r w:rsidRPr="00877CFB">
        <w:rPr>
          <w:sz w:val="28"/>
          <w:szCs w:val="28"/>
        </w:rPr>
        <w:t xml:space="preserve">Each actor must understand that we want them to only PRETEND </w:t>
      </w:r>
      <w:r w:rsidR="00877CFB">
        <w:rPr>
          <w:sz w:val="28"/>
          <w:szCs w:val="28"/>
        </w:rPr>
        <w:t xml:space="preserve">they are in this situation, </w:t>
      </w:r>
      <w:r w:rsidRPr="00877CFB">
        <w:rPr>
          <w:sz w:val="28"/>
          <w:szCs w:val="28"/>
        </w:rPr>
        <w:t xml:space="preserve">but be careful and stay in control of </w:t>
      </w:r>
      <w:proofErr w:type="gramStart"/>
      <w:r w:rsidRPr="00877CFB">
        <w:rPr>
          <w:sz w:val="28"/>
          <w:szCs w:val="28"/>
        </w:rPr>
        <w:t>themselves</w:t>
      </w:r>
      <w:proofErr w:type="gramEnd"/>
      <w:r w:rsidRPr="00877CFB">
        <w:rPr>
          <w:sz w:val="28"/>
          <w:szCs w:val="28"/>
        </w:rPr>
        <w:t>.</w:t>
      </w:r>
    </w:p>
    <w:p w:rsidR="00675CB3" w:rsidRDefault="00675CB3" w:rsidP="00675CB3">
      <w:pPr>
        <w:rPr>
          <w:b/>
          <w:sz w:val="28"/>
          <w:szCs w:val="28"/>
        </w:rPr>
      </w:pPr>
      <w:r>
        <w:rPr>
          <w:b/>
          <w:sz w:val="28"/>
          <w:szCs w:val="28"/>
        </w:rPr>
        <w:t>Amy</w:t>
      </w:r>
      <w:r w:rsidR="00877CFB">
        <w:rPr>
          <w:b/>
          <w:sz w:val="28"/>
          <w:szCs w:val="28"/>
        </w:rPr>
        <w:t xml:space="preserve">:  </w:t>
      </w:r>
      <w:r>
        <w:rPr>
          <w:b/>
          <w:sz w:val="28"/>
          <w:szCs w:val="28"/>
        </w:rPr>
        <w:t xml:space="preserve"> Hey Pedro, let’s play “Josh Touch”</w:t>
      </w:r>
    </w:p>
    <w:p w:rsidR="00675CB3" w:rsidRDefault="00675CB3" w:rsidP="00675CB3">
      <w:pPr>
        <w:rPr>
          <w:b/>
          <w:sz w:val="28"/>
          <w:szCs w:val="28"/>
        </w:rPr>
      </w:pPr>
      <w:r>
        <w:rPr>
          <w:b/>
          <w:sz w:val="28"/>
          <w:szCs w:val="28"/>
        </w:rPr>
        <w:t>Josh</w:t>
      </w:r>
      <w:r w:rsidR="00877CFB">
        <w:rPr>
          <w:b/>
          <w:sz w:val="28"/>
          <w:szCs w:val="28"/>
        </w:rPr>
        <w:t xml:space="preserve">:  </w:t>
      </w:r>
      <w:r>
        <w:rPr>
          <w:b/>
          <w:sz w:val="28"/>
          <w:szCs w:val="28"/>
        </w:rPr>
        <w:t xml:space="preserve">What’s that? </w:t>
      </w:r>
    </w:p>
    <w:p w:rsidR="00675CB3" w:rsidRDefault="00675CB3" w:rsidP="00675CB3">
      <w:pPr>
        <w:rPr>
          <w:b/>
          <w:sz w:val="28"/>
          <w:szCs w:val="28"/>
        </w:rPr>
      </w:pPr>
      <w:r>
        <w:rPr>
          <w:b/>
          <w:sz w:val="28"/>
          <w:szCs w:val="28"/>
        </w:rPr>
        <w:t>Pedro</w:t>
      </w:r>
      <w:r w:rsidR="00877CFB">
        <w:rPr>
          <w:b/>
          <w:sz w:val="28"/>
          <w:szCs w:val="28"/>
        </w:rPr>
        <w:t xml:space="preserve">:  </w:t>
      </w:r>
      <w:r w:rsidR="00877CFB" w:rsidRPr="00877CFB">
        <w:rPr>
          <w:i/>
          <w:sz w:val="28"/>
          <w:szCs w:val="28"/>
        </w:rPr>
        <w:t xml:space="preserve">(looking happy) </w:t>
      </w:r>
      <w:r>
        <w:rPr>
          <w:b/>
          <w:sz w:val="28"/>
          <w:szCs w:val="28"/>
        </w:rPr>
        <w:t>I love that game!  Nobody let Josh touch you!</w:t>
      </w:r>
    </w:p>
    <w:p w:rsidR="00675CB3" w:rsidRDefault="00675CB3" w:rsidP="00675CB3">
      <w:pPr>
        <w:rPr>
          <w:b/>
          <w:sz w:val="28"/>
          <w:szCs w:val="28"/>
        </w:rPr>
      </w:pPr>
      <w:r>
        <w:rPr>
          <w:b/>
          <w:sz w:val="28"/>
          <w:szCs w:val="28"/>
        </w:rPr>
        <w:t>Josh</w:t>
      </w:r>
      <w:r w:rsidR="00877CFB">
        <w:rPr>
          <w:b/>
          <w:sz w:val="28"/>
          <w:szCs w:val="28"/>
        </w:rPr>
        <w:t xml:space="preserve">:  </w:t>
      </w:r>
      <w:r w:rsidR="00877CFB" w:rsidRPr="00877CFB">
        <w:rPr>
          <w:i/>
          <w:sz w:val="28"/>
          <w:szCs w:val="28"/>
        </w:rPr>
        <w:t>(looking unsure</w:t>
      </w:r>
      <w:proofErr w:type="gramStart"/>
      <w:r w:rsidR="00877CFB" w:rsidRPr="00877CFB">
        <w:rPr>
          <w:i/>
          <w:sz w:val="28"/>
          <w:szCs w:val="28"/>
        </w:rPr>
        <w:t>)</w:t>
      </w:r>
      <w:r w:rsidR="00877CFB">
        <w:rPr>
          <w:b/>
          <w:sz w:val="28"/>
          <w:szCs w:val="28"/>
        </w:rPr>
        <w:t xml:space="preserve"> </w:t>
      </w:r>
      <w:r>
        <w:rPr>
          <w:b/>
          <w:sz w:val="28"/>
          <w:szCs w:val="28"/>
        </w:rPr>
        <w:t xml:space="preserve"> Oh</w:t>
      </w:r>
      <w:proofErr w:type="gramEnd"/>
      <w:r>
        <w:rPr>
          <w:b/>
          <w:sz w:val="28"/>
          <w:szCs w:val="28"/>
        </w:rPr>
        <w:t>, it’s like tag?</w:t>
      </w:r>
    </w:p>
    <w:p w:rsidR="00675CB3" w:rsidRDefault="00675CB3" w:rsidP="00675CB3">
      <w:pPr>
        <w:rPr>
          <w:b/>
          <w:sz w:val="28"/>
          <w:szCs w:val="28"/>
        </w:rPr>
      </w:pPr>
      <w:r>
        <w:rPr>
          <w:b/>
          <w:sz w:val="28"/>
          <w:szCs w:val="28"/>
        </w:rPr>
        <w:t>Amy</w:t>
      </w:r>
      <w:r w:rsidR="00877CFB">
        <w:rPr>
          <w:b/>
          <w:sz w:val="28"/>
          <w:szCs w:val="28"/>
        </w:rPr>
        <w:t xml:space="preserve">: </w:t>
      </w:r>
      <w:r w:rsidR="00877CFB" w:rsidRPr="00877CFB">
        <w:rPr>
          <w:i/>
          <w:sz w:val="28"/>
          <w:szCs w:val="28"/>
        </w:rPr>
        <w:t>(smiling in a mean way</w:t>
      </w:r>
      <w:proofErr w:type="gramStart"/>
      <w:r w:rsidR="00877CFB" w:rsidRPr="00877CFB">
        <w:rPr>
          <w:i/>
          <w:sz w:val="28"/>
          <w:szCs w:val="28"/>
        </w:rPr>
        <w:t xml:space="preserve">) </w:t>
      </w:r>
      <w:r w:rsidRPr="00877CFB">
        <w:rPr>
          <w:i/>
          <w:sz w:val="28"/>
          <w:szCs w:val="28"/>
        </w:rPr>
        <w:t xml:space="preserve"> </w:t>
      </w:r>
      <w:r>
        <w:rPr>
          <w:b/>
          <w:sz w:val="28"/>
          <w:szCs w:val="28"/>
        </w:rPr>
        <w:t>Kind</w:t>
      </w:r>
      <w:proofErr w:type="gramEnd"/>
      <w:r>
        <w:rPr>
          <w:b/>
          <w:sz w:val="28"/>
          <w:szCs w:val="28"/>
        </w:rPr>
        <w:t xml:space="preserve"> of – but </w:t>
      </w:r>
      <w:r w:rsidRPr="00D22BB4">
        <w:rPr>
          <w:b/>
          <w:sz w:val="28"/>
          <w:szCs w:val="28"/>
          <w:u w:val="single"/>
        </w:rPr>
        <w:t>you’re</w:t>
      </w:r>
      <w:r>
        <w:rPr>
          <w:b/>
          <w:sz w:val="28"/>
          <w:szCs w:val="28"/>
        </w:rPr>
        <w:t xml:space="preserve"> always “it”.  Everyone</w:t>
      </w:r>
      <w:r w:rsidR="00D22BB4">
        <w:rPr>
          <w:b/>
          <w:sz w:val="28"/>
          <w:szCs w:val="28"/>
        </w:rPr>
        <w:t>,</w:t>
      </w:r>
      <w:r>
        <w:rPr>
          <w:b/>
          <w:sz w:val="28"/>
          <w:szCs w:val="28"/>
        </w:rPr>
        <w:t xml:space="preserve"> stay away from Josh</w:t>
      </w:r>
      <w:r w:rsidR="00877CFB">
        <w:rPr>
          <w:b/>
          <w:sz w:val="28"/>
          <w:szCs w:val="28"/>
        </w:rPr>
        <w:t>!</w:t>
      </w:r>
    </w:p>
    <w:p w:rsidR="00675CB3" w:rsidRPr="00877CFB" w:rsidRDefault="00675CB3" w:rsidP="00675CB3">
      <w:pPr>
        <w:rPr>
          <w:i/>
          <w:sz w:val="28"/>
          <w:szCs w:val="28"/>
        </w:rPr>
      </w:pPr>
      <w:r w:rsidRPr="00877CFB">
        <w:rPr>
          <w:i/>
          <w:sz w:val="28"/>
          <w:szCs w:val="28"/>
        </w:rPr>
        <w:t>(</w:t>
      </w:r>
      <w:proofErr w:type="gramStart"/>
      <w:r w:rsidR="00DC4063">
        <w:rPr>
          <w:i/>
          <w:sz w:val="28"/>
          <w:szCs w:val="28"/>
        </w:rPr>
        <w:t>after</w:t>
      </w:r>
      <w:proofErr w:type="gramEnd"/>
      <w:r w:rsidR="00DC4063">
        <w:rPr>
          <w:i/>
          <w:sz w:val="28"/>
          <w:szCs w:val="28"/>
        </w:rPr>
        <w:t xml:space="preserve"> </w:t>
      </w:r>
      <w:r w:rsidRPr="00877CFB">
        <w:rPr>
          <w:i/>
          <w:sz w:val="28"/>
          <w:szCs w:val="28"/>
        </w:rPr>
        <w:t>they play for a while</w:t>
      </w:r>
      <w:r w:rsidR="00DC4063">
        <w:rPr>
          <w:i/>
          <w:sz w:val="28"/>
          <w:szCs w:val="28"/>
        </w:rPr>
        <w:t>…</w:t>
      </w:r>
      <w:r w:rsidRPr="00877CFB">
        <w:rPr>
          <w:i/>
          <w:sz w:val="28"/>
          <w:szCs w:val="28"/>
        </w:rPr>
        <w:t>)</w:t>
      </w:r>
    </w:p>
    <w:p w:rsidR="00675CB3" w:rsidRDefault="00675CB3" w:rsidP="00675CB3">
      <w:pPr>
        <w:rPr>
          <w:b/>
          <w:sz w:val="28"/>
          <w:szCs w:val="28"/>
        </w:rPr>
      </w:pPr>
      <w:r>
        <w:rPr>
          <w:b/>
          <w:sz w:val="28"/>
          <w:szCs w:val="28"/>
        </w:rPr>
        <w:t>Josh</w:t>
      </w:r>
      <w:r w:rsidR="00877CFB">
        <w:rPr>
          <w:b/>
          <w:sz w:val="28"/>
          <w:szCs w:val="28"/>
        </w:rPr>
        <w:t xml:space="preserve">:  </w:t>
      </w:r>
      <w:r w:rsidR="00877CFB" w:rsidRPr="00877CFB">
        <w:rPr>
          <w:i/>
          <w:sz w:val="28"/>
          <w:szCs w:val="28"/>
        </w:rPr>
        <w:t>(looking unhappy</w:t>
      </w:r>
      <w:proofErr w:type="gramStart"/>
      <w:r w:rsidR="00877CFB" w:rsidRPr="00877CFB">
        <w:rPr>
          <w:i/>
          <w:sz w:val="28"/>
          <w:szCs w:val="28"/>
        </w:rPr>
        <w:t>)</w:t>
      </w:r>
      <w:r w:rsidR="00877CFB">
        <w:rPr>
          <w:b/>
          <w:sz w:val="28"/>
          <w:szCs w:val="28"/>
        </w:rPr>
        <w:t xml:space="preserve"> </w:t>
      </w:r>
      <w:r>
        <w:rPr>
          <w:b/>
          <w:sz w:val="28"/>
          <w:szCs w:val="28"/>
        </w:rPr>
        <w:t xml:space="preserve"> I’m</w:t>
      </w:r>
      <w:proofErr w:type="gramEnd"/>
      <w:r>
        <w:rPr>
          <w:b/>
          <w:sz w:val="28"/>
          <w:szCs w:val="28"/>
        </w:rPr>
        <w:t xml:space="preserve"> tired of this game – I don’t want to play </w:t>
      </w:r>
      <w:proofErr w:type="spellStart"/>
      <w:r>
        <w:rPr>
          <w:b/>
          <w:sz w:val="28"/>
          <w:szCs w:val="28"/>
        </w:rPr>
        <w:t>any more</w:t>
      </w:r>
      <w:proofErr w:type="spellEnd"/>
      <w:r w:rsidR="00D22BB4">
        <w:rPr>
          <w:b/>
          <w:sz w:val="28"/>
          <w:szCs w:val="28"/>
        </w:rPr>
        <w:t>.</w:t>
      </w:r>
    </w:p>
    <w:p w:rsidR="00675CB3" w:rsidRDefault="00675CB3" w:rsidP="00675CB3">
      <w:pPr>
        <w:rPr>
          <w:b/>
          <w:sz w:val="28"/>
          <w:szCs w:val="28"/>
        </w:rPr>
      </w:pPr>
      <w:r>
        <w:rPr>
          <w:b/>
          <w:sz w:val="28"/>
          <w:szCs w:val="28"/>
        </w:rPr>
        <w:t xml:space="preserve">Amy – What are you, a baby?  </w:t>
      </w:r>
    </w:p>
    <w:p w:rsidR="00675CB3" w:rsidRPr="00877CFB" w:rsidRDefault="00675CB3" w:rsidP="00675CB3">
      <w:pPr>
        <w:rPr>
          <w:i/>
          <w:sz w:val="28"/>
          <w:szCs w:val="28"/>
        </w:rPr>
      </w:pPr>
      <w:r w:rsidRPr="00877CFB">
        <w:rPr>
          <w:i/>
          <w:sz w:val="28"/>
          <w:szCs w:val="28"/>
        </w:rPr>
        <w:t>(Recess is over and the kids line up)</w:t>
      </w:r>
    </w:p>
    <w:p w:rsidR="00675CB3" w:rsidRDefault="00675CB3" w:rsidP="00675CB3">
      <w:pPr>
        <w:rPr>
          <w:b/>
          <w:sz w:val="28"/>
          <w:szCs w:val="28"/>
        </w:rPr>
      </w:pPr>
      <w:r>
        <w:rPr>
          <w:b/>
          <w:sz w:val="28"/>
          <w:szCs w:val="28"/>
        </w:rPr>
        <w:t>Josh: Pedro, you want to sit together at lunch?</w:t>
      </w:r>
    </w:p>
    <w:p w:rsidR="00675CB3" w:rsidRDefault="00675CB3" w:rsidP="00675CB3">
      <w:pPr>
        <w:rPr>
          <w:b/>
          <w:sz w:val="28"/>
          <w:szCs w:val="28"/>
        </w:rPr>
      </w:pPr>
      <w:r>
        <w:rPr>
          <w:b/>
          <w:sz w:val="28"/>
          <w:szCs w:val="28"/>
        </w:rPr>
        <w:t xml:space="preserve">Pedro: </w:t>
      </w:r>
      <w:r w:rsidR="00877CFB">
        <w:rPr>
          <w:i/>
          <w:sz w:val="28"/>
          <w:szCs w:val="28"/>
        </w:rPr>
        <w:t>(Making a face</w:t>
      </w:r>
      <w:proofErr w:type="gramStart"/>
      <w:r w:rsidR="00877CFB">
        <w:rPr>
          <w:i/>
          <w:sz w:val="28"/>
          <w:szCs w:val="28"/>
        </w:rPr>
        <w:t xml:space="preserve">)  </w:t>
      </w:r>
      <w:proofErr w:type="spellStart"/>
      <w:r>
        <w:rPr>
          <w:b/>
          <w:sz w:val="28"/>
          <w:szCs w:val="28"/>
        </w:rPr>
        <w:t>Ewww</w:t>
      </w:r>
      <w:proofErr w:type="spellEnd"/>
      <w:proofErr w:type="gramEnd"/>
      <w:r>
        <w:rPr>
          <w:b/>
          <w:sz w:val="28"/>
          <w:szCs w:val="28"/>
        </w:rPr>
        <w:t>… and get Josh Touch?</w:t>
      </w:r>
      <w:r w:rsidR="00DC4063">
        <w:rPr>
          <w:b/>
          <w:sz w:val="28"/>
          <w:szCs w:val="28"/>
        </w:rPr>
        <w:t>!</w:t>
      </w:r>
    </w:p>
    <w:p w:rsidR="00675CB3" w:rsidRPr="004D5FF2" w:rsidRDefault="00877CFB" w:rsidP="00675CB3">
      <w:pPr>
        <w:rPr>
          <w:b/>
          <w:sz w:val="28"/>
          <w:szCs w:val="28"/>
        </w:rPr>
      </w:pPr>
      <w:r>
        <w:rPr>
          <w:b/>
          <w:sz w:val="28"/>
          <w:szCs w:val="28"/>
        </w:rPr>
        <w:t xml:space="preserve">Amy: </w:t>
      </w:r>
      <w:r w:rsidRPr="00877CFB">
        <w:rPr>
          <w:i/>
          <w:sz w:val="28"/>
          <w:szCs w:val="28"/>
        </w:rPr>
        <w:t>(Laughs</w:t>
      </w:r>
      <w:proofErr w:type="gramStart"/>
      <w:r w:rsidRPr="00877CFB">
        <w:rPr>
          <w:i/>
          <w:sz w:val="28"/>
          <w:szCs w:val="28"/>
        </w:rPr>
        <w:t xml:space="preserve">)  </w:t>
      </w:r>
      <w:proofErr w:type="spellStart"/>
      <w:r>
        <w:rPr>
          <w:b/>
          <w:sz w:val="28"/>
          <w:szCs w:val="28"/>
        </w:rPr>
        <w:t>E</w:t>
      </w:r>
      <w:r w:rsidR="00675CB3">
        <w:rPr>
          <w:b/>
          <w:sz w:val="28"/>
          <w:szCs w:val="28"/>
        </w:rPr>
        <w:t>www</w:t>
      </w:r>
      <w:proofErr w:type="spellEnd"/>
      <w:proofErr w:type="gramEnd"/>
      <w:r w:rsidR="00675CB3">
        <w:rPr>
          <w:b/>
          <w:sz w:val="28"/>
          <w:szCs w:val="28"/>
        </w:rPr>
        <w:t xml:space="preserve"> – nobody let Josh sit with them at lunch!!!!</w:t>
      </w:r>
    </w:p>
    <w:p w:rsidR="00675CB3" w:rsidRPr="00877CFB" w:rsidRDefault="00675CB3" w:rsidP="00675CB3">
      <w:pPr>
        <w:rPr>
          <w:b/>
          <w:sz w:val="28"/>
          <w:szCs w:val="28"/>
          <w:u w:val="single"/>
        </w:rPr>
      </w:pPr>
      <w:r w:rsidRPr="00877CFB">
        <w:rPr>
          <w:b/>
          <w:sz w:val="28"/>
          <w:szCs w:val="28"/>
          <w:u w:val="single"/>
        </w:rPr>
        <w:t>To the audience:  Is this a bullying situation?</w:t>
      </w:r>
    </w:p>
    <w:p w:rsidR="00877CFB" w:rsidRDefault="00877CFB" w:rsidP="00877CFB">
      <w:pPr>
        <w:jc w:val="center"/>
        <w:rPr>
          <w:b/>
          <w:sz w:val="28"/>
          <w:szCs w:val="28"/>
        </w:rPr>
      </w:pPr>
      <w:r>
        <w:rPr>
          <w:b/>
          <w:sz w:val="28"/>
          <w:szCs w:val="28"/>
        </w:rPr>
        <w:lastRenderedPageBreak/>
        <w:t>Skit #3</w:t>
      </w:r>
    </w:p>
    <w:p w:rsidR="00877CFB" w:rsidRPr="004D5FF2" w:rsidRDefault="00877CFB" w:rsidP="00877CFB">
      <w:pPr>
        <w:jc w:val="center"/>
        <w:rPr>
          <w:b/>
          <w:sz w:val="28"/>
          <w:szCs w:val="28"/>
        </w:rPr>
      </w:pPr>
      <w:r w:rsidRPr="004D5FF2">
        <w:rPr>
          <w:b/>
          <w:sz w:val="28"/>
          <w:szCs w:val="28"/>
        </w:rPr>
        <w:t xml:space="preserve">The </w:t>
      </w:r>
      <w:r>
        <w:rPr>
          <w:b/>
          <w:sz w:val="28"/>
          <w:szCs w:val="28"/>
        </w:rPr>
        <w:t>Phone Call</w:t>
      </w:r>
    </w:p>
    <w:p w:rsidR="00877CFB" w:rsidRDefault="00877CFB" w:rsidP="00877CFB">
      <w:pPr>
        <w:rPr>
          <w:b/>
          <w:sz w:val="28"/>
          <w:szCs w:val="28"/>
        </w:rPr>
      </w:pPr>
      <w:r>
        <w:rPr>
          <w:b/>
          <w:sz w:val="28"/>
          <w:szCs w:val="28"/>
        </w:rPr>
        <w:t>Actors:</w:t>
      </w:r>
    </w:p>
    <w:p w:rsidR="00877CFB" w:rsidRDefault="00877CFB" w:rsidP="00877CFB">
      <w:pPr>
        <w:rPr>
          <w:b/>
          <w:sz w:val="28"/>
          <w:szCs w:val="28"/>
        </w:rPr>
      </w:pPr>
      <w:r>
        <w:rPr>
          <w:b/>
          <w:sz w:val="28"/>
          <w:szCs w:val="28"/>
        </w:rPr>
        <w:t>Jessica – can be played by a student</w:t>
      </w:r>
    </w:p>
    <w:p w:rsidR="00877CFB" w:rsidRDefault="00877CFB" w:rsidP="00877CFB">
      <w:pPr>
        <w:rPr>
          <w:b/>
          <w:sz w:val="28"/>
          <w:szCs w:val="28"/>
        </w:rPr>
      </w:pPr>
      <w:r>
        <w:rPr>
          <w:b/>
          <w:sz w:val="28"/>
          <w:szCs w:val="28"/>
        </w:rPr>
        <w:t>Paula – can be played by a student</w:t>
      </w:r>
    </w:p>
    <w:p w:rsidR="00877CFB" w:rsidRDefault="00877CFB" w:rsidP="00877CFB">
      <w:pPr>
        <w:rPr>
          <w:b/>
          <w:sz w:val="28"/>
          <w:szCs w:val="28"/>
        </w:rPr>
      </w:pPr>
    </w:p>
    <w:p w:rsidR="00877CFB" w:rsidRDefault="00877CFB" w:rsidP="00877CFB">
      <w:pPr>
        <w:rPr>
          <w:b/>
          <w:sz w:val="28"/>
          <w:szCs w:val="28"/>
        </w:rPr>
      </w:pPr>
      <w:r>
        <w:rPr>
          <w:b/>
          <w:sz w:val="28"/>
          <w:szCs w:val="28"/>
        </w:rPr>
        <w:t>Directions:</w:t>
      </w:r>
    </w:p>
    <w:p w:rsidR="00877CFB" w:rsidRPr="00877CFB" w:rsidRDefault="00877CFB" w:rsidP="00877CFB">
      <w:pPr>
        <w:rPr>
          <w:sz w:val="28"/>
          <w:szCs w:val="28"/>
        </w:rPr>
      </w:pPr>
      <w:r w:rsidRPr="00877CFB">
        <w:rPr>
          <w:sz w:val="28"/>
          <w:szCs w:val="28"/>
        </w:rPr>
        <w:t>Allow students to read through the skit silently first.</w:t>
      </w:r>
    </w:p>
    <w:p w:rsidR="00877CFB" w:rsidRPr="00877CFB" w:rsidRDefault="00877CFB" w:rsidP="00877CFB">
      <w:pPr>
        <w:rPr>
          <w:sz w:val="28"/>
          <w:szCs w:val="28"/>
        </w:rPr>
      </w:pPr>
      <w:r w:rsidRPr="00877CFB">
        <w:rPr>
          <w:sz w:val="28"/>
          <w:szCs w:val="28"/>
        </w:rPr>
        <w:t xml:space="preserve">Each actor must understand that we want them to only PRETEND </w:t>
      </w:r>
      <w:r w:rsidR="00E84B2D">
        <w:rPr>
          <w:sz w:val="28"/>
          <w:szCs w:val="28"/>
        </w:rPr>
        <w:t>they are in the situation</w:t>
      </w:r>
      <w:r w:rsidRPr="00877CFB">
        <w:rPr>
          <w:sz w:val="28"/>
          <w:szCs w:val="28"/>
        </w:rPr>
        <w:t xml:space="preserve">, but be careful and stay in control of </w:t>
      </w:r>
      <w:proofErr w:type="gramStart"/>
      <w:r w:rsidRPr="00877CFB">
        <w:rPr>
          <w:sz w:val="28"/>
          <w:szCs w:val="28"/>
        </w:rPr>
        <w:t>themselves</w:t>
      </w:r>
      <w:proofErr w:type="gramEnd"/>
      <w:r w:rsidRPr="00877CFB">
        <w:rPr>
          <w:sz w:val="28"/>
          <w:szCs w:val="28"/>
        </w:rPr>
        <w:t>.</w:t>
      </w:r>
    </w:p>
    <w:p w:rsidR="00877CFB" w:rsidRDefault="00877CFB" w:rsidP="00877CFB">
      <w:pPr>
        <w:rPr>
          <w:b/>
          <w:sz w:val="28"/>
          <w:szCs w:val="28"/>
        </w:rPr>
      </w:pPr>
      <w:r>
        <w:rPr>
          <w:b/>
          <w:sz w:val="28"/>
          <w:szCs w:val="28"/>
        </w:rPr>
        <w:t xml:space="preserve">Jessica:  </w:t>
      </w:r>
      <w:r w:rsidRPr="00E84B2D">
        <w:rPr>
          <w:i/>
          <w:sz w:val="28"/>
          <w:szCs w:val="28"/>
        </w:rPr>
        <w:t>(angry)</w:t>
      </w:r>
      <w:r>
        <w:rPr>
          <w:b/>
          <w:sz w:val="28"/>
          <w:szCs w:val="28"/>
        </w:rPr>
        <w:t xml:space="preserve"> Paula, why didn’t you call me last night?</w:t>
      </w:r>
    </w:p>
    <w:p w:rsidR="00877CFB" w:rsidRDefault="00877CFB" w:rsidP="00877CFB">
      <w:pPr>
        <w:rPr>
          <w:b/>
          <w:sz w:val="28"/>
          <w:szCs w:val="28"/>
        </w:rPr>
      </w:pPr>
      <w:r>
        <w:rPr>
          <w:b/>
          <w:sz w:val="28"/>
          <w:szCs w:val="28"/>
        </w:rPr>
        <w:t xml:space="preserve">Paula: </w:t>
      </w:r>
      <w:r w:rsidRPr="00E84B2D">
        <w:rPr>
          <w:i/>
          <w:sz w:val="28"/>
          <w:szCs w:val="28"/>
        </w:rPr>
        <w:t>(looking annoyed</w:t>
      </w:r>
      <w:proofErr w:type="gramStart"/>
      <w:r w:rsidRPr="00E84B2D">
        <w:rPr>
          <w:i/>
          <w:sz w:val="28"/>
          <w:szCs w:val="28"/>
        </w:rPr>
        <w:t>)</w:t>
      </w:r>
      <w:r>
        <w:rPr>
          <w:b/>
          <w:sz w:val="28"/>
          <w:szCs w:val="28"/>
        </w:rPr>
        <w:t xml:space="preserve">  I</w:t>
      </w:r>
      <w:proofErr w:type="gramEnd"/>
      <w:r>
        <w:rPr>
          <w:b/>
          <w:sz w:val="28"/>
          <w:szCs w:val="28"/>
        </w:rPr>
        <w:t xml:space="preserve"> was busy – anyway, you blew me off after school!</w:t>
      </w:r>
    </w:p>
    <w:p w:rsidR="00877CFB" w:rsidRDefault="00877CFB" w:rsidP="00877CFB">
      <w:pPr>
        <w:rPr>
          <w:b/>
          <w:sz w:val="28"/>
          <w:szCs w:val="28"/>
        </w:rPr>
      </w:pPr>
      <w:r>
        <w:rPr>
          <w:b/>
          <w:sz w:val="28"/>
          <w:szCs w:val="28"/>
        </w:rPr>
        <w:t xml:space="preserve">Jessica:  </w:t>
      </w:r>
      <w:r w:rsidRPr="00E84B2D">
        <w:rPr>
          <w:i/>
          <w:sz w:val="28"/>
          <w:szCs w:val="28"/>
        </w:rPr>
        <w:t>(more angry</w:t>
      </w:r>
      <w:proofErr w:type="gramStart"/>
      <w:r w:rsidRPr="00E84B2D">
        <w:rPr>
          <w:i/>
          <w:sz w:val="28"/>
          <w:szCs w:val="28"/>
        </w:rPr>
        <w:t>)</w:t>
      </w:r>
      <w:r>
        <w:rPr>
          <w:b/>
          <w:sz w:val="28"/>
          <w:szCs w:val="28"/>
        </w:rPr>
        <w:t xml:space="preserve">  I</w:t>
      </w:r>
      <w:proofErr w:type="gramEnd"/>
      <w:r>
        <w:rPr>
          <w:b/>
          <w:sz w:val="28"/>
          <w:szCs w:val="28"/>
        </w:rPr>
        <w:t xml:space="preserve"> didn’t see you – you are so bossy!!!</w:t>
      </w:r>
    </w:p>
    <w:p w:rsidR="00877CFB" w:rsidRDefault="00877CFB" w:rsidP="00877CFB">
      <w:pPr>
        <w:rPr>
          <w:b/>
          <w:sz w:val="28"/>
          <w:szCs w:val="28"/>
        </w:rPr>
      </w:pPr>
      <w:r>
        <w:rPr>
          <w:b/>
          <w:sz w:val="28"/>
          <w:szCs w:val="28"/>
        </w:rPr>
        <w:t xml:space="preserve">Paula: </w:t>
      </w:r>
      <w:r w:rsidRPr="00E84B2D">
        <w:rPr>
          <w:i/>
          <w:sz w:val="28"/>
          <w:szCs w:val="28"/>
        </w:rPr>
        <w:t>(angry)</w:t>
      </w:r>
      <w:r>
        <w:rPr>
          <w:b/>
          <w:sz w:val="28"/>
          <w:szCs w:val="28"/>
        </w:rPr>
        <w:t xml:space="preserve">   </w:t>
      </w:r>
      <w:proofErr w:type="gramStart"/>
      <w:r>
        <w:rPr>
          <w:b/>
          <w:sz w:val="28"/>
          <w:szCs w:val="28"/>
        </w:rPr>
        <w:t>It’s</w:t>
      </w:r>
      <w:proofErr w:type="gramEnd"/>
      <w:r>
        <w:rPr>
          <w:b/>
          <w:sz w:val="28"/>
          <w:szCs w:val="28"/>
        </w:rPr>
        <w:t xml:space="preserve"> all about you!  You are so selfish – don’t talk to me right now!!!!</w:t>
      </w:r>
    </w:p>
    <w:p w:rsidR="00877CFB" w:rsidRDefault="00877CFB" w:rsidP="00877CFB">
      <w:pPr>
        <w:rPr>
          <w:b/>
          <w:sz w:val="28"/>
          <w:szCs w:val="28"/>
        </w:rPr>
      </w:pPr>
      <w:r>
        <w:rPr>
          <w:b/>
          <w:sz w:val="28"/>
          <w:szCs w:val="28"/>
        </w:rPr>
        <w:t xml:space="preserve">Jessica:  </w:t>
      </w:r>
      <w:r w:rsidR="00E84B2D" w:rsidRPr="00E84B2D">
        <w:rPr>
          <w:i/>
          <w:sz w:val="28"/>
          <w:szCs w:val="28"/>
        </w:rPr>
        <w:t>(rolls her eyes</w:t>
      </w:r>
      <w:proofErr w:type="gramStart"/>
      <w:r w:rsidR="00E84B2D" w:rsidRPr="00E84B2D">
        <w:rPr>
          <w:i/>
          <w:sz w:val="28"/>
          <w:szCs w:val="28"/>
        </w:rPr>
        <w:t>)</w:t>
      </w:r>
      <w:r w:rsidR="00E84B2D">
        <w:rPr>
          <w:b/>
          <w:sz w:val="28"/>
          <w:szCs w:val="28"/>
        </w:rPr>
        <w:t xml:space="preserve">  </w:t>
      </w:r>
      <w:r>
        <w:rPr>
          <w:b/>
          <w:sz w:val="28"/>
          <w:szCs w:val="28"/>
        </w:rPr>
        <w:t>I</w:t>
      </w:r>
      <w:proofErr w:type="gramEnd"/>
      <w:r>
        <w:rPr>
          <w:b/>
          <w:sz w:val="28"/>
          <w:szCs w:val="28"/>
        </w:rPr>
        <w:t xml:space="preserve"> didn’t want to anyway!!! </w:t>
      </w:r>
      <w:r w:rsidRPr="00DC4063">
        <w:rPr>
          <w:i/>
          <w:sz w:val="28"/>
          <w:szCs w:val="28"/>
        </w:rPr>
        <w:t>(</w:t>
      </w:r>
      <w:proofErr w:type="gramStart"/>
      <w:r w:rsidRPr="00DC4063">
        <w:rPr>
          <w:i/>
          <w:sz w:val="28"/>
          <w:szCs w:val="28"/>
        </w:rPr>
        <w:t>walks</w:t>
      </w:r>
      <w:proofErr w:type="gramEnd"/>
      <w:r w:rsidRPr="00DC4063">
        <w:rPr>
          <w:i/>
          <w:sz w:val="28"/>
          <w:szCs w:val="28"/>
        </w:rPr>
        <w:t xml:space="preserve"> off in an angry way)</w:t>
      </w:r>
    </w:p>
    <w:p w:rsidR="00877CFB" w:rsidRDefault="00877CFB" w:rsidP="00877CFB">
      <w:pPr>
        <w:rPr>
          <w:b/>
          <w:sz w:val="28"/>
          <w:szCs w:val="28"/>
        </w:rPr>
      </w:pPr>
    </w:p>
    <w:p w:rsidR="00877CFB" w:rsidRDefault="00877CFB" w:rsidP="00877CFB">
      <w:pPr>
        <w:rPr>
          <w:b/>
          <w:sz w:val="28"/>
          <w:szCs w:val="28"/>
          <w:u w:val="single"/>
        </w:rPr>
      </w:pPr>
      <w:r w:rsidRPr="00E84B2D">
        <w:rPr>
          <w:b/>
          <w:sz w:val="28"/>
          <w:szCs w:val="28"/>
          <w:u w:val="single"/>
        </w:rPr>
        <w:t>To the audience:  Is this a bullying situation?</w:t>
      </w:r>
    </w:p>
    <w:p w:rsidR="00D22BB4" w:rsidRDefault="00D22BB4" w:rsidP="00877CFB">
      <w:pPr>
        <w:rPr>
          <w:b/>
          <w:sz w:val="28"/>
          <w:szCs w:val="28"/>
          <w:u w:val="single"/>
        </w:rPr>
      </w:pPr>
    </w:p>
    <w:p w:rsidR="00D22BB4" w:rsidRPr="00E84B2D" w:rsidRDefault="00D22BB4" w:rsidP="00877CFB">
      <w:pPr>
        <w:rPr>
          <w:b/>
          <w:sz w:val="28"/>
          <w:szCs w:val="28"/>
          <w:u w:val="single"/>
        </w:rPr>
      </w:pPr>
      <w:r>
        <w:rPr>
          <w:b/>
          <w:sz w:val="28"/>
          <w:szCs w:val="28"/>
          <w:u w:val="single"/>
        </w:rPr>
        <w:t>What would need to be different for this to be a bullying situation?</w:t>
      </w:r>
    </w:p>
    <w:p w:rsidR="00675CB3" w:rsidRPr="00307FE9" w:rsidRDefault="00675CB3" w:rsidP="001E5A95">
      <w:pPr>
        <w:rPr>
          <w:b/>
          <w:sz w:val="28"/>
          <w:szCs w:val="28"/>
        </w:rPr>
      </w:pPr>
    </w:p>
    <w:p w:rsidR="001E5A95" w:rsidRPr="004D5FF2" w:rsidRDefault="001E5A95" w:rsidP="000B5492">
      <w:pPr>
        <w:rPr>
          <w:rFonts w:cs="Arial"/>
          <w:b/>
          <w:sz w:val="28"/>
          <w:szCs w:val="28"/>
          <w:u w:val="single"/>
        </w:rPr>
      </w:pPr>
    </w:p>
    <w:p w:rsidR="00E84B2D" w:rsidRDefault="00E84B2D" w:rsidP="00E84B2D">
      <w:pPr>
        <w:jc w:val="center"/>
        <w:rPr>
          <w:b/>
          <w:sz w:val="28"/>
          <w:szCs w:val="28"/>
        </w:rPr>
      </w:pPr>
      <w:r>
        <w:br w:type="page"/>
      </w:r>
      <w:r>
        <w:rPr>
          <w:b/>
          <w:sz w:val="28"/>
          <w:szCs w:val="28"/>
        </w:rPr>
        <w:lastRenderedPageBreak/>
        <w:t>Skit #4</w:t>
      </w:r>
    </w:p>
    <w:p w:rsidR="00E84B2D" w:rsidRPr="004D5FF2" w:rsidRDefault="00E84B2D" w:rsidP="00E84B2D">
      <w:pPr>
        <w:jc w:val="center"/>
        <w:rPr>
          <w:b/>
          <w:sz w:val="28"/>
          <w:szCs w:val="28"/>
        </w:rPr>
      </w:pPr>
      <w:r w:rsidRPr="004D5FF2">
        <w:rPr>
          <w:b/>
          <w:sz w:val="28"/>
          <w:szCs w:val="28"/>
        </w:rPr>
        <w:t xml:space="preserve">The </w:t>
      </w:r>
      <w:r>
        <w:rPr>
          <w:b/>
          <w:sz w:val="28"/>
          <w:szCs w:val="28"/>
        </w:rPr>
        <w:t>Threats</w:t>
      </w:r>
    </w:p>
    <w:p w:rsidR="00E84B2D" w:rsidRDefault="00E84B2D" w:rsidP="00E84B2D">
      <w:pPr>
        <w:rPr>
          <w:b/>
          <w:sz w:val="28"/>
          <w:szCs w:val="28"/>
        </w:rPr>
      </w:pPr>
      <w:r>
        <w:rPr>
          <w:b/>
          <w:sz w:val="28"/>
          <w:szCs w:val="28"/>
        </w:rPr>
        <w:t>Actors:</w:t>
      </w:r>
    </w:p>
    <w:p w:rsidR="00E84B2D" w:rsidRDefault="00E84B2D" w:rsidP="00E84B2D">
      <w:pPr>
        <w:rPr>
          <w:b/>
          <w:sz w:val="28"/>
          <w:szCs w:val="28"/>
        </w:rPr>
      </w:pPr>
      <w:r>
        <w:rPr>
          <w:b/>
          <w:sz w:val="28"/>
          <w:szCs w:val="28"/>
        </w:rPr>
        <w:t>Bob – can be played by a student – one who has very good self control</w:t>
      </w:r>
    </w:p>
    <w:p w:rsidR="00E84B2D" w:rsidRDefault="00E84B2D" w:rsidP="00E84B2D">
      <w:pPr>
        <w:rPr>
          <w:b/>
          <w:sz w:val="28"/>
          <w:szCs w:val="28"/>
        </w:rPr>
      </w:pPr>
      <w:r>
        <w:rPr>
          <w:b/>
          <w:sz w:val="28"/>
          <w:szCs w:val="28"/>
        </w:rPr>
        <w:t>Jim – can be played by a student – one who has very good self control</w:t>
      </w:r>
    </w:p>
    <w:p w:rsidR="00E84B2D" w:rsidRDefault="00E84B2D" w:rsidP="00E84B2D">
      <w:pPr>
        <w:rPr>
          <w:b/>
          <w:sz w:val="28"/>
          <w:szCs w:val="28"/>
        </w:rPr>
      </w:pPr>
    </w:p>
    <w:p w:rsidR="00E84B2D" w:rsidRDefault="00E84B2D" w:rsidP="00E84B2D">
      <w:pPr>
        <w:rPr>
          <w:b/>
          <w:sz w:val="28"/>
          <w:szCs w:val="28"/>
        </w:rPr>
      </w:pPr>
      <w:r>
        <w:rPr>
          <w:b/>
          <w:sz w:val="28"/>
          <w:szCs w:val="28"/>
        </w:rPr>
        <w:t>Directions:</w:t>
      </w:r>
    </w:p>
    <w:p w:rsidR="00E84B2D" w:rsidRPr="00E84B2D" w:rsidRDefault="00E84B2D" w:rsidP="00E84B2D">
      <w:pPr>
        <w:rPr>
          <w:sz w:val="28"/>
          <w:szCs w:val="28"/>
        </w:rPr>
      </w:pPr>
      <w:r w:rsidRPr="00E84B2D">
        <w:rPr>
          <w:sz w:val="28"/>
          <w:szCs w:val="28"/>
        </w:rPr>
        <w:t>Allow students to read through the skit silently first.</w:t>
      </w:r>
    </w:p>
    <w:p w:rsidR="00E84B2D" w:rsidRPr="00E84B2D" w:rsidRDefault="00E84B2D" w:rsidP="00E84B2D">
      <w:pPr>
        <w:rPr>
          <w:sz w:val="28"/>
          <w:szCs w:val="28"/>
        </w:rPr>
      </w:pPr>
      <w:r w:rsidRPr="00E84B2D">
        <w:rPr>
          <w:sz w:val="28"/>
          <w:szCs w:val="28"/>
        </w:rPr>
        <w:t xml:space="preserve">Each actor must understand that we want them to only PRETEND </w:t>
      </w:r>
      <w:r>
        <w:rPr>
          <w:sz w:val="28"/>
          <w:szCs w:val="28"/>
        </w:rPr>
        <w:t>they are in the situation</w:t>
      </w:r>
      <w:r w:rsidRPr="00E84B2D">
        <w:rPr>
          <w:sz w:val="28"/>
          <w:szCs w:val="28"/>
        </w:rPr>
        <w:t xml:space="preserve">, but be careful and stay in control of </w:t>
      </w:r>
      <w:proofErr w:type="gramStart"/>
      <w:r w:rsidRPr="00E84B2D">
        <w:rPr>
          <w:sz w:val="28"/>
          <w:szCs w:val="28"/>
        </w:rPr>
        <w:t>themselves</w:t>
      </w:r>
      <w:proofErr w:type="gramEnd"/>
      <w:r w:rsidRPr="00E84B2D">
        <w:rPr>
          <w:sz w:val="28"/>
          <w:szCs w:val="28"/>
        </w:rPr>
        <w:t>.</w:t>
      </w:r>
    </w:p>
    <w:p w:rsidR="00D22BB4" w:rsidRDefault="00D22BB4" w:rsidP="00E84B2D">
      <w:pPr>
        <w:rPr>
          <w:b/>
          <w:sz w:val="28"/>
          <w:szCs w:val="28"/>
        </w:rPr>
      </w:pPr>
    </w:p>
    <w:p w:rsidR="00D22BB4" w:rsidRDefault="00D22BB4" w:rsidP="00E84B2D">
      <w:pPr>
        <w:rPr>
          <w:b/>
          <w:sz w:val="28"/>
          <w:szCs w:val="28"/>
        </w:rPr>
      </w:pPr>
    </w:p>
    <w:p w:rsidR="00E84B2D" w:rsidRDefault="00E84B2D" w:rsidP="00E84B2D">
      <w:pPr>
        <w:rPr>
          <w:b/>
          <w:sz w:val="28"/>
          <w:szCs w:val="28"/>
        </w:rPr>
      </w:pPr>
      <w:r>
        <w:rPr>
          <w:b/>
          <w:sz w:val="28"/>
          <w:szCs w:val="28"/>
        </w:rPr>
        <w:t xml:space="preserve">Bob: </w:t>
      </w:r>
      <w:r w:rsidRPr="000F26B9">
        <w:rPr>
          <w:i/>
          <w:sz w:val="28"/>
          <w:szCs w:val="28"/>
        </w:rPr>
        <w:t>(looks angry, comes up to Jim and shoulder checks him</w:t>
      </w:r>
      <w:proofErr w:type="gramStart"/>
      <w:r w:rsidRPr="000F26B9">
        <w:rPr>
          <w:i/>
          <w:sz w:val="28"/>
          <w:szCs w:val="28"/>
        </w:rPr>
        <w:t>)</w:t>
      </w:r>
      <w:r>
        <w:rPr>
          <w:b/>
          <w:sz w:val="28"/>
          <w:szCs w:val="28"/>
        </w:rPr>
        <w:t xml:space="preserve">  What</w:t>
      </w:r>
      <w:proofErr w:type="gramEnd"/>
      <w:r>
        <w:rPr>
          <w:b/>
          <w:sz w:val="28"/>
          <w:szCs w:val="28"/>
        </w:rPr>
        <w:t xml:space="preserve"> the heck was that at the game last night?</w:t>
      </w:r>
    </w:p>
    <w:p w:rsidR="00E84B2D" w:rsidRDefault="00E84B2D" w:rsidP="00E84B2D">
      <w:pPr>
        <w:rPr>
          <w:b/>
          <w:sz w:val="28"/>
          <w:szCs w:val="28"/>
        </w:rPr>
      </w:pPr>
      <w:r>
        <w:rPr>
          <w:b/>
          <w:sz w:val="28"/>
          <w:szCs w:val="28"/>
        </w:rPr>
        <w:t xml:space="preserve">Jim: </w:t>
      </w:r>
      <w:r w:rsidRPr="000F26B9">
        <w:rPr>
          <w:i/>
          <w:sz w:val="28"/>
          <w:szCs w:val="28"/>
        </w:rPr>
        <w:t>(looking angry</w:t>
      </w:r>
      <w:proofErr w:type="gramStart"/>
      <w:r w:rsidRPr="000F26B9">
        <w:rPr>
          <w:i/>
          <w:sz w:val="28"/>
          <w:szCs w:val="28"/>
        </w:rPr>
        <w:t>)</w:t>
      </w:r>
      <w:r>
        <w:rPr>
          <w:b/>
          <w:sz w:val="28"/>
          <w:szCs w:val="28"/>
        </w:rPr>
        <w:t xml:space="preserve">  What</w:t>
      </w:r>
      <w:proofErr w:type="gramEnd"/>
      <w:r>
        <w:rPr>
          <w:b/>
          <w:sz w:val="28"/>
          <w:szCs w:val="28"/>
        </w:rPr>
        <w:t xml:space="preserve"> do you mean?  You couldn’t catch anything I threw to you!</w:t>
      </w:r>
    </w:p>
    <w:p w:rsidR="00E84B2D" w:rsidRDefault="00E84B2D" w:rsidP="00E84B2D">
      <w:pPr>
        <w:rPr>
          <w:b/>
          <w:sz w:val="28"/>
          <w:szCs w:val="28"/>
        </w:rPr>
      </w:pPr>
      <w:r>
        <w:rPr>
          <w:b/>
          <w:sz w:val="28"/>
          <w:szCs w:val="28"/>
        </w:rPr>
        <w:t xml:space="preserve">Bob: </w:t>
      </w:r>
      <w:r w:rsidR="000F26B9" w:rsidRPr="000F26B9">
        <w:rPr>
          <w:i/>
          <w:sz w:val="28"/>
          <w:szCs w:val="28"/>
        </w:rPr>
        <w:t>(getting in Jim’s face</w:t>
      </w:r>
      <w:proofErr w:type="gramStart"/>
      <w:r w:rsidR="000F26B9" w:rsidRPr="000F26B9">
        <w:rPr>
          <w:i/>
          <w:sz w:val="28"/>
          <w:szCs w:val="28"/>
        </w:rPr>
        <w:t>)</w:t>
      </w:r>
      <w:r w:rsidR="000F26B9">
        <w:rPr>
          <w:b/>
          <w:sz w:val="28"/>
          <w:szCs w:val="28"/>
        </w:rPr>
        <w:t xml:space="preserve">  What</w:t>
      </w:r>
      <w:proofErr w:type="gramEnd"/>
      <w:r w:rsidR="000F26B9">
        <w:rPr>
          <w:b/>
          <w:sz w:val="28"/>
          <w:szCs w:val="28"/>
        </w:rPr>
        <w:t>??!!  You’re the worst one on our team!  You can’t throw straight to save your life!</w:t>
      </w:r>
    </w:p>
    <w:p w:rsidR="000F26B9" w:rsidRDefault="000F26B9" w:rsidP="00E84B2D">
      <w:pPr>
        <w:rPr>
          <w:b/>
          <w:sz w:val="28"/>
          <w:szCs w:val="28"/>
        </w:rPr>
      </w:pPr>
      <w:r>
        <w:rPr>
          <w:b/>
          <w:sz w:val="28"/>
          <w:szCs w:val="28"/>
        </w:rPr>
        <w:t xml:space="preserve">Jim: </w:t>
      </w:r>
      <w:r w:rsidRPr="000F26B9">
        <w:rPr>
          <w:i/>
          <w:sz w:val="28"/>
          <w:szCs w:val="28"/>
        </w:rPr>
        <w:t>(right back in Bob’s face</w:t>
      </w:r>
      <w:proofErr w:type="gramStart"/>
      <w:r w:rsidRPr="000F26B9">
        <w:rPr>
          <w:i/>
          <w:sz w:val="28"/>
          <w:szCs w:val="28"/>
        </w:rPr>
        <w:t>)</w:t>
      </w:r>
      <w:r>
        <w:rPr>
          <w:b/>
          <w:sz w:val="28"/>
          <w:szCs w:val="28"/>
        </w:rPr>
        <w:t xml:space="preserve">  Why</w:t>
      </w:r>
      <w:proofErr w:type="gramEnd"/>
      <w:r>
        <w:rPr>
          <w:b/>
          <w:sz w:val="28"/>
          <w:szCs w:val="28"/>
        </w:rPr>
        <w:t xml:space="preserve"> don’t you say that to me after school?  </w:t>
      </w:r>
    </w:p>
    <w:p w:rsidR="000F26B9" w:rsidRDefault="000F26B9" w:rsidP="00E84B2D">
      <w:pPr>
        <w:rPr>
          <w:b/>
          <w:sz w:val="28"/>
          <w:szCs w:val="28"/>
        </w:rPr>
      </w:pPr>
      <w:r>
        <w:rPr>
          <w:b/>
          <w:sz w:val="28"/>
          <w:szCs w:val="28"/>
        </w:rPr>
        <w:t xml:space="preserve">Bob: </w:t>
      </w:r>
      <w:r w:rsidRPr="000F26B9">
        <w:rPr>
          <w:i/>
          <w:sz w:val="28"/>
          <w:szCs w:val="28"/>
        </w:rPr>
        <w:t>(still in Jim’s face</w:t>
      </w:r>
      <w:proofErr w:type="gramStart"/>
      <w:r w:rsidRPr="000F26B9">
        <w:rPr>
          <w:i/>
          <w:sz w:val="28"/>
          <w:szCs w:val="28"/>
        </w:rPr>
        <w:t>)</w:t>
      </w:r>
      <w:r>
        <w:rPr>
          <w:b/>
          <w:sz w:val="28"/>
          <w:szCs w:val="28"/>
        </w:rPr>
        <w:t xml:space="preserve">  I</w:t>
      </w:r>
      <w:proofErr w:type="gramEnd"/>
      <w:r>
        <w:rPr>
          <w:b/>
          <w:sz w:val="28"/>
          <w:szCs w:val="28"/>
        </w:rPr>
        <w:t xml:space="preserve"> can take you anytime!!!</w:t>
      </w:r>
    </w:p>
    <w:p w:rsidR="000F26B9" w:rsidRDefault="000F26B9" w:rsidP="00E84B2D">
      <w:pPr>
        <w:rPr>
          <w:b/>
          <w:sz w:val="28"/>
          <w:szCs w:val="28"/>
        </w:rPr>
      </w:pPr>
    </w:p>
    <w:p w:rsidR="00E84B2D" w:rsidRDefault="00E84B2D" w:rsidP="00E84B2D">
      <w:pPr>
        <w:rPr>
          <w:b/>
          <w:sz w:val="28"/>
          <w:szCs w:val="28"/>
          <w:u w:val="single"/>
        </w:rPr>
      </w:pPr>
      <w:r w:rsidRPr="000F26B9">
        <w:rPr>
          <w:b/>
          <w:sz w:val="28"/>
          <w:szCs w:val="28"/>
          <w:u w:val="single"/>
        </w:rPr>
        <w:t>To the audience:  Is this a bullying situation?</w:t>
      </w:r>
    </w:p>
    <w:p w:rsidR="00D22BB4" w:rsidRDefault="00D22BB4" w:rsidP="00E84B2D">
      <w:pPr>
        <w:rPr>
          <w:b/>
          <w:sz w:val="28"/>
          <w:szCs w:val="28"/>
          <w:u w:val="single"/>
        </w:rPr>
      </w:pPr>
    </w:p>
    <w:p w:rsidR="00D22BB4" w:rsidRPr="000F26B9" w:rsidRDefault="00D22BB4" w:rsidP="00E84B2D">
      <w:pPr>
        <w:rPr>
          <w:b/>
          <w:sz w:val="28"/>
          <w:szCs w:val="28"/>
          <w:u w:val="single"/>
        </w:rPr>
      </w:pPr>
      <w:r>
        <w:rPr>
          <w:b/>
          <w:sz w:val="28"/>
          <w:szCs w:val="28"/>
          <w:u w:val="single"/>
        </w:rPr>
        <w:t>What would need to be different for this to be a bullying situation?</w:t>
      </w:r>
    </w:p>
    <w:p w:rsidR="0079239C" w:rsidRDefault="0079239C">
      <w:pPr>
        <w:rPr>
          <w:rFonts w:ascii="Times New Roman" w:eastAsia="Times New Roman" w:hAnsi="Times New Roman"/>
          <w:b/>
          <w:bCs/>
          <w:kern w:val="36"/>
          <w:sz w:val="48"/>
          <w:szCs w:val="48"/>
        </w:rPr>
      </w:pPr>
    </w:p>
    <w:p w:rsidR="00855FE2" w:rsidRDefault="00D22BB4" w:rsidP="00C85E72">
      <w:pPr>
        <w:jc w:val="center"/>
        <w:rPr>
          <w:rStyle w:val="Hyperlink"/>
          <w:rFonts w:asciiTheme="minorHAnsi" w:hAnsiTheme="minorHAnsi"/>
          <w:b/>
          <w:color w:val="auto"/>
          <w:sz w:val="32"/>
          <w:szCs w:val="32"/>
        </w:rPr>
      </w:pPr>
      <w:r>
        <w:rPr>
          <w:u w:val="single"/>
        </w:rPr>
        <w:br w:type="page"/>
      </w:r>
      <w:hyperlink r:id="rId10" w:history="1">
        <w:r w:rsidR="00855FE2" w:rsidRPr="00C85E72">
          <w:rPr>
            <w:rStyle w:val="Hyperlink"/>
            <w:rFonts w:asciiTheme="minorHAnsi" w:hAnsiTheme="minorHAnsi"/>
            <w:b/>
            <w:color w:val="auto"/>
            <w:sz w:val="32"/>
            <w:szCs w:val="32"/>
          </w:rPr>
          <w:t>Bullying vs. Conflict</w:t>
        </w:r>
      </w:hyperlink>
    </w:p>
    <w:p w:rsidR="000F1575" w:rsidRDefault="000F1575" w:rsidP="00C85E72">
      <w:pPr>
        <w:jc w:val="center"/>
        <w:rPr>
          <w:rStyle w:val="Hyperlink"/>
          <w:rFonts w:asciiTheme="minorHAnsi" w:hAnsiTheme="minorHAnsi"/>
          <w:b/>
          <w:color w:val="auto"/>
          <w:sz w:val="32"/>
          <w:szCs w:val="32"/>
        </w:rPr>
      </w:pPr>
      <w:r>
        <w:rPr>
          <w:rFonts w:asciiTheme="minorHAnsi" w:hAnsiTheme="minorHAnsi"/>
          <w:b/>
          <w:noProof/>
          <w:sz w:val="32"/>
          <w:szCs w:val="32"/>
          <w:u w:val="single"/>
        </w:rPr>
        <w:drawing>
          <wp:inline distT="0" distB="0" distL="0" distR="0">
            <wp:extent cx="645659" cy="1390650"/>
            <wp:effectExtent l="0" t="0" r="0" b="0"/>
            <wp:docPr id="18" name="Picture 18" descr="C:\Users\duffym\AppData\Local\Microsoft\Windows\Temporary Internet Files\Content.IE5\0745T0U5\MC9000786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uffym\AppData\Local\Microsoft\Windows\Temporary Internet Files\Content.IE5\0745T0U5\MC900078622[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5659" cy="1390650"/>
                    </a:xfrm>
                    <a:prstGeom prst="rect">
                      <a:avLst/>
                    </a:prstGeom>
                    <a:noFill/>
                    <a:ln>
                      <a:noFill/>
                    </a:ln>
                  </pic:spPr>
                </pic:pic>
              </a:graphicData>
            </a:graphic>
          </wp:inline>
        </w:drawing>
      </w:r>
    </w:p>
    <w:p w:rsidR="00855FE2" w:rsidRPr="004D5FF2" w:rsidRDefault="00855FE2" w:rsidP="00855FE2">
      <w:pPr>
        <w:pStyle w:val="Heading2"/>
        <w:rPr>
          <w:rFonts w:asciiTheme="minorHAnsi" w:hAnsiTheme="minorHAnsi"/>
          <w:sz w:val="28"/>
          <w:szCs w:val="28"/>
        </w:rPr>
      </w:pPr>
      <w:r w:rsidRPr="004D5FF2">
        <w:rPr>
          <w:rFonts w:asciiTheme="minorHAnsi" w:hAnsiTheme="minorHAnsi"/>
          <w:sz w:val="28"/>
          <w:szCs w:val="28"/>
        </w:rPr>
        <w:t xml:space="preserve">Conflicts Can Be Resolved, Bullying has to be </w:t>
      </w:r>
      <w:proofErr w:type="gramStart"/>
      <w:r w:rsidRPr="004D5FF2">
        <w:rPr>
          <w:rFonts w:asciiTheme="minorHAnsi" w:hAnsiTheme="minorHAnsi"/>
          <w:sz w:val="28"/>
          <w:szCs w:val="28"/>
        </w:rPr>
        <w:t>Reported</w:t>
      </w:r>
      <w:proofErr w:type="gramEnd"/>
      <w:r w:rsidRPr="004D5FF2">
        <w:rPr>
          <w:rFonts w:asciiTheme="minorHAnsi" w:hAnsiTheme="minorHAnsi"/>
          <w:sz w:val="28"/>
          <w:szCs w:val="28"/>
        </w:rPr>
        <w:t>!</w:t>
      </w:r>
    </w:p>
    <w:p w:rsidR="00855FE2" w:rsidRPr="004D5FF2" w:rsidRDefault="00855FE2" w:rsidP="00855FE2">
      <w:pPr>
        <w:pStyle w:val="NormalWeb"/>
        <w:rPr>
          <w:rFonts w:asciiTheme="minorHAnsi" w:hAnsiTheme="minorHAnsi"/>
          <w:sz w:val="28"/>
          <w:szCs w:val="28"/>
        </w:rPr>
      </w:pPr>
      <w:r w:rsidRPr="004D5FF2">
        <w:rPr>
          <w:rFonts w:asciiTheme="minorHAnsi" w:hAnsiTheme="minorHAnsi"/>
          <w:sz w:val="28"/>
          <w:szCs w:val="28"/>
        </w:rPr>
        <w:t>Bullying is different than conflict. Not all disagreements and fights are bullying. Conflict is a normal part of human interaction and arises frequently in our day to day lives. Part of learning to be independent and grown up is learning how to deal with and respond appropriately to conflict at home, at school, and in your community.</w:t>
      </w:r>
    </w:p>
    <w:p w:rsidR="00855FE2" w:rsidRPr="004D5FF2" w:rsidRDefault="00855FE2" w:rsidP="00855FE2">
      <w:pPr>
        <w:pStyle w:val="NormalWeb"/>
        <w:rPr>
          <w:rFonts w:asciiTheme="minorHAnsi" w:hAnsiTheme="minorHAnsi"/>
          <w:sz w:val="28"/>
          <w:szCs w:val="28"/>
        </w:rPr>
      </w:pPr>
      <w:r w:rsidRPr="004D5FF2">
        <w:rPr>
          <w:rStyle w:val="Strong"/>
          <w:rFonts w:asciiTheme="minorHAnsi" w:hAnsiTheme="minorHAnsi"/>
          <w:sz w:val="28"/>
          <w:szCs w:val="28"/>
          <w:u w:val="single"/>
        </w:rPr>
        <w:t>Bullying is</w:t>
      </w:r>
      <w:r w:rsidRPr="004D5FF2">
        <w:rPr>
          <w:rFonts w:asciiTheme="minorHAnsi" w:hAnsiTheme="minorHAnsi"/>
          <w:sz w:val="28"/>
          <w:szCs w:val="28"/>
        </w:rPr>
        <w:t>:</w:t>
      </w:r>
      <w:r w:rsidR="000F1575">
        <w:rPr>
          <w:rFonts w:asciiTheme="minorHAnsi" w:hAnsiTheme="minorHAnsi"/>
          <w:sz w:val="28"/>
          <w:szCs w:val="28"/>
        </w:rPr>
        <w:t xml:space="preserve">                                                                                                          </w:t>
      </w:r>
    </w:p>
    <w:p w:rsidR="00855FE2" w:rsidRPr="004D5FF2" w:rsidRDefault="00855FE2" w:rsidP="003B2FB2">
      <w:pPr>
        <w:numPr>
          <w:ilvl w:val="0"/>
          <w:numId w:val="5"/>
        </w:numPr>
        <w:spacing w:before="100" w:beforeAutospacing="1" w:after="100" w:afterAutospacing="1" w:line="240" w:lineRule="auto"/>
        <w:rPr>
          <w:sz w:val="28"/>
          <w:szCs w:val="28"/>
        </w:rPr>
      </w:pPr>
      <w:r w:rsidRPr="004D5FF2">
        <w:rPr>
          <w:sz w:val="28"/>
          <w:szCs w:val="28"/>
        </w:rPr>
        <w:t>A repeated form of mistreatment where the victim cannot defend himself</w:t>
      </w:r>
    </w:p>
    <w:p w:rsidR="00855FE2" w:rsidRPr="004D5FF2" w:rsidRDefault="00855FE2" w:rsidP="003B2FB2">
      <w:pPr>
        <w:numPr>
          <w:ilvl w:val="0"/>
          <w:numId w:val="5"/>
        </w:numPr>
        <w:spacing w:before="100" w:beforeAutospacing="1" w:after="100" w:afterAutospacing="1" w:line="240" w:lineRule="auto"/>
        <w:rPr>
          <w:sz w:val="28"/>
          <w:szCs w:val="28"/>
        </w:rPr>
      </w:pPr>
      <w:r w:rsidRPr="004D5FF2">
        <w:rPr>
          <w:sz w:val="28"/>
          <w:szCs w:val="28"/>
        </w:rPr>
        <w:t>An imbalance of power – usually one person is either bigger or older than the other or has a higher social standing (is more popular) and uses this against the other person</w:t>
      </w:r>
    </w:p>
    <w:p w:rsidR="00855FE2" w:rsidRPr="004D5FF2" w:rsidRDefault="00855FE2" w:rsidP="003B2FB2">
      <w:pPr>
        <w:numPr>
          <w:ilvl w:val="0"/>
          <w:numId w:val="5"/>
        </w:numPr>
        <w:spacing w:before="100" w:beforeAutospacing="1" w:after="100" w:afterAutospacing="1" w:line="240" w:lineRule="auto"/>
        <w:rPr>
          <w:sz w:val="28"/>
          <w:szCs w:val="28"/>
        </w:rPr>
      </w:pPr>
      <w:r w:rsidRPr="004D5FF2">
        <w:rPr>
          <w:sz w:val="28"/>
          <w:szCs w:val="28"/>
        </w:rPr>
        <w:t>Usually repeated acts of harassment but doesn’t have to be</w:t>
      </w:r>
    </w:p>
    <w:p w:rsidR="00855FE2" w:rsidRPr="004D5FF2" w:rsidRDefault="00855FE2" w:rsidP="003B2FB2">
      <w:pPr>
        <w:numPr>
          <w:ilvl w:val="0"/>
          <w:numId w:val="5"/>
        </w:numPr>
        <w:spacing w:before="100" w:beforeAutospacing="1" w:after="100" w:afterAutospacing="1" w:line="240" w:lineRule="auto"/>
        <w:rPr>
          <w:sz w:val="28"/>
          <w:szCs w:val="28"/>
        </w:rPr>
      </w:pPr>
      <w:r w:rsidRPr="004D5FF2">
        <w:rPr>
          <w:sz w:val="28"/>
          <w:szCs w:val="28"/>
        </w:rPr>
        <w:t>A form of abuse</w:t>
      </w:r>
    </w:p>
    <w:p w:rsidR="00855FE2" w:rsidRPr="004D5FF2" w:rsidRDefault="00855FE2" w:rsidP="00855FE2">
      <w:pPr>
        <w:pStyle w:val="NormalWeb"/>
        <w:rPr>
          <w:rFonts w:asciiTheme="minorHAnsi" w:hAnsiTheme="minorHAnsi"/>
          <w:sz w:val="28"/>
          <w:szCs w:val="28"/>
        </w:rPr>
      </w:pPr>
      <w:r w:rsidRPr="004D5FF2">
        <w:rPr>
          <w:rStyle w:val="Strong"/>
          <w:rFonts w:asciiTheme="minorHAnsi" w:hAnsiTheme="minorHAnsi"/>
          <w:sz w:val="28"/>
          <w:szCs w:val="28"/>
          <w:u w:val="single"/>
        </w:rPr>
        <w:t>Conflict is</w:t>
      </w:r>
      <w:r w:rsidRPr="004D5FF2">
        <w:rPr>
          <w:rFonts w:asciiTheme="minorHAnsi" w:hAnsiTheme="minorHAnsi"/>
          <w:sz w:val="28"/>
          <w:szCs w:val="28"/>
        </w:rPr>
        <w:t>:</w:t>
      </w:r>
    </w:p>
    <w:p w:rsidR="00855FE2" w:rsidRPr="004D5FF2" w:rsidRDefault="00855FE2" w:rsidP="003B2FB2">
      <w:pPr>
        <w:numPr>
          <w:ilvl w:val="0"/>
          <w:numId w:val="6"/>
        </w:numPr>
        <w:spacing w:before="100" w:beforeAutospacing="1" w:after="100" w:afterAutospacing="1" w:line="240" w:lineRule="auto"/>
        <w:rPr>
          <w:sz w:val="28"/>
          <w:szCs w:val="28"/>
        </w:rPr>
      </w:pPr>
      <w:r w:rsidRPr="004D5FF2">
        <w:rPr>
          <w:sz w:val="28"/>
          <w:szCs w:val="28"/>
        </w:rPr>
        <w:t>All parties have equal power to solve the problem</w:t>
      </w:r>
    </w:p>
    <w:p w:rsidR="00855FE2" w:rsidRPr="004D5FF2" w:rsidRDefault="00855FE2" w:rsidP="003B2FB2">
      <w:pPr>
        <w:numPr>
          <w:ilvl w:val="0"/>
          <w:numId w:val="6"/>
        </w:numPr>
        <w:spacing w:before="100" w:beforeAutospacing="1" w:after="100" w:afterAutospacing="1" w:line="240" w:lineRule="auto"/>
        <w:rPr>
          <w:sz w:val="28"/>
          <w:szCs w:val="28"/>
        </w:rPr>
      </w:pPr>
      <w:r w:rsidRPr="004D5FF2">
        <w:rPr>
          <w:sz w:val="28"/>
          <w:szCs w:val="28"/>
        </w:rPr>
        <w:t>All parties have an equal interest in the outcome</w:t>
      </w:r>
    </w:p>
    <w:p w:rsidR="00855FE2" w:rsidRPr="004D5FF2" w:rsidRDefault="00855FE2" w:rsidP="003B2FB2">
      <w:pPr>
        <w:numPr>
          <w:ilvl w:val="0"/>
          <w:numId w:val="6"/>
        </w:numPr>
        <w:spacing w:before="100" w:beforeAutospacing="1" w:after="100" w:afterAutospacing="1" w:line="240" w:lineRule="auto"/>
        <w:rPr>
          <w:sz w:val="28"/>
          <w:szCs w:val="28"/>
        </w:rPr>
      </w:pPr>
      <w:r w:rsidRPr="004D5FF2">
        <w:rPr>
          <w:sz w:val="28"/>
          <w:szCs w:val="28"/>
        </w:rPr>
        <w:t>Children are of equal size, age or status</w:t>
      </w:r>
    </w:p>
    <w:p w:rsidR="00855FE2" w:rsidRPr="004D5FF2" w:rsidRDefault="00855FE2" w:rsidP="003B2FB2">
      <w:pPr>
        <w:numPr>
          <w:ilvl w:val="0"/>
          <w:numId w:val="6"/>
        </w:numPr>
        <w:spacing w:before="100" w:beforeAutospacing="1" w:after="100" w:afterAutospacing="1" w:line="240" w:lineRule="auto"/>
        <w:rPr>
          <w:sz w:val="28"/>
          <w:szCs w:val="28"/>
        </w:rPr>
      </w:pPr>
      <w:r w:rsidRPr="004D5FF2">
        <w:rPr>
          <w:sz w:val="28"/>
          <w:szCs w:val="28"/>
        </w:rPr>
        <w:t>Conflict is not the same repeated encounter – it usually happens once.</w:t>
      </w:r>
    </w:p>
    <w:p w:rsidR="00855FE2" w:rsidRPr="004D5FF2" w:rsidRDefault="00855FE2" w:rsidP="003B2FB2">
      <w:pPr>
        <w:numPr>
          <w:ilvl w:val="0"/>
          <w:numId w:val="6"/>
        </w:numPr>
        <w:spacing w:before="100" w:beforeAutospacing="1" w:after="100" w:afterAutospacing="1" w:line="240" w:lineRule="auto"/>
        <w:rPr>
          <w:sz w:val="28"/>
          <w:szCs w:val="28"/>
        </w:rPr>
      </w:pPr>
      <w:r w:rsidRPr="004D5FF2">
        <w:rPr>
          <w:sz w:val="28"/>
          <w:szCs w:val="28"/>
        </w:rPr>
        <w:t>A conflict can be resolved by talking or working things out together or with help from an adult.</w:t>
      </w:r>
    </w:p>
    <w:p w:rsidR="00855FE2" w:rsidRPr="004D5FF2" w:rsidRDefault="00E50AA7" w:rsidP="000B5492">
      <w:pPr>
        <w:rPr>
          <w:rFonts w:cs="Arial"/>
          <w:sz w:val="28"/>
          <w:szCs w:val="28"/>
        </w:rPr>
      </w:pPr>
      <w:hyperlink r:id="rId12" w:history="1">
        <w:r w:rsidR="00855FE2" w:rsidRPr="004D5FF2">
          <w:rPr>
            <w:rStyle w:val="Hyperlink"/>
            <w:rFonts w:cs="Arial"/>
            <w:b/>
            <w:sz w:val="28"/>
            <w:szCs w:val="28"/>
          </w:rPr>
          <w:t>http://www.a4kclub.org/get-the-facts/21-bullying/49-conflicts-a-reporting</w:t>
        </w:r>
      </w:hyperlink>
      <w:r w:rsidR="00855FE2" w:rsidRPr="004D5FF2">
        <w:rPr>
          <w:rFonts w:cs="Arial"/>
          <w:b/>
          <w:sz w:val="28"/>
          <w:szCs w:val="28"/>
          <w:u w:val="single"/>
        </w:rPr>
        <w:t xml:space="preserve"> </w:t>
      </w:r>
      <w:r w:rsidR="00855FE2" w:rsidRPr="004D5FF2">
        <w:rPr>
          <w:rFonts w:cs="Arial"/>
          <w:sz w:val="28"/>
          <w:szCs w:val="28"/>
        </w:rPr>
        <w:t>From Ambassadors 4 Kids Club website</w:t>
      </w:r>
    </w:p>
    <w:p w:rsidR="00C572FB" w:rsidRPr="004D5FF2" w:rsidRDefault="00C572FB">
      <w:pPr>
        <w:rPr>
          <w:rFonts w:cs="Arial"/>
          <w:b/>
          <w:sz w:val="28"/>
          <w:szCs w:val="28"/>
          <w:u w:val="single"/>
        </w:rPr>
      </w:pPr>
      <w:r w:rsidRPr="004D5FF2">
        <w:rPr>
          <w:rFonts w:cs="Arial"/>
          <w:b/>
          <w:sz w:val="28"/>
          <w:szCs w:val="28"/>
          <w:u w:val="single"/>
        </w:rPr>
        <w:br w:type="page"/>
      </w:r>
    </w:p>
    <w:p w:rsidR="001E5A95" w:rsidRPr="00032625" w:rsidRDefault="000F1575" w:rsidP="00032625">
      <w:pPr>
        <w:jc w:val="center"/>
        <w:rPr>
          <w:rFonts w:cs="Arial"/>
          <w:b/>
          <w:sz w:val="32"/>
          <w:szCs w:val="32"/>
          <w:u w:val="single"/>
        </w:rPr>
      </w:pPr>
      <w:r>
        <w:rPr>
          <w:rFonts w:cs="Arial"/>
          <w:b/>
          <w:sz w:val="32"/>
          <w:szCs w:val="32"/>
          <w:highlight w:val="lightGray"/>
          <w:u w:val="single"/>
        </w:rPr>
        <w:lastRenderedPageBreak/>
        <w:t>Lesson 3</w:t>
      </w:r>
      <w:r w:rsidR="00D369AB" w:rsidRPr="00A04CBA">
        <w:rPr>
          <w:rFonts w:cs="Arial"/>
          <w:b/>
          <w:sz w:val="32"/>
          <w:szCs w:val="32"/>
          <w:highlight w:val="lightGray"/>
          <w:u w:val="single"/>
        </w:rPr>
        <w:t xml:space="preserve"> – Roles in a Bullying S</w:t>
      </w:r>
      <w:r w:rsidR="00C572FB" w:rsidRPr="00A04CBA">
        <w:rPr>
          <w:rFonts w:cs="Arial"/>
          <w:b/>
          <w:sz w:val="32"/>
          <w:szCs w:val="32"/>
          <w:highlight w:val="lightGray"/>
          <w:u w:val="single"/>
        </w:rPr>
        <w:t>ituation</w:t>
      </w:r>
    </w:p>
    <w:p w:rsidR="00032625" w:rsidRPr="007134F7" w:rsidRDefault="00032625" w:rsidP="00032625">
      <w:pPr>
        <w:rPr>
          <w:b/>
          <w:sz w:val="28"/>
          <w:szCs w:val="28"/>
        </w:rPr>
      </w:pPr>
      <w:r w:rsidRPr="007134F7">
        <w:rPr>
          <w:b/>
          <w:sz w:val="28"/>
          <w:szCs w:val="28"/>
        </w:rPr>
        <w:t>Learning objective</w:t>
      </w:r>
      <w:r w:rsidR="00A7732A">
        <w:rPr>
          <w:b/>
          <w:sz w:val="28"/>
          <w:szCs w:val="28"/>
        </w:rPr>
        <w:t>s</w:t>
      </w:r>
      <w:r w:rsidRPr="007134F7">
        <w:rPr>
          <w:b/>
          <w:sz w:val="28"/>
          <w:szCs w:val="28"/>
        </w:rPr>
        <w:t>:</w:t>
      </w:r>
    </w:p>
    <w:p w:rsidR="00121BBA" w:rsidRDefault="00032625" w:rsidP="003B2FB2">
      <w:pPr>
        <w:pStyle w:val="ListParagraph"/>
        <w:numPr>
          <w:ilvl w:val="0"/>
          <w:numId w:val="20"/>
        </w:numPr>
        <w:rPr>
          <w:sz w:val="28"/>
          <w:szCs w:val="28"/>
        </w:rPr>
      </w:pPr>
      <w:r w:rsidRPr="00121BBA">
        <w:rPr>
          <w:sz w:val="28"/>
          <w:szCs w:val="28"/>
        </w:rPr>
        <w:t xml:space="preserve">Students will be able to explain who is involved in a bullying situation </w:t>
      </w:r>
    </w:p>
    <w:p w:rsidR="00032625" w:rsidRPr="00121BBA" w:rsidRDefault="00192BE5" w:rsidP="003B2FB2">
      <w:pPr>
        <w:pStyle w:val="ListParagraph"/>
        <w:numPr>
          <w:ilvl w:val="0"/>
          <w:numId w:val="20"/>
        </w:numPr>
        <w:rPr>
          <w:sz w:val="28"/>
          <w:szCs w:val="28"/>
        </w:rPr>
      </w:pPr>
      <w:r w:rsidRPr="00121BBA">
        <w:rPr>
          <w:sz w:val="28"/>
          <w:szCs w:val="28"/>
        </w:rPr>
        <w:t xml:space="preserve">Students will understand </w:t>
      </w:r>
      <w:r w:rsidR="002D3437">
        <w:rPr>
          <w:sz w:val="28"/>
          <w:szCs w:val="28"/>
        </w:rPr>
        <w:t>how a bullying situation hurts everyone</w:t>
      </w:r>
      <w:r w:rsidR="00682BFA" w:rsidRPr="00121BBA">
        <w:rPr>
          <w:sz w:val="28"/>
          <w:szCs w:val="28"/>
        </w:rPr>
        <w:t>.</w:t>
      </w:r>
    </w:p>
    <w:p w:rsidR="00032625" w:rsidRPr="007134F7" w:rsidRDefault="00032625" w:rsidP="00032625">
      <w:pPr>
        <w:rPr>
          <w:b/>
          <w:sz w:val="28"/>
          <w:szCs w:val="28"/>
        </w:rPr>
      </w:pPr>
      <w:r w:rsidRPr="007134F7">
        <w:rPr>
          <w:b/>
          <w:sz w:val="28"/>
          <w:szCs w:val="28"/>
        </w:rPr>
        <w:t>Materials needed:</w:t>
      </w:r>
    </w:p>
    <w:p w:rsidR="002D3437" w:rsidRDefault="002D3437" w:rsidP="002D3437">
      <w:pPr>
        <w:pStyle w:val="ListParagraph"/>
        <w:numPr>
          <w:ilvl w:val="0"/>
          <w:numId w:val="7"/>
        </w:numPr>
        <w:rPr>
          <w:sz w:val="28"/>
          <w:szCs w:val="28"/>
        </w:rPr>
      </w:pPr>
      <w:r>
        <w:rPr>
          <w:sz w:val="28"/>
          <w:szCs w:val="28"/>
        </w:rPr>
        <w:t>“Everyone is Affected” handout (one for each student)</w:t>
      </w:r>
    </w:p>
    <w:p w:rsidR="002D3437" w:rsidRDefault="002D3437" w:rsidP="002D3437">
      <w:pPr>
        <w:pStyle w:val="ListParagraph"/>
        <w:numPr>
          <w:ilvl w:val="0"/>
          <w:numId w:val="7"/>
        </w:numPr>
        <w:rPr>
          <w:sz w:val="28"/>
          <w:szCs w:val="28"/>
        </w:rPr>
      </w:pPr>
      <w:r>
        <w:rPr>
          <w:sz w:val="28"/>
          <w:szCs w:val="28"/>
        </w:rPr>
        <w:t xml:space="preserve"> Highlighter or pen</w:t>
      </w:r>
    </w:p>
    <w:p w:rsidR="007574AB" w:rsidRDefault="007574AB" w:rsidP="002D3437">
      <w:pPr>
        <w:pStyle w:val="ListParagraph"/>
        <w:numPr>
          <w:ilvl w:val="0"/>
          <w:numId w:val="7"/>
        </w:numPr>
        <w:rPr>
          <w:sz w:val="28"/>
          <w:szCs w:val="28"/>
        </w:rPr>
      </w:pPr>
      <w:r>
        <w:rPr>
          <w:sz w:val="28"/>
          <w:szCs w:val="28"/>
        </w:rPr>
        <w:t>“How might they feel?” Handout (at least one of each scenario, but more</w:t>
      </w:r>
      <w:r w:rsidR="002179BD">
        <w:rPr>
          <w:sz w:val="28"/>
          <w:szCs w:val="28"/>
        </w:rPr>
        <w:t xml:space="preserve"> copies of each</w:t>
      </w:r>
      <w:r>
        <w:rPr>
          <w:sz w:val="28"/>
          <w:szCs w:val="28"/>
        </w:rPr>
        <w:t xml:space="preserve"> so kids can share more easily)</w:t>
      </w:r>
    </w:p>
    <w:p w:rsidR="00032625" w:rsidRPr="00096E07" w:rsidRDefault="00032625" w:rsidP="00032625">
      <w:pPr>
        <w:rPr>
          <w:b/>
          <w:sz w:val="28"/>
          <w:szCs w:val="28"/>
        </w:rPr>
      </w:pPr>
      <w:r w:rsidRPr="00096E07">
        <w:rPr>
          <w:b/>
          <w:sz w:val="28"/>
          <w:szCs w:val="28"/>
        </w:rPr>
        <w:t>Lesson plan:</w:t>
      </w:r>
    </w:p>
    <w:p w:rsidR="00121BBA" w:rsidRDefault="00192BE5" w:rsidP="00C572FB">
      <w:pPr>
        <w:rPr>
          <w:sz w:val="28"/>
          <w:szCs w:val="28"/>
        </w:rPr>
      </w:pPr>
      <w:r>
        <w:rPr>
          <w:sz w:val="28"/>
          <w:szCs w:val="28"/>
        </w:rPr>
        <w:t xml:space="preserve">1)  </w:t>
      </w:r>
      <w:r w:rsidR="00121BBA">
        <w:rPr>
          <w:sz w:val="28"/>
          <w:szCs w:val="28"/>
        </w:rPr>
        <w:t>Review what defines a bullying situation: Repeated, Intent to harm, Power difference</w:t>
      </w:r>
    </w:p>
    <w:p w:rsidR="00192BE5" w:rsidRDefault="00121BBA" w:rsidP="00C572FB">
      <w:pPr>
        <w:rPr>
          <w:b/>
          <w:sz w:val="28"/>
          <w:szCs w:val="28"/>
          <w:u w:val="single"/>
        </w:rPr>
      </w:pPr>
      <w:r>
        <w:rPr>
          <w:sz w:val="28"/>
          <w:szCs w:val="28"/>
        </w:rPr>
        <w:t xml:space="preserve">2)  </w:t>
      </w:r>
      <w:r w:rsidR="00192BE5">
        <w:rPr>
          <w:sz w:val="28"/>
          <w:szCs w:val="28"/>
        </w:rPr>
        <w:t>Identify for the students the 3 major players:</w:t>
      </w:r>
      <w:r w:rsidR="002179BD">
        <w:rPr>
          <w:sz w:val="28"/>
          <w:szCs w:val="28"/>
        </w:rPr>
        <w:t xml:space="preserve"> </w:t>
      </w:r>
      <w:r w:rsidR="002179BD" w:rsidRPr="002D3437">
        <w:rPr>
          <w:b/>
          <w:sz w:val="28"/>
          <w:szCs w:val="28"/>
          <w:u w:val="single"/>
        </w:rPr>
        <w:t>draw this on the board</w:t>
      </w:r>
    </w:p>
    <w:p w:rsidR="002D3437" w:rsidRPr="002D3437" w:rsidRDefault="002D3437" w:rsidP="00C572FB">
      <w:pPr>
        <w:rPr>
          <w:sz w:val="28"/>
          <w:szCs w:val="28"/>
          <w:u w:val="single"/>
        </w:rPr>
      </w:pPr>
    </w:p>
    <w:p w:rsidR="00DD47EA" w:rsidRPr="00DD47EA" w:rsidRDefault="00E50AA7" w:rsidP="0009120F">
      <w:pPr>
        <w:ind w:left="3600" w:firstLine="720"/>
        <w:rPr>
          <w:b/>
          <w:sz w:val="28"/>
          <w:szCs w:val="28"/>
        </w:rPr>
      </w:pPr>
      <w:r>
        <w:rPr>
          <w:b/>
          <w:noProof/>
        </w:rPr>
        <w:pict>
          <v:shapetype id="_x0000_t127" coordsize="21600,21600" o:spt="127" path="m10800,l21600,21600,,21600xe">
            <v:stroke joinstyle="miter"/>
            <v:path gradientshapeok="t" o:connecttype="custom" o:connectlocs="10800,0;5400,10800;10800,21600;16200,10800" textboxrect="5400,10800,16200,21600"/>
          </v:shapetype>
          <v:shape id="_x0000_s1026" type="#_x0000_t127" style="position:absolute;left:0;text-align:left;margin-left:148.5pt;margin-top:27.5pt;width:254.25pt;height:87.75pt;z-index:251658240"/>
        </w:pict>
      </w:r>
      <w:r w:rsidR="00DD47EA" w:rsidRPr="00DD47EA">
        <w:rPr>
          <w:b/>
          <w:sz w:val="28"/>
          <w:szCs w:val="28"/>
        </w:rPr>
        <w:t>Person who is bullying</w:t>
      </w:r>
    </w:p>
    <w:p w:rsidR="00DD47EA" w:rsidRPr="00DD47EA" w:rsidRDefault="00DD47EA" w:rsidP="00DD47EA">
      <w:pPr>
        <w:rPr>
          <w:sz w:val="28"/>
          <w:szCs w:val="28"/>
        </w:rPr>
      </w:pPr>
    </w:p>
    <w:p w:rsidR="00DD47EA" w:rsidRPr="00DD47EA" w:rsidRDefault="00DD47EA" w:rsidP="00DD47EA">
      <w:pPr>
        <w:rPr>
          <w:sz w:val="28"/>
          <w:szCs w:val="28"/>
        </w:rPr>
      </w:pPr>
    </w:p>
    <w:p w:rsidR="00DD47EA" w:rsidRDefault="00DD47EA" w:rsidP="00DD47EA">
      <w:pPr>
        <w:pStyle w:val="ListParagraph"/>
        <w:rPr>
          <w:sz w:val="28"/>
          <w:szCs w:val="28"/>
        </w:rPr>
      </w:pPr>
    </w:p>
    <w:p w:rsidR="00DD47EA" w:rsidRPr="00DD47EA" w:rsidRDefault="00460C90" w:rsidP="0009120F">
      <w:pPr>
        <w:ind w:left="1440" w:firstLine="720"/>
        <w:rPr>
          <w:b/>
          <w:sz w:val="28"/>
          <w:szCs w:val="28"/>
        </w:rPr>
      </w:pPr>
      <w:proofErr w:type="gramStart"/>
      <w:r w:rsidRPr="00DD47EA">
        <w:rPr>
          <w:b/>
          <w:sz w:val="28"/>
          <w:szCs w:val="28"/>
        </w:rPr>
        <w:t>Target</w:t>
      </w:r>
      <w:r w:rsidR="00DD47EA" w:rsidRPr="00DD47EA">
        <w:rPr>
          <w:b/>
          <w:sz w:val="28"/>
          <w:szCs w:val="28"/>
        </w:rPr>
        <w:t xml:space="preserve"> :</w:t>
      </w:r>
      <w:proofErr w:type="gramEnd"/>
      <w:r w:rsidR="00DD47EA" w:rsidRPr="00DD47EA">
        <w:rPr>
          <w:sz w:val="28"/>
          <w:szCs w:val="28"/>
        </w:rPr>
        <w:t xml:space="preserve"> </w:t>
      </w:r>
      <w:r w:rsidR="00DD47EA">
        <w:rPr>
          <w:sz w:val="28"/>
          <w:szCs w:val="28"/>
        </w:rPr>
        <w:tab/>
      </w:r>
      <w:r w:rsidR="00DD47EA">
        <w:rPr>
          <w:sz w:val="28"/>
          <w:szCs w:val="28"/>
        </w:rPr>
        <w:tab/>
      </w:r>
      <w:r w:rsidR="00DD47EA">
        <w:rPr>
          <w:sz w:val="28"/>
          <w:szCs w:val="28"/>
        </w:rPr>
        <w:tab/>
      </w:r>
      <w:r w:rsidR="00DD47EA">
        <w:rPr>
          <w:sz w:val="28"/>
          <w:szCs w:val="28"/>
        </w:rPr>
        <w:tab/>
      </w:r>
      <w:r w:rsidR="00DD47EA">
        <w:rPr>
          <w:sz w:val="28"/>
          <w:szCs w:val="28"/>
        </w:rPr>
        <w:tab/>
      </w:r>
      <w:r w:rsidR="00DD47EA">
        <w:rPr>
          <w:sz w:val="28"/>
          <w:szCs w:val="28"/>
        </w:rPr>
        <w:tab/>
      </w:r>
      <w:r w:rsidR="00DD47EA" w:rsidRPr="00DD47EA">
        <w:rPr>
          <w:b/>
          <w:sz w:val="28"/>
          <w:szCs w:val="28"/>
        </w:rPr>
        <w:t>Bystander:</w:t>
      </w:r>
    </w:p>
    <w:p w:rsidR="00460C90" w:rsidRPr="00DD47EA" w:rsidRDefault="00DD47EA" w:rsidP="0009120F">
      <w:pPr>
        <w:ind w:left="5760" w:hanging="5040"/>
        <w:rPr>
          <w:sz w:val="28"/>
          <w:szCs w:val="28"/>
        </w:rPr>
      </w:pPr>
      <w:proofErr w:type="gramStart"/>
      <w:r w:rsidRPr="00DD47EA">
        <w:rPr>
          <w:sz w:val="28"/>
          <w:szCs w:val="28"/>
        </w:rPr>
        <w:t>the</w:t>
      </w:r>
      <w:proofErr w:type="gramEnd"/>
      <w:r w:rsidRPr="00DD47EA">
        <w:rPr>
          <w:sz w:val="28"/>
          <w:szCs w:val="28"/>
        </w:rPr>
        <w:t xml:space="preserve"> person who is being bullied</w:t>
      </w:r>
      <w:r>
        <w:rPr>
          <w:sz w:val="28"/>
          <w:szCs w:val="28"/>
        </w:rPr>
        <w:tab/>
        <w:t>the person (or people) who see the bullying situation</w:t>
      </w:r>
    </w:p>
    <w:p w:rsidR="00DD47EA" w:rsidRDefault="00DD47EA" w:rsidP="00C572FB">
      <w:pPr>
        <w:rPr>
          <w:sz w:val="28"/>
          <w:szCs w:val="28"/>
        </w:rPr>
      </w:pPr>
    </w:p>
    <w:p w:rsidR="00121BBA" w:rsidRDefault="00121BBA" w:rsidP="00C572FB">
      <w:pPr>
        <w:rPr>
          <w:sz w:val="28"/>
          <w:szCs w:val="28"/>
        </w:rPr>
      </w:pPr>
      <w:r>
        <w:rPr>
          <w:sz w:val="28"/>
          <w:szCs w:val="28"/>
        </w:rPr>
        <w:t>2)  Give out to each student “</w:t>
      </w:r>
      <w:r w:rsidR="002D3437">
        <w:rPr>
          <w:sz w:val="28"/>
          <w:szCs w:val="28"/>
        </w:rPr>
        <w:t>Everyone is Affected</w:t>
      </w:r>
      <w:r>
        <w:rPr>
          <w:sz w:val="28"/>
          <w:szCs w:val="28"/>
        </w:rPr>
        <w:t>” handout</w:t>
      </w:r>
    </w:p>
    <w:p w:rsidR="00121BBA" w:rsidRDefault="00121BBA" w:rsidP="00121BBA">
      <w:pPr>
        <w:pStyle w:val="ListParagraph"/>
        <w:numPr>
          <w:ilvl w:val="0"/>
          <w:numId w:val="47"/>
        </w:numPr>
        <w:rPr>
          <w:sz w:val="28"/>
          <w:szCs w:val="28"/>
        </w:rPr>
      </w:pPr>
      <w:r>
        <w:rPr>
          <w:sz w:val="28"/>
          <w:szCs w:val="28"/>
        </w:rPr>
        <w:t>Have students read the handout to themselves</w:t>
      </w:r>
    </w:p>
    <w:p w:rsidR="00121BBA" w:rsidRDefault="00121BBA" w:rsidP="00121BBA">
      <w:pPr>
        <w:pStyle w:val="ListParagraph"/>
        <w:numPr>
          <w:ilvl w:val="0"/>
          <w:numId w:val="47"/>
        </w:numPr>
        <w:rPr>
          <w:sz w:val="28"/>
          <w:szCs w:val="28"/>
        </w:rPr>
      </w:pPr>
      <w:r>
        <w:rPr>
          <w:sz w:val="28"/>
          <w:szCs w:val="28"/>
        </w:rPr>
        <w:t xml:space="preserve">As they are reading it independently, have them highlight one to two items </w:t>
      </w:r>
      <w:r w:rsidRPr="0053412F">
        <w:rPr>
          <w:b/>
          <w:sz w:val="28"/>
          <w:szCs w:val="28"/>
          <w:u w:val="single"/>
        </w:rPr>
        <w:t>in each category</w:t>
      </w:r>
      <w:r w:rsidR="0053412F" w:rsidRPr="0053412F">
        <w:rPr>
          <w:b/>
          <w:sz w:val="28"/>
          <w:szCs w:val="28"/>
          <w:u w:val="single"/>
        </w:rPr>
        <w:t xml:space="preserve"> </w:t>
      </w:r>
      <w:r w:rsidR="0053412F">
        <w:rPr>
          <w:sz w:val="28"/>
          <w:szCs w:val="28"/>
        </w:rPr>
        <w:t xml:space="preserve">that surprises them, they </w:t>
      </w:r>
      <w:r w:rsidR="002D3437">
        <w:rPr>
          <w:sz w:val="28"/>
          <w:szCs w:val="28"/>
        </w:rPr>
        <w:t>had a question about</w:t>
      </w:r>
      <w:r w:rsidR="0053412F">
        <w:rPr>
          <w:sz w:val="28"/>
          <w:szCs w:val="28"/>
        </w:rPr>
        <w:t>, or they REALLY can relate to (“I have felt that way!”)</w:t>
      </w:r>
    </w:p>
    <w:p w:rsidR="0053412F" w:rsidRDefault="0053412F" w:rsidP="00121BBA">
      <w:pPr>
        <w:pStyle w:val="ListParagraph"/>
        <w:numPr>
          <w:ilvl w:val="0"/>
          <w:numId w:val="47"/>
        </w:numPr>
        <w:rPr>
          <w:sz w:val="28"/>
          <w:szCs w:val="28"/>
        </w:rPr>
      </w:pPr>
      <w:r>
        <w:rPr>
          <w:sz w:val="28"/>
          <w:szCs w:val="28"/>
        </w:rPr>
        <w:t xml:space="preserve">Have them turn and talk to a neighbor about what they highlighted – </w:t>
      </w:r>
    </w:p>
    <w:p w:rsidR="0053412F" w:rsidRDefault="002D3437" w:rsidP="0053412F">
      <w:pPr>
        <w:pStyle w:val="ListParagraph"/>
        <w:numPr>
          <w:ilvl w:val="1"/>
          <w:numId w:val="47"/>
        </w:numPr>
        <w:rPr>
          <w:sz w:val="28"/>
          <w:szCs w:val="28"/>
        </w:rPr>
      </w:pPr>
      <w:r>
        <w:rPr>
          <w:sz w:val="28"/>
          <w:szCs w:val="28"/>
        </w:rPr>
        <w:lastRenderedPageBreak/>
        <w:t>T</w:t>
      </w:r>
      <w:r w:rsidR="0053412F">
        <w:rPr>
          <w:sz w:val="28"/>
          <w:szCs w:val="28"/>
        </w:rPr>
        <w:t>ell them you will be opening up a discussion, cold-calling on pairs to share with the group</w:t>
      </w:r>
    </w:p>
    <w:p w:rsidR="002D3437" w:rsidRDefault="002D3437" w:rsidP="002D3437">
      <w:pPr>
        <w:pStyle w:val="ListParagraph"/>
        <w:numPr>
          <w:ilvl w:val="1"/>
          <w:numId w:val="47"/>
        </w:numPr>
        <w:rPr>
          <w:sz w:val="28"/>
          <w:szCs w:val="28"/>
        </w:rPr>
      </w:pPr>
      <w:r>
        <w:rPr>
          <w:sz w:val="28"/>
          <w:szCs w:val="28"/>
        </w:rPr>
        <w:t>F</w:t>
      </w:r>
      <w:r w:rsidR="0053412F">
        <w:rPr>
          <w:sz w:val="28"/>
          <w:szCs w:val="28"/>
        </w:rPr>
        <w:t xml:space="preserve">ocus of the discussion: Did you highlight the same things or different </w:t>
      </w:r>
      <w:proofErr w:type="gramStart"/>
      <w:r w:rsidR="0053412F">
        <w:rPr>
          <w:sz w:val="28"/>
          <w:szCs w:val="28"/>
        </w:rPr>
        <w:t>things,</w:t>
      </w:r>
      <w:proofErr w:type="gramEnd"/>
      <w:r w:rsidR="0053412F">
        <w:rPr>
          <w:sz w:val="28"/>
          <w:szCs w:val="28"/>
        </w:rPr>
        <w:t xml:space="preserve"> compare your thoughts, if one person had a question, could the other person answer it?</w:t>
      </w:r>
      <w:r w:rsidRPr="002D3437">
        <w:rPr>
          <w:sz w:val="28"/>
          <w:szCs w:val="28"/>
        </w:rPr>
        <w:t xml:space="preserve"> </w:t>
      </w:r>
      <w:r>
        <w:rPr>
          <w:sz w:val="28"/>
          <w:szCs w:val="28"/>
        </w:rPr>
        <w:t xml:space="preserve">– </w:t>
      </w:r>
      <w:proofErr w:type="gramStart"/>
      <w:r>
        <w:rPr>
          <w:sz w:val="28"/>
          <w:szCs w:val="28"/>
        </w:rPr>
        <w:t>you</w:t>
      </w:r>
      <w:proofErr w:type="gramEnd"/>
      <w:r>
        <w:rPr>
          <w:sz w:val="28"/>
          <w:szCs w:val="28"/>
        </w:rPr>
        <w:t xml:space="preserve"> might write these discussion points on the board to keep them focused.</w:t>
      </w:r>
    </w:p>
    <w:p w:rsidR="0053412F" w:rsidRPr="002D3437" w:rsidRDefault="002D3437" w:rsidP="0053412F">
      <w:pPr>
        <w:pStyle w:val="ListParagraph"/>
        <w:numPr>
          <w:ilvl w:val="1"/>
          <w:numId w:val="47"/>
        </w:numPr>
        <w:rPr>
          <w:sz w:val="28"/>
          <w:szCs w:val="28"/>
        </w:rPr>
      </w:pPr>
      <w:r w:rsidRPr="002D3437">
        <w:rPr>
          <w:sz w:val="28"/>
          <w:szCs w:val="28"/>
        </w:rPr>
        <w:t>Circulate and “listen in” on discussions – this should help you decide who you might cold-call</w:t>
      </w:r>
    </w:p>
    <w:p w:rsidR="0053412F" w:rsidRPr="00121BBA" w:rsidRDefault="0053412F" w:rsidP="00121BBA">
      <w:pPr>
        <w:pStyle w:val="ListParagraph"/>
        <w:numPr>
          <w:ilvl w:val="0"/>
          <w:numId w:val="47"/>
        </w:numPr>
        <w:rPr>
          <w:sz w:val="28"/>
          <w:szCs w:val="28"/>
        </w:rPr>
      </w:pPr>
      <w:r>
        <w:rPr>
          <w:sz w:val="28"/>
          <w:szCs w:val="28"/>
        </w:rPr>
        <w:t xml:space="preserve">After they have time to talk, cold-call on at least one pair to comment on what they discussed about the Bystander feelings, at least one pair about the Target feelings and one pair about the Person who is bullying feelings </w:t>
      </w:r>
    </w:p>
    <w:p w:rsidR="00121BBA" w:rsidRDefault="00121BBA" w:rsidP="00C572FB">
      <w:pPr>
        <w:rPr>
          <w:sz w:val="28"/>
          <w:szCs w:val="28"/>
        </w:rPr>
      </w:pPr>
      <w:r>
        <w:rPr>
          <w:sz w:val="28"/>
          <w:szCs w:val="28"/>
        </w:rPr>
        <w:t>Divide kids into 3 groups:</w:t>
      </w:r>
    </w:p>
    <w:p w:rsidR="00121BBA" w:rsidRPr="00121BBA" w:rsidRDefault="002D3437" w:rsidP="00121BBA">
      <w:pPr>
        <w:pStyle w:val="ListParagraph"/>
        <w:numPr>
          <w:ilvl w:val="0"/>
          <w:numId w:val="46"/>
        </w:numPr>
        <w:rPr>
          <w:sz w:val="28"/>
          <w:szCs w:val="28"/>
        </w:rPr>
      </w:pPr>
      <w:r w:rsidRPr="00121BBA">
        <w:rPr>
          <w:sz w:val="28"/>
          <w:szCs w:val="28"/>
        </w:rPr>
        <w:t>Give</w:t>
      </w:r>
      <w:r w:rsidR="00D369AB" w:rsidRPr="00121BBA">
        <w:rPr>
          <w:sz w:val="28"/>
          <w:szCs w:val="28"/>
        </w:rPr>
        <w:t xml:space="preserve"> each group </w:t>
      </w:r>
      <w:r w:rsidR="00D0700D" w:rsidRPr="00121BBA">
        <w:rPr>
          <w:sz w:val="28"/>
          <w:szCs w:val="28"/>
        </w:rPr>
        <w:t xml:space="preserve">a “How might they feel” page, </w:t>
      </w:r>
      <w:r w:rsidR="00D369AB" w:rsidRPr="00121BBA">
        <w:rPr>
          <w:sz w:val="28"/>
          <w:szCs w:val="28"/>
        </w:rPr>
        <w:t xml:space="preserve">one </w:t>
      </w:r>
      <w:r w:rsidR="00D0700D" w:rsidRPr="00121BBA">
        <w:rPr>
          <w:sz w:val="28"/>
          <w:szCs w:val="28"/>
        </w:rPr>
        <w:t>unfinished story</w:t>
      </w:r>
      <w:r w:rsidR="00B53EA4" w:rsidRPr="00121BBA">
        <w:rPr>
          <w:sz w:val="28"/>
          <w:szCs w:val="28"/>
        </w:rPr>
        <w:t xml:space="preserve"> per group</w:t>
      </w:r>
      <w:r w:rsidR="00D0700D" w:rsidRPr="00121BBA">
        <w:rPr>
          <w:sz w:val="28"/>
          <w:szCs w:val="28"/>
        </w:rPr>
        <w:t xml:space="preserve"> – you might give a couple of copies to each group</w:t>
      </w:r>
      <w:r w:rsidR="00A730EA">
        <w:rPr>
          <w:sz w:val="28"/>
          <w:szCs w:val="28"/>
        </w:rPr>
        <w:t xml:space="preserve"> so kids can follow along</w:t>
      </w:r>
      <w:r w:rsidR="00D0700D" w:rsidRPr="00121BBA">
        <w:rPr>
          <w:sz w:val="28"/>
          <w:szCs w:val="28"/>
        </w:rPr>
        <w:t>.  Let them know they will be sharing out with the class after they are done.</w:t>
      </w:r>
    </w:p>
    <w:p w:rsidR="00B53EA4" w:rsidRPr="00B53EA4" w:rsidRDefault="00B53EA4" w:rsidP="003B2FB2">
      <w:pPr>
        <w:pStyle w:val="ListParagraph"/>
        <w:numPr>
          <w:ilvl w:val="0"/>
          <w:numId w:val="14"/>
        </w:numPr>
        <w:rPr>
          <w:sz w:val="28"/>
          <w:szCs w:val="28"/>
        </w:rPr>
      </w:pPr>
      <w:r>
        <w:rPr>
          <w:sz w:val="28"/>
          <w:szCs w:val="28"/>
        </w:rPr>
        <w:t xml:space="preserve">Have students discuss </w:t>
      </w:r>
      <w:r w:rsidR="00D0700D">
        <w:rPr>
          <w:sz w:val="28"/>
          <w:szCs w:val="28"/>
        </w:rPr>
        <w:t>the passage and complete the worksheet as a group</w:t>
      </w:r>
    </w:p>
    <w:p w:rsidR="00D0700D" w:rsidRDefault="006A54EA" w:rsidP="00C572FB">
      <w:pPr>
        <w:rPr>
          <w:sz w:val="28"/>
          <w:szCs w:val="28"/>
        </w:rPr>
      </w:pPr>
      <w:r>
        <w:rPr>
          <w:sz w:val="28"/>
          <w:szCs w:val="28"/>
        </w:rPr>
        <w:t xml:space="preserve">3) </w:t>
      </w:r>
      <w:r w:rsidR="00A04CBA">
        <w:rPr>
          <w:sz w:val="28"/>
          <w:szCs w:val="28"/>
        </w:rPr>
        <w:t xml:space="preserve"> </w:t>
      </w:r>
      <w:proofErr w:type="gramStart"/>
      <w:r>
        <w:rPr>
          <w:sz w:val="28"/>
          <w:szCs w:val="28"/>
        </w:rPr>
        <w:t>Come</w:t>
      </w:r>
      <w:proofErr w:type="gramEnd"/>
      <w:r>
        <w:rPr>
          <w:sz w:val="28"/>
          <w:szCs w:val="28"/>
        </w:rPr>
        <w:t xml:space="preserve"> back together – </w:t>
      </w:r>
    </w:p>
    <w:p w:rsidR="00D0700D" w:rsidRDefault="002179BD" w:rsidP="003B2FB2">
      <w:pPr>
        <w:pStyle w:val="ListParagraph"/>
        <w:numPr>
          <w:ilvl w:val="0"/>
          <w:numId w:val="14"/>
        </w:numPr>
        <w:rPr>
          <w:sz w:val="28"/>
          <w:szCs w:val="28"/>
        </w:rPr>
      </w:pPr>
      <w:r>
        <w:rPr>
          <w:sz w:val="28"/>
          <w:szCs w:val="28"/>
        </w:rPr>
        <w:t xml:space="preserve">Someone from </w:t>
      </w:r>
      <w:r w:rsidR="006A54EA" w:rsidRPr="00D0700D">
        <w:rPr>
          <w:sz w:val="28"/>
          <w:szCs w:val="28"/>
        </w:rPr>
        <w:t xml:space="preserve">each group </w:t>
      </w:r>
      <w:r w:rsidR="00D0700D">
        <w:rPr>
          <w:sz w:val="28"/>
          <w:szCs w:val="28"/>
        </w:rPr>
        <w:t>will read the passage – they should notice all the stories fit together</w:t>
      </w:r>
    </w:p>
    <w:p w:rsidR="00460C90" w:rsidRPr="00D0700D" w:rsidRDefault="00D157CE" w:rsidP="003B2FB2">
      <w:pPr>
        <w:pStyle w:val="ListParagraph"/>
        <w:numPr>
          <w:ilvl w:val="0"/>
          <w:numId w:val="14"/>
        </w:numPr>
        <w:rPr>
          <w:sz w:val="28"/>
          <w:szCs w:val="28"/>
        </w:rPr>
      </w:pPr>
      <w:r>
        <w:rPr>
          <w:sz w:val="28"/>
          <w:szCs w:val="28"/>
        </w:rPr>
        <w:t>Share</w:t>
      </w:r>
      <w:r w:rsidR="006A54EA" w:rsidRPr="00D0700D">
        <w:rPr>
          <w:sz w:val="28"/>
          <w:szCs w:val="28"/>
        </w:rPr>
        <w:t xml:space="preserve"> out to rest of class</w:t>
      </w:r>
      <w:r w:rsidR="00D0700D">
        <w:rPr>
          <w:sz w:val="28"/>
          <w:szCs w:val="28"/>
        </w:rPr>
        <w:t xml:space="preserve"> what they described as feelings and what they imagined could be problems for that person.</w:t>
      </w:r>
    </w:p>
    <w:p w:rsidR="00121BBA" w:rsidRDefault="00121BBA" w:rsidP="00C572FB">
      <w:pPr>
        <w:rPr>
          <w:sz w:val="28"/>
          <w:szCs w:val="28"/>
        </w:rPr>
      </w:pPr>
    </w:p>
    <w:p w:rsidR="0053412F" w:rsidRDefault="0053412F">
      <w:pPr>
        <w:spacing w:after="0" w:line="240" w:lineRule="auto"/>
        <w:rPr>
          <w:rFonts w:cs="Arial"/>
          <w:b/>
          <w:sz w:val="32"/>
          <w:szCs w:val="32"/>
          <w:highlight w:val="lightGray"/>
          <w:u w:val="single"/>
        </w:rPr>
      </w:pPr>
      <w:r>
        <w:rPr>
          <w:rFonts w:cs="Arial"/>
          <w:b/>
          <w:sz w:val="32"/>
          <w:szCs w:val="32"/>
          <w:highlight w:val="lightGray"/>
          <w:u w:val="single"/>
        </w:rPr>
        <w:br w:type="page"/>
      </w:r>
    </w:p>
    <w:p w:rsidR="00DD47EA" w:rsidRPr="00682BFA" w:rsidRDefault="002D3437" w:rsidP="00682BFA">
      <w:pPr>
        <w:jc w:val="center"/>
        <w:rPr>
          <w:b/>
          <w:sz w:val="36"/>
          <w:szCs w:val="36"/>
        </w:rPr>
      </w:pPr>
      <w:r>
        <w:rPr>
          <w:b/>
          <w:sz w:val="36"/>
          <w:szCs w:val="36"/>
        </w:rPr>
        <w:lastRenderedPageBreak/>
        <w:t xml:space="preserve">Everyone is </w:t>
      </w:r>
      <w:proofErr w:type="gramStart"/>
      <w:r>
        <w:rPr>
          <w:b/>
          <w:sz w:val="36"/>
          <w:szCs w:val="36"/>
        </w:rPr>
        <w:t>Affected</w:t>
      </w:r>
      <w:proofErr w:type="gramEnd"/>
      <w:r>
        <w:rPr>
          <w:b/>
          <w:sz w:val="36"/>
          <w:szCs w:val="36"/>
        </w:rPr>
        <w:t>!</w:t>
      </w:r>
    </w:p>
    <w:p w:rsidR="00682BFA" w:rsidRDefault="00217163" w:rsidP="00460C90">
      <w:pPr>
        <w:rPr>
          <w:sz w:val="28"/>
          <w:szCs w:val="28"/>
        </w:rPr>
      </w:pPr>
      <w:r>
        <w:rPr>
          <w:b/>
          <w:sz w:val="28"/>
          <w:szCs w:val="28"/>
        </w:rPr>
        <w:t>Why do Bystanders not Intervene</w:t>
      </w:r>
      <w:proofErr w:type="gramStart"/>
      <w:r>
        <w:rPr>
          <w:b/>
          <w:sz w:val="28"/>
          <w:szCs w:val="28"/>
        </w:rPr>
        <w:t>?</w:t>
      </w:r>
      <w:r w:rsidR="00682BFA">
        <w:rPr>
          <w:sz w:val="28"/>
          <w:szCs w:val="28"/>
        </w:rPr>
        <w:t>:</w:t>
      </w:r>
      <w:proofErr w:type="gramEnd"/>
    </w:p>
    <w:p w:rsidR="00460C90" w:rsidRPr="00CB1AD1" w:rsidRDefault="00460C90" w:rsidP="003B2FB2">
      <w:pPr>
        <w:pStyle w:val="NoSpacing"/>
        <w:numPr>
          <w:ilvl w:val="0"/>
          <w:numId w:val="16"/>
        </w:numPr>
        <w:rPr>
          <w:sz w:val="28"/>
          <w:szCs w:val="28"/>
        </w:rPr>
      </w:pPr>
      <w:r w:rsidRPr="00CB1AD1">
        <w:rPr>
          <w:sz w:val="28"/>
          <w:szCs w:val="28"/>
        </w:rPr>
        <w:t>Fear being seen as a “snitch”</w:t>
      </w:r>
    </w:p>
    <w:p w:rsidR="00460C90" w:rsidRPr="00CB1AD1" w:rsidRDefault="00460C90" w:rsidP="003B2FB2">
      <w:pPr>
        <w:pStyle w:val="NoSpacing"/>
        <w:numPr>
          <w:ilvl w:val="0"/>
          <w:numId w:val="16"/>
        </w:numPr>
        <w:rPr>
          <w:sz w:val="28"/>
          <w:szCs w:val="28"/>
        </w:rPr>
      </w:pPr>
      <w:r w:rsidRPr="00CB1AD1">
        <w:rPr>
          <w:sz w:val="28"/>
          <w:szCs w:val="28"/>
        </w:rPr>
        <w:t xml:space="preserve">Fear of becoming next target </w:t>
      </w:r>
    </w:p>
    <w:p w:rsidR="00460C90" w:rsidRPr="00CB1AD1" w:rsidRDefault="00460C90" w:rsidP="003B2FB2">
      <w:pPr>
        <w:pStyle w:val="NoSpacing"/>
        <w:numPr>
          <w:ilvl w:val="0"/>
          <w:numId w:val="16"/>
        </w:numPr>
        <w:rPr>
          <w:sz w:val="28"/>
          <w:szCs w:val="28"/>
        </w:rPr>
      </w:pPr>
      <w:r w:rsidRPr="00CB1AD1">
        <w:rPr>
          <w:sz w:val="28"/>
          <w:szCs w:val="28"/>
        </w:rPr>
        <w:t xml:space="preserve">Fear of trying to help and making it worse </w:t>
      </w:r>
    </w:p>
    <w:p w:rsidR="00460C90" w:rsidRPr="00CB1AD1" w:rsidRDefault="00460C90" w:rsidP="003B2FB2">
      <w:pPr>
        <w:pStyle w:val="NoSpacing"/>
        <w:numPr>
          <w:ilvl w:val="0"/>
          <w:numId w:val="16"/>
        </w:numPr>
        <w:rPr>
          <w:sz w:val="28"/>
          <w:szCs w:val="28"/>
        </w:rPr>
      </w:pPr>
      <w:r w:rsidRPr="00CB1AD1">
        <w:rPr>
          <w:sz w:val="28"/>
          <w:szCs w:val="28"/>
        </w:rPr>
        <w:t xml:space="preserve">Fear of losing friends </w:t>
      </w:r>
    </w:p>
    <w:p w:rsidR="00460C90" w:rsidRPr="00CB1AD1" w:rsidRDefault="00460C90" w:rsidP="003B2FB2">
      <w:pPr>
        <w:pStyle w:val="NoSpacing"/>
        <w:numPr>
          <w:ilvl w:val="0"/>
          <w:numId w:val="16"/>
        </w:numPr>
        <w:rPr>
          <w:sz w:val="28"/>
          <w:szCs w:val="28"/>
        </w:rPr>
      </w:pPr>
      <w:r w:rsidRPr="00CB1AD1">
        <w:rPr>
          <w:sz w:val="28"/>
          <w:szCs w:val="28"/>
        </w:rPr>
        <w:t>Fear they’ll have to prove allegations, and it’s hard to prove</w:t>
      </w:r>
    </w:p>
    <w:p w:rsidR="00460C90" w:rsidRPr="00CB1AD1" w:rsidRDefault="00460C90" w:rsidP="003B2FB2">
      <w:pPr>
        <w:pStyle w:val="NoSpacing"/>
        <w:numPr>
          <w:ilvl w:val="0"/>
          <w:numId w:val="16"/>
        </w:numPr>
        <w:rPr>
          <w:sz w:val="28"/>
          <w:szCs w:val="28"/>
        </w:rPr>
      </w:pPr>
      <w:r w:rsidRPr="00CB1AD1">
        <w:rPr>
          <w:sz w:val="28"/>
          <w:szCs w:val="28"/>
        </w:rPr>
        <w:t xml:space="preserve">Fear of trusting authority figures to do the right thing </w:t>
      </w:r>
    </w:p>
    <w:p w:rsidR="00460C90" w:rsidRPr="00CB1AD1" w:rsidRDefault="00460C90" w:rsidP="003B2FB2">
      <w:pPr>
        <w:pStyle w:val="NoSpacing"/>
        <w:numPr>
          <w:ilvl w:val="0"/>
          <w:numId w:val="16"/>
        </w:numPr>
        <w:rPr>
          <w:sz w:val="28"/>
          <w:szCs w:val="28"/>
        </w:rPr>
      </w:pPr>
      <w:r w:rsidRPr="00CB1AD1">
        <w:rPr>
          <w:sz w:val="28"/>
          <w:szCs w:val="28"/>
        </w:rPr>
        <w:t xml:space="preserve">Hope that the situation will resolve itself </w:t>
      </w:r>
    </w:p>
    <w:p w:rsidR="00460C90" w:rsidRPr="00CB1AD1" w:rsidRDefault="00460C90" w:rsidP="003B2FB2">
      <w:pPr>
        <w:pStyle w:val="NoSpacing"/>
        <w:numPr>
          <w:ilvl w:val="0"/>
          <w:numId w:val="16"/>
        </w:numPr>
        <w:rPr>
          <w:sz w:val="28"/>
          <w:szCs w:val="28"/>
        </w:rPr>
      </w:pPr>
      <w:r w:rsidRPr="00CB1AD1">
        <w:rPr>
          <w:sz w:val="28"/>
          <w:szCs w:val="28"/>
        </w:rPr>
        <w:t>Belief that it is someone else’s responsibility</w:t>
      </w:r>
    </w:p>
    <w:p w:rsidR="00460C90" w:rsidRDefault="00460C90" w:rsidP="00460C90">
      <w:pPr>
        <w:rPr>
          <w:sz w:val="28"/>
          <w:szCs w:val="28"/>
        </w:rPr>
      </w:pPr>
    </w:p>
    <w:p w:rsidR="00460C90" w:rsidRPr="00460C90" w:rsidRDefault="00217163" w:rsidP="00460C90">
      <w:pPr>
        <w:rPr>
          <w:sz w:val="28"/>
          <w:szCs w:val="28"/>
        </w:rPr>
      </w:pPr>
      <w:r>
        <w:rPr>
          <w:b/>
          <w:sz w:val="28"/>
          <w:szCs w:val="28"/>
        </w:rPr>
        <w:t xml:space="preserve">Why does </w:t>
      </w:r>
      <w:r w:rsidR="00682BFA" w:rsidRPr="00682BFA">
        <w:rPr>
          <w:b/>
          <w:sz w:val="28"/>
          <w:szCs w:val="28"/>
        </w:rPr>
        <w:t xml:space="preserve">the </w:t>
      </w:r>
      <w:r w:rsidR="00460C90" w:rsidRPr="00682BFA">
        <w:rPr>
          <w:b/>
          <w:sz w:val="28"/>
          <w:szCs w:val="28"/>
        </w:rPr>
        <w:t>Person Bully</w:t>
      </w:r>
      <w:proofErr w:type="gramStart"/>
      <w:r>
        <w:rPr>
          <w:b/>
          <w:sz w:val="28"/>
          <w:szCs w:val="28"/>
        </w:rPr>
        <w:t>?</w:t>
      </w:r>
      <w:r w:rsidR="00682BFA">
        <w:rPr>
          <w:sz w:val="28"/>
          <w:szCs w:val="28"/>
        </w:rPr>
        <w:t>:</w:t>
      </w:r>
      <w:proofErr w:type="gramEnd"/>
    </w:p>
    <w:p w:rsidR="00460C90" w:rsidRPr="00CB1AD1" w:rsidRDefault="00460C90" w:rsidP="003B2FB2">
      <w:pPr>
        <w:pStyle w:val="NoSpacing"/>
        <w:numPr>
          <w:ilvl w:val="0"/>
          <w:numId w:val="17"/>
        </w:numPr>
        <w:rPr>
          <w:sz w:val="28"/>
          <w:szCs w:val="28"/>
        </w:rPr>
      </w:pPr>
      <w:r w:rsidRPr="00CB1AD1">
        <w:rPr>
          <w:sz w:val="28"/>
          <w:szCs w:val="28"/>
        </w:rPr>
        <w:t xml:space="preserve">Want attention </w:t>
      </w:r>
    </w:p>
    <w:p w:rsidR="00460C90" w:rsidRPr="00CB1AD1" w:rsidRDefault="00460C90" w:rsidP="003B2FB2">
      <w:pPr>
        <w:pStyle w:val="NoSpacing"/>
        <w:numPr>
          <w:ilvl w:val="0"/>
          <w:numId w:val="17"/>
        </w:numPr>
        <w:rPr>
          <w:sz w:val="28"/>
          <w:szCs w:val="28"/>
        </w:rPr>
      </w:pPr>
      <w:r w:rsidRPr="00CB1AD1">
        <w:rPr>
          <w:sz w:val="28"/>
          <w:szCs w:val="28"/>
        </w:rPr>
        <w:t xml:space="preserve">Desire popularity/status/power through domination </w:t>
      </w:r>
    </w:p>
    <w:p w:rsidR="00460C90" w:rsidRPr="00CB1AD1" w:rsidRDefault="00460C90" w:rsidP="003B2FB2">
      <w:pPr>
        <w:pStyle w:val="NoSpacing"/>
        <w:numPr>
          <w:ilvl w:val="0"/>
          <w:numId w:val="17"/>
        </w:numPr>
        <w:rPr>
          <w:sz w:val="28"/>
          <w:szCs w:val="28"/>
        </w:rPr>
      </w:pPr>
      <w:r w:rsidRPr="00CB1AD1">
        <w:rPr>
          <w:sz w:val="28"/>
          <w:szCs w:val="28"/>
        </w:rPr>
        <w:t xml:space="preserve">May seek to relieve boredom, or have a drive for excitement and drama </w:t>
      </w:r>
    </w:p>
    <w:p w:rsidR="00460C90" w:rsidRPr="00CB1AD1" w:rsidRDefault="00460C90" w:rsidP="003B2FB2">
      <w:pPr>
        <w:pStyle w:val="NoSpacing"/>
        <w:numPr>
          <w:ilvl w:val="0"/>
          <w:numId w:val="17"/>
        </w:numPr>
        <w:rPr>
          <w:sz w:val="28"/>
          <w:szCs w:val="28"/>
        </w:rPr>
      </w:pPr>
      <w:r w:rsidRPr="00CB1AD1">
        <w:rPr>
          <w:sz w:val="28"/>
          <w:szCs w:val="28"/>
        </w:rPr>
        <w:t xml:space="preserve">Have impulse control problems </w:t>
      </w:r>
    </w:p>
    <w:p w:rsidR="00460C90" w:rsidRPr="00CB1AD1" w:rsidRDefault="00460C90" w:rsidP="003B2FB2">
      <w:pPr>
        <w:pStyle w:val="NoSpacing"/>
        <w:numPr>
          <w:ilvl w:val="0"/>
          <w:numId w:val="17"/>
        </w:numPr>
        <w:rPr>
          <w:sz w:val="28"/>
          <w:szCs w:val="28"/>
        </w:rPr>
      </w:pPr>
      <w:r w:rsidRPr="00CB1AD1">
        <w:rPr>
          <w:sz w:val="28"/>
          <w:szCs w:val="28"/>
        </w:rPr>
        <w:t xml:space="preserve">Want revenge or retaliation </w:t>
      </w:r>
    </w:p>
    <w:p w:rsidR="00460C90" w:rsidRPr="00CB1AD1" w:rsidRDefault="00460C90" w:rsidP="003B2FB2">
      <w:pPr>
        <w:pStyle w:val="NoSpacing"/>
        <w:numPr>
          <w:ilvl w:val="0"/>
          <w:numId w:val="17"/>
        </w:numPr>
        <w:rPr>
          <w:sz w:val="28"/>
          <w:szCs w:val="28"/>
        </w:rPr>
      </w:pPr>
      <w:r w:rsidRPr="00CB1AD1">
        <w:rPr>
          <w:sz w:val="28"/>
          <w:szCs w:val="28"/>
        </w:rPr>
        <w:t>May be acting</w:t>
      </w:r>
      <w:r w:rsidR="0009120F" w:rsidRPr="00CB1AD1">
        <w:rPr>
          <w:sz w:val="28"/>
          <w:szCs w:val="28"/>
        </w:rPr>
        <w:t xml:space="preserve"> </w:t>
      </w:r>
      <w:r w:rsidRPr="00CB1AD1">
        <w:rPr>
          <w:sz w:val="28"/>
          <w:szCs w:val="28"/>
        </w:rPr>
        <w:t xml:space="preserve">out hurt/anger/pain from other areas of life </w:t>
      </w:r>
    </w:p>
    <w:p w:rsidR="00CB1AD1" w:rsidRDefault="00CB1AD1" w:rsidP="003B2FB2">
      <w:pPr>
        <w:pStyle w:val="NoSpacing"/>
        <w:numPr>
          <w:ilvl w:val="0"/>
          <w:numId w:val="17"/>
        </w:numPr>
        <w:rPr>
          <w:sz w:val="28"/>
          <w:szCs w:val="28"/>
        </w:rPr>
      </w:pPr>
      <w:r>
        <w:rPr>
          <w:sz w:val="28"/>
          <w:szCs w:val="28"/>
        </w:rPr>
        <w:t>Feel peer pressure</w:t>
      </w:r>
    </w:p>
    <w:p w:rsidR="00460C90" w:rsidRPr="00CB1AD1" w:rsidRDefault="00CB1AD1" w:rsidP="003B2FB2">
      <w:pPr>
        <w:pStyle w:val="NoSpacing"/>
        <w:numPr>
          <w:ilvl w:val="0"/>
          <w:numId w:val="17"/>
        </w:numPr>
        <w:rPr>
          <w:sz w:val="28"/>
          <w:szCs w:val="28"/>
        </w:rPr>
      </w:pPr>
      <w:r>
        <w:rPr>
          <w:sz w:val="28"/>
          <w:szCs w:val="28"/>
        </w:rPr>
        <w:t>T</w:t>
      </w:r>
      <w:r w:rsidR="00460C90" w:rsidRPr="00CB1AD1">
        <w:rPr>
          <w:sz w:val="28"/>
          <w:szCs w:val="28"/>
        </w:rPr>
        <w:t>hink everyone does it and it’s “normal”</w:t>
      </w:r>
    </w:p>
    <w:p w:rsidR="00460C90" w:rsidRDefault="00460C90" w:rsidP="00460C90">
      <w:pPr>
        <w:rPr>
          <w:sz w:val="28"/>
          <w:szCs w:val="28"/>
        </w:rPr>
      </w:pPr>
    </w:p>
    <w:p w:rsidR="00460C90" w:rsidRPr="00460C90" w:rsidRDefault="00217163" w:rsidP="00460C90">
      <w:pPr>
        <w:rPr>
          <w:sz w:val="28"/>
          <w:szCs w:val="28"/>
        </w:rPr>
      </w:pPr>
      <w:r>
        <w:rPr>
          <w:b/>
          <w:sz w:val="28"/>
          <w:szCs w:val="28"/>
        </w:rPr>
        <w:t>How does</w:t>
      </w:r>
      <w:r w:rsidR="00CB1AD1" w:rsidRPr="00CB1AD1">
        <w:rPr>
          <w:b/>
          <w:sz w:val="28"/>
          <w:szCs w:val="28"/>
        </w:rPr>
        <w:t xml:space="preserve"> the </w:t>
      </w:r>
      <w:r w:rsidR="00460C90" w:rsidRPr="00CB1AD1">
        <w:rPr>
          <w:b/>
          <w:sz w:val="28"/>
          <w:szCs w:val="28"/>
        </w:rPr>
        <w:t>Person Targeted</w:t>
      </w:r>
      <w:r>
        <w:rPr>
          <w:b/>
          <w:sz w:val="28"/>
          <w:szCs w:val="28"/>
        </w:rPr>
        <w:t xml:space="preserve"> Feel</w:t>
      </w:r>
      <w:proofErr w:type="gramStart"/>
      <w:r>
        <w:rPr>
          <w:b/>
          <w:sz w:val="28"/>
          <w:szCs w:val="28"/>
        </w:rPr>
        <w:t>?</w:t>
      </w:r>
      <w:r w:rsidR="00CB1AD1">
        <w:rPr>
          <w:sz w:val="28"/>
          <w:szCs w:val="28"/>
        </w:rPr>
        <w:t>:</w:t>
      </w:r>
      <w:proofErr w:type="gramEnd"/>
    </w:p>
    <w:p w:rsidR="0009120F" w:rsidRPr="00CB1AD1" w:rsidRDefault="0009120F" w:rsidP="003B2FB2">
      <w:pPr>
        <w:pStyle w:val="NoSpacing"/>
        <w:numPr>
          <w:ilvl w:val="0"/>
          <w:numId w:val="18"/>
        </w:numPr>
        <w:rPr>
          <w:sz w:val="28"/>
          <w:szCs w:val="28"/>
        </w:rPr>
      </w:pPr>
      <w:r w:rsidRPr="00CB1AD1">
        <w:rPr>
          <w:sz w:val="28"/>
          <w:szCs w:val="28"/>
        </w:rPr>
        <w:t xml:space="preserve">Feel helpless to stop it </w:t>
      </w:r>
    </w:p>
    <w:p w:rsidR="00460C90" w:rsidRPr="00CB1AD1" w:rsidRDefault="00460C90" w:rsidP="003B2FB2">
      <w:pPr>
        <w:pStyle w:val="NoSpacing"/>
        <w:numPr>
          <w:ilvl w:val="0"/>
          <w:numId w:val="18"/>
        </w:numPr>
        <w:rPr>
          <w:sz w:val="28"/>
          <w:szCs w:val="28"/>
        </w:rPr>
      </w:pPr>
      <w:r w:rsidRPr="00CB1AD1">
        <w:rPr>
          <w:sz w:val="28"/>
          <w:szCs w:val="28"/>
        </w:rPr>
        <w:t xml:space="preserve">Hope that it will stop on its own if they ignore it, but it often escalates </w:t>
      </w:r>
    </w:p>
    <w:p w:rsidR="00460C90" w:rsidRPr="00CB1AD1" w:rsidRDefault="00460C90" w:rsidP="003B2FB2">
      <w:pPr>
        <w:pStyle w:val="NoSpacing"/>
        <w:numPr>
          <w:ilvl w:val="0"/>
          <w:numId w:val="18"/>
        </w:numPr>
        <w:rPr>
          <w:sz w:val="28"/>
          <w:szCs w:val="28"/>
        </w:rPr>
      </w:pPr>
      <w:r w:rsidRPr="00CB1AD1">
        <w:rPr>
          <w:sz w:val="28"/>
          <w:szCs w:val="28"/>
        </w:rPr>
        <w:t xml:space="preserve">Fear that they will make the situation worse if they tell so never get help </w:t>
      </w:r>
    </w:p>
    <w:p w:rsidR="00460C90" w:rsidRPr="00CB1AD1" w:rsidRDefault="00460C90" w:rsidP="003B2FB2">
      <w:pPr>
        <w:pStyle w:val="NoSpacing"/>
        <w:numPr>
          <w:ilvl w:val="0"/>
          <w:numId w:val="18"/>
        </w:numPr>
        <w:rPr>
          <w:sz w:val="28"/>
          <w:szCs w:val="28"/>
        </w:rPr>
      </w:pPr>
      <w:r w:rsidRPr="00CB1AD1">
        <w:rPr>
          <w:sz w:val="28"/>
          <w:szCs w:val="28"/>
        </w:rPr>
        <w:t xml:space="preserve">Fear that they have no support and that peers/bystanders support the abuse </w:t>
      </w:r>
    </w:p>
    <w:p w:rsidR="00460C90" w:rsidRPr="00CB1AD1" w:rsidRDefault="00460C90" w:rsidP="003B2FB2">
      <w:pPr>
        <w:pStyle w:val="NoSpacing"/>
        <w:numPr>
          <w:ilvl w:val="0"/>
          <w:numId w:val="18"/>
        </w:numPr>
        <w:rPr>
          <w:sz w:val="28"/>
          <w:szCs w:val="28"/>
        </w:rPr>
      </w:pPr>
      <w:r w:rsidRPr="00CB1AD1">
        <w:rPr>
          <w:sz w:val="28"/>
          <w:szCs w:val="28"/>
        </w:rPr>
        <w:t xml:space="preserve">Desire to save face and not appear vulnerable in front of peers </w:t>
      </w:r>
    </w:p>
    <w:p w:rsidR="00C572FB" w:rsidRDefault="00C572FB" w:rsidP="000B5492">
      <w:pPr>
        <w:rPr>
          <w:rFonts w:cs="Arial"/>
          <w:b/>
          <w:sz w:val="28"/>
          <w:szCs w:val="28"/>
        </w:rPr>
      </w:pPr>
    </w:p>
    <w:p w:rsidR="00217163" w:rsidRDefault="00217163" w:rsidP="000B5492">
      <w:pPr>
        <w:rPr>
          <w:rFonts w:cs="Arial"/>
          <w:b/>
          <w:sz w:val="28"/>
          <w:szCs w:val="28"/>
        </w:rPr>
      </w:pPr>
    </w:p>
    <w:p w:rsidR="00217163" w:rsidRPr="00217163" w:rsidRDefault="00217163" w:rsidP="000B5492">
      <w:pPr>
        <w:rPr>
          <w:rFonts w:cs="Arial"/>
          <w:sz w:val="28"/>
          <w:szCs w:val="28"/>
        </w:rPr>
      </w:pPr>
      <w:r w:rsidRPr="00217163">
        <w:rPr>
          <w:rFonts w:cs="Arial"/>
          <w:sz w:val="28"/>
          <w:szCs w:val="28"/>
        </w:rPr>
        <w:t xml:space="preserve">From: </w:t>
      </w:r>
      <w:hyperlink r:id="rId13" w:history="1">
        <w:r w:rsidRPr="00217163">
          <w:rPr>
            <w:rStyle w:val="Hyperlink"/>
            <w:rFonts w:cs="Arial"/>
            <w:sz w:val="28"/>
            <w:szCs w:val="28"/>
          </w:rPr>
          <w:t>http://www.browardprevention.org/wp-content/uploads/2009/09/ABCs-of-Bullying-Prevention-Book.pdf</w:t>
        </w:r>
      </w:hyperlink>
      <w:r w:rsidRPr="00217163">
        <w:rPr>
          <w:rFonts w:cs="Arial"/>
          <w:sz w:val="28"/>
          <w:szCs w:val="28"/>
        </w:rPr>
        <w:t xml:space="preserve">  </w:t>
      </w:r>
    </w:p>
    <w:p w:rsidR="0045249E" w:rsidRDefault="0045249E" w:rsidP="0045249E">
      <w:pPr>
        <w:jc w:val="center"/>
        <w:rPr>
          <w:rFonts w:cs="Arial"/>
          <w:b/>
          <w:sz w:val="28"/>
          <w:szCs w:val="28"/>
          <w:u w:val="single"/>
        </w:rPr>
      </w:pPr>
      <w:r>
        <w:rPr>
          <w:rFonts w:cs="Arial"/>
          <w:b/>
          <w:sz w:val="32"/>
          <w:szCs w:val="32"/>
          <w:highlight w:val="lightGray"/>
          <w:u w:val="single"/>
        </w:rPr>
        <w:br w:type="page"/>
      </w:r>
      <w:r>
        <w:rPr>
          <w:rFonts w:cs="Arial"/>
          <w:b/>
          <w:sz w:val="28"/>
          <w:szCs w:val="28"/>
          <w:u w:val="single"/>
        </w:rPr>
        <w:lastRenderedPageBreak/>
        <w:t>How Might they Feel?</w:t>
      </w:r>
    </w:p>
    <w:p w:rsidR="0045249E" w:rsidRDefault="0045249E" w:rsidP="0045249E">
      <w:pPr>
        <w:jc w:val="center"/>
        <w:rPr>
          <w:rFonts w:cs="Arial"/>
          <w:sz w:val="28"/>
          <w:szCs w:val="28"/>
        </w:rPr>
      </w:pPr>
      <w:r>
        <w:rPr>
          <w:rFonts w:cs="Arial"/>
          <w:b/>
          <w:sz w:val="28"/>
          <w:szCs w:val="28"/>
          <w:u w:val="single"/>
        </w:rPr>
        <w:t>Unfinished Story #1</w:t>
      </w:r>
    </w:p>
    <w:p w:rsidR="0045249E" w:rsidRDefault="0045249E" w:rsidP="0045249E">
      <w:pPr>
        <w:jc w:val="center"/>
        <w:rPr>
          <w:rFonts w:cs="Arial"/>
          <w:sz w:val="28"/>
          <w:szCs w:val="28"/>
        </w:rPr>
      </w:pPr>
    </w:p>
    <w:p w:rsidR="0045249E" w:rsidRPr="007574AB" w:rsidRDefault="0045249E" w:rsidP="0045249E">
      <w:pPr>
        <w:spacing w:after="0" w:line="240" w:lineRule="auto"/>
        <w:rPr>
          <w:rFonts w:ascii="Arial" w:eastAsia="Times New Roman" w:hAnsi="Arial" w:cs="Arial"/>
          <w:sz w:val="24"/>
          <w:szCs w:val="24"/>
        </w:rPr>
      </w:pPr>
      <w:r w:rsidRPr="007574AB">
        <w:rPr>
          <w:rFonts w:ascii="Arial" w:eastAsia="Times New Roman" w:hAnsi="Arial" w:cs="Arial"/>
          <w:sz w:val="24"/>
          <w:szCs w:val="24"/>
        </w:rPr>
        <w:t>My name is Jane. I’m in Mrs. Smith’s 5</w:t>
      </w:r>
      <w:r w:rsidRPr="007574AB">
        <w:rPr>
          <w:rFonts w:ascii="Arial" w:eastAsia="Times New Roman" w:hAnsi="Arial" w:cs="Arial"/>
          <w:sz w:val="16"/>
          <w:szCs w:val="16"/>
          <w:vertAlign w:val="superscript"/>
        </w:rPr>
        <w:t>th</w:t>
      </w:r>
      <w:r>
        <w:rPr>
          <w:rFonts w:ascii="Arial" w:eastAsia="Times New Roman" w:hAnsi="Arial" w:cs="Arial"/>
          <w:sz w:val="24"/>
          <w:szCs w:val="24"/>
        </w:rPr>
        <w:t xml:space="preserve"> </w:t>
      </w:r>
      <w:r w:rsidRPr="007574AB">
        <w:rPr>
          <w:rFonts w:ascii="Arial" w:eastAsia="Times New Roman" w:hAnsi="Arial" w:cs="Arial"/>
          <w:sz w:val="24"/>
          <w:szCs w:val="24"/>
        </w:rPr>
        <w:t xml:space="preserve">grade class. I see something going on in class that really bothers me. Some kids in my class are acting really mean, their leader is Zach. </w:t>
      </w:r>
    </w:p>
    <w:p w:rsidR="0045249E" w:rsidRPr="007574AB" w:rsidRDefault="0045249E" w:rsidP="0045249E">
      <w:pPr>
        <w:spacing w:after="0" w:line="240" w:lineRule="auto"/>
        <w:rPr>
          <w:rFonts w:ascii="Arial" w:eastAsia="Times New Roman" w:hAnsi="Arial" w:cs="Arial"/>
          <w:sz w:val="24"/>
          <w:szCs w:val="24"/>
        </w:rPr>
      </w:pPr>
      <w:r w:rsidRPr="007574AB">
        <w:rPr>
          <w:rFonts w:ascii="Arial" w:eastAsia="Times New Roman" w:hAnsi="Arial" w:cs="Arial"/>
          <w:sz w:val="24"/>
          <w:szCs w:val="24"/>
        </w:rPr>
        <w:t xml:space="preserve">The latest thing is going on online. Zach created a Facebook group where he and his buddies say terrible things about other kids. Not everyone in the school posts things on the group, but I hear people talking about it in the cafeteria, EVERYONE is reading it! </w:t>
      </w:r>
    </w:p>
    <w:p w:rsidR="0045249E" w:rsidRPr="007574AB" w:rsidRDefault="0045249E" w:rsidP="0045249E">
      <w:pPr>
        <w:spacing w:after="0" w:line="240" w:lineRule="auto"/>
        <w:rPr>
          <w:rFonts w:ascii="Arial" w:eastAsia="Times New Roman" w:hAnsi="Arial" w:cs="Arial"/>
          <w:sz w:val="24"/>
          <w:szCs w:val="24"/>
        </w:rPr>
      </w:pPr>
      <w:r w:rsidRPr="007574AB">
        <w:rPr>
          <w:rFonts w:ascii="Arial" w:eastAsia="Times New Roman" w:hAnsi="Arial" w:cs="Arial"/>
          <w:sz w:val="24"/>
          <w:szCs w:val="24"/>
        </w:rPr>
        <w:t xml:space="preserve">They mainly pick on Kenneth. He’s in my class, </w:t>
      </w:r>
      <w:r>
        <w:rPr>
          <w:rFonts w:ascii="Arial" w:eastAsia="Times New Roman" w:hAnsi="Arial" w:cs="Arial"/>
          <w:sz w:val="24"/>
          <w:szCs w:val="24"/>
        </w:rPr>
        <w:t>a</w:t>
      </w:r>
      <w:r w:rsidRPr="007574AB">
        <w:rPr>
          <w:rFonts w:ascii="Arial" w:eastAsia="Times New Roman" w:hAnsi="Arial" w:cs="Arial"/>
          <w:sz w:val="24"/>
          <w:szCs w:val="24"/>
        </w:rPr>
        <w:t>nd</w:t>
      </w:r>
      <w:r>
        <w:rPr>
          <w:rFonts w:ascii="Arial" w:eastAsia="Times New Roman" w:hAnsi="Arial" w:cs="Arial"/>
          <w:sz w:val="24"/>
          <w:szCs w:val="24"/>
        </w:rPr>
        <w:t xml:space="preserve"> </w:t>
      </w:r>
      <w:r w:rsidRPr="007574AB">
        <w:rPr>
          <w:rFonts w:ascii="Arial" w:eastAsia="Times New Roman" w:hAnsi="Arial" w:cs="Arial"/>
          <w:sz w:val="24"/>
          <w:szCs w:val="24"/>
        </w:rPr>
        <w:t>my neighbor. I admit Kenneth is a little awkward and he walks weird because he had an accident when he was little. But that’s not a reason to treat him so badly. Watching this bullying is really doing something to me. I mean I feel...</w:t>
      </w:r>
    </w:p>
    <w:p w:rsidR="0045249E" w:rsidRDefault="0045249E" w:rsidP="0045249E">
      <w:pPr>
        <w:rPr>
          <w:rFonts w:cs="Arial"/>
          <w:b/>
          <w:sz w:val="28"/>
          <w:szCs w:val="28"/>
          <w:u w:val="single"/>
        </w:rPr>
      </w:pPr>
    </w:p>
    <w:p w:rsidR="0045249E" w:rsidRDefault="0045249E" w:rsidP="0045249E">
      <w:pPr>
        <w:rPr>
          <w:rFonts w:cs="Arial"/>
          <w:sz w:val="28"/>
          <w:szCs w:val="28"/>
        </w:rPr>
      </w:pPr>
      <w:r>
        <w:rPr>
          <w:rFonts w:cs="Arial"/>
          <w:sz w:val="28"/>
          <w:szCs w:val="28"/>
        </w:rPr>
        <w:t>This person is speaking as ________________________ (looking at the roles in the Bullying Triangle).</w:t>
      </w:r>
    </w:p>
    <w:p w:rsidR="0045249E" w:rsidRDefault="0045249E" w:rsidP="0045249E">
      <w:pPr>
        <w:rPr>
          <w:rFonts w:cs="Arial"/>
          <w:sz w:val="28"/>
          <w:szCs w:val="28"/>
        </w:rPr>
      </w:pPr>
    </w:p>
    <w:p w:rsidR="0045249E" w:rsidRDefault="0045249E" w:rsidP="0045249E">
      <w:pPr>
        <w:rPr>
          <w:rFonts w:cs="Arial"/>
          <w:sz w:val="28"/>
          <w:szCs w:val="28"/>
        </w:rPr>
      </w:pPr>
      <w:r>
        <w:rPr>
          <w:rFonts w:cs="Arial"/>
          <w:sz w:val="28"/>
          <w:szCs w:val="28"/>
        </w:rPr>
        <w:t>Name at least three feelings this person may be feeling just from what you see in this passage:</w:t>
      </w:r>
    </w:p>
    <w:p w:rsidR="0045249E" w:rsidRDefault="0045249E" w:rsidP="0045249E">
      <w:pPr>
        <w:rPr>
          <w:rFonts w:cs="Arial"/>
          <w:sz w:val="28"/>
          <w:szCs w:val="28"/>
        </w:rPr>
      </w:pPr>
      <w:r>
        <w:rPr>
          <w:rFonts w:cs="Arial"/>
          <w:sz w:val="28"/>
          <w:szCs w:val="28"/>
        </w:rPr>
        <w:t>1)  ___________________________</w:t>
      </w:r>
    </w:p>
    <w:p w:rsidR="0045249E" w:rsidRDefault="0045249E" w:rsidP="0045249E">
      <w:pPr>
        <w:rPr>
          <w:rFonts w:cs="Arial"/>
          <w:sz w:val="28"/>
          <w:szCs w:val="28"/>
        </w:rPr>
      </w:pPr>
      <w:r>
        <w:rPr>
          <w:rFonts w:cs="Arial"/>
          <w:sz w:val="28"/>
          <w:szCs w:val="28"/>
        </w:rPr>
        <w:t>2)  ___________________________</w:t>
      </w:r>
    </w:p>
    <w:p w:rsidR="0045249E" w:rsidRDefault="0045249E" w:rsidP="0045249E">
      <w:pPr>
        <w:rPr>
          <w:rFonts w:cs="Arial"/>
          <w:sz w:val="28"/>
          <w:szCs w:val="28"/>
        </w:rPr>
      </w:pPr>
      <w:r>
        <w:rPr>
          <w:rFonts w:cs="Arial"/>
          <w:sz w:val="28"/>
          <w:szCs w:val="28"/>
        </w:rPr>
        <w:t>3)  ___________________________</w:t>
      </w:r>
    </w:p>
    <w:p w:rsidR="0045249E" w:rsidRDefault="0045249E" w:rsidP="0045249E">
      <w:pPr>
        <w:rPr>
          <w:rFonts w:cs="Arial"/>
          <w:sz w:val="28"/>
          <w:szCs w:val="28"/>
        </w:rPr>
      </w:pPr>
    </w:p>
    <w:p w:rsidR="0045249E" w:rsidRPr="007574AB" w:rsidRDefault="0045249E" w:rsidP="0045249E">
      <w:pPr>
        <w:rPr>
          <w:rFonts w:cs="Arial"/>
          <w:sz w:val="28"/>
          <w:szCs w:val="28"/>
        </w:rPr>
      </w:pPr>
      <w:r>
        <w:rPr>
          <w:rFonts w:cs="Arial"/>
          <w:sz w:val="28"/>
          <w:szCs w:val="28"/>
        </w:rPr>
        <w:t>In at least one sentence, imagine what problems this person might be having as a result of this bullying situation?</w:t>
      </w:r>
    </w:p>
    <w:p w:rsidR="0045249E" w:rsidRDefault="0045249E" w:rsidP="0045249E">
      <w:pPr>
        <w:rPr>
          <w:rFonts w:cs="Arial"/>
          <w:sz w:val="28"/>
          <w:szCs w:val="28"/>
        </w:rPr>
      </w:pPr>
      <w:r>
        <w:rPr>
          <w:rFonts w:cs="Arial"/>
          <w:sz w:val="28"/>
          <w:szCs w:val="28"/>
        </w:rPr>
        <w:t>____________________________________________________________________________</w:t>
      </w:r>
    </w:p>
    <w:p w:rsidR="0045249E" w:rsidRDefault="0045249E" w:rsidP="0045249E">
      <w:pPr>
        <w:rPr>
          <w:rFonts w:cs="Arial"/>
          <w:sz w:val="28"/>
          <w:szCs w:val="28"/>
        </w:rPr>
      </w:pPr>
      <w:r>
        <w:rPr>
          <w:rFonts w:cs="Arial"/>
          <w:sz w:val="28"/>
          <w:szCs w:val="28"/>
        </w:rPr>
        <w:t>____________________________________________________________________________</w:t>
      </w:r>
    </w:p>
    <w:p w:rsidR="0045249E" w:rsidRDefault="0045249E" w:rsidP="0045249E">
      <w:pPr>
        <w:rPr>
          <w:rFonts w:cs="Arial"/>
          <w:sz w:val="28"/>
          <w:szCs w:val="28"/>
        </w:rPr>
      </w:pPr>
      <w:r>
        <w:rPr>
          <w:rFonts w:cs="Arial"/>
          <w:sz w:val="28"/>
          <w:szCs w:val="28"/>
        </w:rPr>
        <w:t>____________________________________________________________________________</w:t>
      </w:r>
    </w:p>
    <w:p w:rsidR="0045249E" w:rsidRDefault="0045249E" w:rsidP="0045249E">
      <w:pPr>
        <w:rPr>
          <w:rFonts w:cs="Arial"/>
          <w:sz w:val="28"/>
          <w:szCs w:val="28"/>
        </w:rPr>
      </w:pPr>
      <w:r>
        <w:rPr>
          <w:rFonts w:cs="Arial"/>
          <w:sz w:val="28"/>
          <w:szCs w:val="28"/>
        </w:rPr>
        <w:t>____________________________________________________________________________</w:t>
      </w:r>
    </w:p>
    <w:p w:rsidR="0045249E" w:rsidRDefault="0045249E" w:rsidP="0045249E">
      <w:pPr>
        <w:rPr>
          <w:rFonts w:cs="Arial"/>
          <w:sz w:val="28"/>
          <w:szCs w:val="28"/>
        </w:rPr>
      </w:pPr>
    </w:p>
    <w:p w:rsidR="0045249E" w:rsidRDefault="0045249E" w:rsidP="0045249E">
      <w:pPr>
        <w:rPr>
          <w:rFonts w:cs="Arial"/>
          <w:b/>
          <w:sz w:val="28"/>
          <w:szCs w:val="28"/>
          <w:u w:val="single"/>
        </w:rPr>
      </w:pPr>
      <w:r>
        <w:rPr>
          <w:rFonts w:cs="Arial"/>
          <w:sz w:val="28"/>
          <w:szCs w:val="28"/>
        </w:rPr>
        <w:t xml:space="preserve">Story taken from: </w:t>
      </w:r>
      <w:hyperlink r:id="rId14" w:history="1">
        <w:r w:rsidRPr="002907A6">
          <w:rPr>
            <w:rStyle w:val="Hyperlink"/>
            <w:rFonts w:cs="Arial"/>
            <w:sz w:val="28"/>
            <w:szCs w:val="28"/>
          </w:rPr>
          <w:t>http://www.browardprevention.org/wp-content/uploads/2009/09/ABCs-of-Bullying-Prevention-Book.pdf</w:t>
        </w:r>
      </w:hyperlink>
      <w:r>
        <w:rPr>
          <w:rFonts w:cs="Arial"/>
          <w:sz w:val="28"/>
          <w:szCs w:val="28"/>
        </w:rPr>
        <w:t xml:space="preserve"> </w:t>
      </w:r>
      <w:r>
        <w:rPr>
          <w:rFonts w:cs="Arial"/>
          <w:b/>
          <w:sz w:val="28"/>
          <w:szCs w:val="28"/>
          <w:u w:val="single"/>
        </w:rPr>
        <w:br w:type="page"/>
      </w:r>
    </w:p>
    <w:p w:rsidR="0045249E" w:rsidRDefault="0045249E" w:rsidP="0045249E">
      <w:pPr>
        <w:jc w:val="center"/>
        <w:rPr>
          <w:rFonts w:cs="Arial"/>
          <w:b/>
          <w:sz w:val="28"/>
          <w:szCs w:val="28"/>
          <w:u w:val="single"/>
        </w:rPr>
      </w:pPr>
      <w:r>
        <w:rPr>
          <w:rFonts w:cs="Arial"/>
          <w:b/>
          <w:sz w:val="28"/>
          <w:szCs w:val="28"/>
          <w:u w:val="single"/>
        </w:rPr>
        <w:lastRenderedPageBreak/>
        <w:t>How Might they Feel?</w:t>
      </w:r>
    </w:p>
    <w:p w:rsidR="0045249E" w:rsidRDefault="0045249E" w:rsidP="0045249E">
      <w:pPr>
        <w:jc w:val="center"/>
        <w:rPr>
          <w:rFonts w:cs="Arial"/>
          <w:b/>
          <w:sz w:val="28"/>
          <w:szCs w:val="28"/>
          <w:u w:val="single"/>
        </w:rPr>
      </w:pPr>
      <w:r>
        <w:rPr>
          <w:rFonts w:cs="Arial"/>
          <w:b/>
          <w:sz w:val="28"/>
          <w:szCs w:val="28"/>
          <w:u w:val="single"/>
        </w:rPr>
        <w:t>Unfinished Story #2</w:t>
      </w:r>
    </w:p>
    <w:p w:rsidR="0045249E" w:rsidRDefault="0045249E" w:rsidP="0045249E">
      <w:pPr>
        <w:rPr>
          <w:rFonts w:cs="Arial"/>
          <w:sz w:val="28"/>
          <w:szCs w:val="28"/>
        </w:rPr>
      </w:pPr>
    </w:p>
    <w:p w:rsidR="0045249E" w:rsidRPr="007574AB" w:rsidRDefault="0045249E" w:rsidP="0045249E">
      <w:pPr>
        <w:spacing w:after="0" w:line="240" w:lineRule="auto"/>
        <w:rPr>
          <w:rFonts w:ascii="Arial" w:eastAsia="Times New Roman" w:hAnsi="Arial" w:cs="Arial"/>
          <w:sz w:val="24"/>
          <w:szCs w:val="24"/>
        </w:rPr>
      </w:pPr>
      <w:r w:rsidRPr="007574AB">
        <w:rPr>
          <w:rFonts w:ascii="Arial" w:eastAsia="Times New Roman" w:hAnsi="Arial" w:cs="Arial"/>
          <w:sz w:val="24"/>
          <w:szCs w:val="24"/>
        </w:rPr>
        <w:t>My name is Kenneth. I’m in Mrs. Smith’s 5</w:t>
      </w:r>
      <w:r w:rsidRPr="007574AB">
        <w:rPr>
          <w:rFonts w:ascii="Arial" w:eastAsia="Times New Roman" w:hAnsi="Arial" w:cs="Arial"/>
          <w:sz w:val="16"/>
          <w:szCs w:val="16"/>
          <w:vertAlign w:val="superscript"/>
        </w:rPr>
        <w:t>th</w:t>
      </w:r>
      <w:r>
        <w:rPr>
          <w:rFonts w:ascii="Arial" w:eastAsia="Times New Roman" w:hAnsi="Arial" w:cs="Arial"/>
          <w:sz w:val="16"/>
          <w:szCs w:val="16"/>
        </w:rPr>
        <w:t xml:space="preserve"> </w:t>
      </w:r>
      <w:r w:rsidRPr="007574AB">
        <w:rPr>
          <w:rFonts w:ascii="Arial" w:eastAsia="Times New Roman" w:hAnsi="Arial" w:cs="Arial"/>
          <w:sz w:val="24"/>
          <w:szCs w:val="24"/>
        </w:rPr>
        <w:t xml:space="preserve">grade class. Since last year I hated coming to school. I get bullied a lot because I’m different. I always looked forward to coming home and feeling safe, but now the bullying is even happening when I’m home too. </w:t>
      </w:r>
    </w:p>
    <w:p w:rsidR="0045249E" w:rsidRDefault="0045249E" w:rsidP="0045249E">
      <w:pPr>
        <w:spacing w:after="0" w:line="240" w:lineRule="auto"/>
        <w:rPr>
          <w:rFonts w:ascii="Arial" w:eastAsia="Times New Roman" w:hAnsi="Arial" w:cs="Arial"/>
          <w:sz w:val="24"/>
          <w:szCs w:val="24"/>
        </w:rPr>
      </w:pPr>
    </w:p>
    <w:p w:rsidR="0045249E" w:rsidRPr="007574AB" w:rsidRDefault="0045249E" w:rsidP="0045249E">
      <w:pPr>
        <w:spacing w:after="0" w:line="240" w:lineRule="auto"/>
        <w:rPr>
          <w:rFonts w:ascii="Arial" w:eastAsia="Times New Roman" w:hAnsi="Arial" w:cs="Arial"/>
          <w:sz w:val="24"/>
          <w:szCs w:val="24"/>
        </w:rPr>
      </w:pPr>
      <w:r w:rsidRPr="007574AB">
        <w:rPr>
          <w:rFonts w:ascii="Arial" w:eastAsia="Times New Roman" w:hAnsi="Arial" w:cs="Arial"/>
          <w:sz w:val="24"/>
          <w:szCs w:val="24"/>
        </w:rPr>
        <w:t>There’s a group of kids in my</w:t>
      </w:r>
      <w:r>
        <w:rPr>
          <w:rFonts w:ascii="Arial" w:eastAsia="Times New Roman" w:hAnsi="Arial" w:cs="Arial"/>
          <w:sz w:val="24"/>
          <w:szCs w:val="24"/>
        </w:rPr>
        <w:t xml:space="preserve"> </w:t>
      </w:r>
      <w:r w:rsidRPr="007574AB">
        <w:rPr>
          <w:rFonts w:ascii="Arial" w:eastAsia="Times New Roman" w:hAnsi="Arial" w:cs="Arial"/>
          <w:sz w:val="24"/>
          <w:szCs w:val="24"/>
        </w:rPr>
        <w:t xml:space="preserve">class who pick on me all the time, their leader is Zach. Zach created a Facebook group. Everyone in the school sees the group and him and his buddies post really hurtful things about me. I’m tired of being their target. It happens every day in one way or another. Sometimes they call me names, or don’t let me play during recess. Other times they break my things and make fun of me online. This bullying is really affecting me. </w:t>
      </w:r>
      <w:proofErr w:type="gramStart"/>
      <w:r w:rsidRPr="007574AB">
        <w:rPr>
          <w:rFonts w:ascii="Arial" w:eastAsia="Times New Roman" w:hAnsi="Arial" w:cs="Arial"/>
          <w:sz w:val="24"/>
          <w:szCs w:val="24"/>
        </w:rPr>
        <w:t>For example</w:t>
      </w:r>
      <w:r>
        <w:rPr>
          <w:rFonts w:ascii="Arial" w:eastAsia="Times New Roman" w:hAnsi="Arial" w:cs="Arial"/>
          <w:sz w:val="24"/>
          <w:szCs w:val="24"/>
        </w:rPr>
        <w:t>…</w:t>
      </w:r>
      <w:proofErr w:type="gramEnd"/>
    </w:p>
    <w:p w:rsidR="0045249E" w:rsidRDefault="0045249E" w:rsidP="0045249E">
      <w:pPr>
        <w:rPr>
          <w:rFonts w:cs="Arial"/>
          <w:b/>
          <w:sz w:val="28"/>
          <w:szCs w:val="28"/>
          <w:u w:val="single"/>
        </w:rPr>
      </w:pPr>
      <w:r>
        <w:rPr>
          <w:rFonts w:cs="Arial"/>
          <w:b/>
          <w:sz w:val="28"/>
          <w:szCs w:val="28"/>
          <w:u w:val="single"/>
        </w:rPr>
        <w:br/>
      </w:r>
    </w:p>
    <w:p w:rsidR="0045249E" w:rsidRDefault="0045249E" w:rsidP="0045249E">
      <w:pPr>
        <w:rPr>
          <w:rFonts w:cs="Arial"/>
          <w:sz w:val="28"/>
          <w:szCs w:val="28"/>
        </w:rPr>
      </w:pPr>
      <w:r>
        <w:rPr>
          <w:rFonts w:cs="Arial"/>
          <w:sz w:val="28"/>
          <w:szCs w:val="28"/>
        </w:rPr>
        <w:t>This person is speaking as ________________________ (looking at the roles in the Bullying Triangle).</w:t>
      </w:r>
    </w:p>
    <w:p w:rsidR="0045249E" w:rsidRDefault="0045249E" w:rsidP="0045249E">
      <w:pPr>
        <w:rPr>
          <w:rFonts w:cs="Arial"/>
          <w:sz w:val="28"/>
          <w:szCs w:val="28"/>
        </w:rPr>
      </w:pPr>
    </w:p>
    <w:p w:rsidR="0045249E" w:rsidRDefault="0045249E" w:rsidP="0045249E">
      <w:pPr>
        <w:rPr>
          <w:rFonts w:cs="Arial"/>
          <w:sz w:val="28"/>
          <w:szCs w:val="28"/>
        </w:rPr>
      </w:pPr>
      <w:r>
        <w:rPr>
          <w:rFonts w:cs="Arial"/>
          <w:sz w:val="28"/>
          <w:szCs w:val="28"/>
        </w:rPr>
        <w:t>Name at least three feelings this person may be feeling just from what you see in this passage:</w:t>
      </w:r>
    </w:p>
    <w:p w:rsidR="0045249E" w:rsidRDefault="0045249E" w:rsidP="0045249E">
      <w:pPr>
        <w:rPr>
          <w:rFonts w:cs="Arial"/>
          <w:sz w:val="28"/>
          <w:szCs w:val="28"/>
        </w:rPr>
      </w:pPr>
      <w:r>
        <w:rPr>
          <w:rFonts w:cs="Arial"/>
          <w:sz w:val="28"/>
          <w:szCs w:val="28"/>
        </w:rPr>
        <w:t>1)  ___________________________</w:t>
      </w:r>
    </w:p>
    <w:p w:rsidR="0045249E" w:rsidRDefault="0045249E" w:rsidP="0045249E">
      <w:pPr>
        <w:rPr>
          <w:rFonts w:cs="Arial"/>
          <w:sz w:val="28"/>
          <w:szCs w:val="28"/>
        </w:rPr>
      </w:pPr>
      <w:r>
        <w:rPr>
          <w:rFonts w:cs="Arial"/>
          <w:sz w:val="28"/>
          <w:szCs w:val="28"/>
        </w:rPr>
        <w:t>2)  ___________________________</w:t>
      </w:r>
    </w:p>
    <w:p w:rsidR="0045249E" w:rsidRDefault="0045249E" w:rsidP="0045249E">
      <w:pPr>
        <w:rPr>
          <w:rFonts w:cs="Arial"/>
          <w:sz w:val="28"/>
          <w:szCs w:val="28"/>
        </w:rPr>
      </w:pPr>
      <w:r>
        <w:rPr>
          <w:rFonts w:cs="Arial"/>
          <w:sz w:val="28"/>
          <w:szCs w:val="28"/>
        </w:rPr>
        <w:t>3)  ___________________________</w:t>
      </w:r>
    </w:p>
    <w:p w:rsidR="0045249E" w:rsidRDefault="0045249E" w:rsidP="0045249E">
      <w:pPr>
        <w:rPr>
          <w:rFonts w:cs="Arial"/>
          <w:sz w:val="28"/>
          <w:szCs w:val="28"/>
        </w:rPr>
      </w:pPr>
    </w:p>
    <w:p w:rsidR="0045249E" w:rsidRPr="007574AB" w:rsidRDefault="0045249E" w:rsidP="0045249E">
      <w:pPr>
        <w:rPr>
          <w:rFonts w:cs="Arial"/>
          <w:sz w:val="28"/>
          <w:szCs w:val="28"/>
        </w:rPr>
      </w:pPr>
      <w:r>
        <w:rPr>
          <w:rFonts w:cs="Arial"/>
          <w:sz w:val="28"/>
          <w:szCs w:val="28"/>
        </w:rPr>
        <w:t>In at least one sentence, imagine what problems this person might be having as a result of this bullying situation?</w:t>
      </w:r>
    </w:p>
    <w:p w:rsidR="0045249E" w:rsidRDefault="0045249E" w:rsidP="0045249E">
      <w:pPr>
        <w:rPr>
          <w:rFonts w:cs="Arial"/>
          <w:sz w:val="28"/>
          <w:szCs w:val="28"/>
        </w:rPr>
      </w:pPr>
      <w:r>
        <w:rPr>
          <w:rFonts w:cs="Arial"/>
          <w:sz w:val="28"/>
          <w:szCs w:val="28"/>
        </w:rPr>
        <w:t>____________________________________________________________________________</w:t>
      </w:r>
    </w:p>
    <w:p w:rsidR="0045249E" w:rsidRDefault="0045249E" w:rsidP="0045249E">
      <w:pPr>
        <w:rPr>
          <w:rFonts w:cs="Arial"/>
          <w:sz w:val="28"/>
          <w:szCs w:val="28"/>
        </w:rPr>
      </w:pPr>
      <w:r>
        <w:rPr>
          <w:rFonts w:cs="Arial"/>
          <w:sz w:val="28"/>
          <w:szCs w:val="28"/>
        </w:rPr>
        <w:t>____________________________________________________________________________</w:t>
      </w:r>
    </w:p>
    <w:p w:rsidR="0045249E" w:rsidRDefault="0045249E" w:rsidP="0045249E">
      <w:pPr>
        <w:rPr>
          <w:rFonts w:cs="Arial"/>
          <w:sz w:val="28"/>
          <w:szCs w:val="28"/>
        </w:rPr>
      </w:pPr>
      <w:r>
        <w:rPr>
          <w:rFonts w:cs="Arial"/>
          <w:sz w:val="28"/>
          <w:szCs w:val="28"/>
        </w:rPr>
        <w:t>____________________________________________________________________________</w:t>
      </w:r>
    </w:p>
    <w:p w:rsidR="0045249E" w:rsidRDefault="0045249E" w:rsidP="0045249E">
      <w:pPr>
        <w:rPr>
          <w:rFonts w:cs="Arial"/>
          <w:sz w:val="28"/>
          <w:szCs w:val="28"/>
        </w:rPr>
      </w:pPr>
      <w:r>
        <w:rPr>
          <w:rFonts w:cs="Arial"/>
          <w:sz w:val="28"/>
          <w:szCs w:val="28"/>
        </w:rPr>
        <w:t>____________________________________________________________________________</w:t>
      </w:r>
    </w:p>
    <w:p w:rsidR="0045249E" w:rsidRDefault="0045249E" w:rsidP="0045249E">
      <w:pPr>
        <w:rPr>
          <w:rFonts w:cs="Arial"/>
          <w:b/>
          <w:sz w:val="28"/>
          <w:szCs w:val="28"/>
          <w:u w:val="single"/>
        </w:rPr>
      </w:pPr>
      <w:r>
        <w:rPr>
          <w:rFonts w:cs="Arial"/>
          <w:sz w:val="28"/>
          <w:szCs w:val="28"/>
        </w:rPr>
        <w:t xml:space="preserve">Story taken from: </w:t>
      </w:r>
      <w:hyperlink r:id="rId15" w:history="1">
        <w:r w:rsidRPr="002907A6">
          <w:rPr>
            <w:rStyle w:val="Hyperlink"/>
            <w:rFonts w:cs="Arial"/>
            <w:sz w:val="28"/>
            <w:szCs w:val="28"/>
          </w:rPr>
          <w:t>http://www.browardprevention.org/wp-content/uploads/2009/09/ABCs-of-Bullying-Prevention-Book.pdf</w:t>
        </w:r>
      </w:hyperlink>
      <w:r>
        <w:rPr>
          <w:rFonts w:cs="Arial"/>
          <w:b/>
          <w:sz w:val="28"/>
          <w:szCs w:val="28"/>
          <w:u w:val="single"/>
        </w:rPr>
        <w:br w:type="page"/>
      </w:r>
    </w:p>
    <w:p w:rsidR="0045249E" w:rsidRDefault="0045249E" w:rsidP="0045249E">
      <w:pPr>
        <w:jc w:val="center"/>
        <w:rPr>
          <w:rFonts w:cs="Arial"/>
          <w:b/>
          <w:sz w:val="28"/>
          <w:szCs w:val="28"/>
          <w:u w:val="single"/>
        </w:rPr>
      </w:pPr>
      <w:r>
        <w:rPr>
          <w:rFonts w:cs="Arial"/>
          <w:b/>
          <w:sz w:val="28"/>
          <w:szCs w:val="28"/>
          <w:u w:val="single"/>
        </w:rPr>
        <w:lastRenderedPageBreak/>
        <w:t>How Might they Feel?</w:t>
      </w:r>
    </w:p>
    <w:p w:rsidR="0045249E" w:rsidRDefault="0045249E" w:rsidP="0045249E">
      <w:pPr>
        <w:jc w:val="center"/>
        <w:rPr>
          <w:rFonts w:cs="Arial"/>
          <w:b/>
          <w:sz w:val="28"/>
          <w:szCs w:val="28"/>
          <w:u w:val="single"/>
        </w:rPr>
      </w:pPr>
      <w:r>
        <w:rPr>
          <w:rFonts w:cs="Arial"/>
          <w:b/>
          <w:sz w:val="28"/>
          <w:szCs w:val="28"/>
          <w:u w:val="single"/>
        </w:rPr>
        <w:t>Unfinished Story #3</w:t>
      </w:r>
    </w:p>
    <w:p w:rsidR="0045249E" w:rsidRDefault="0045249E" w:rsidP="0045249E">
      <w:pPr>
        <w:rPr>
          <w:rFonts w:cs="Arial"/>
          <w:sz w:val="28"/>
          <w:szCs w:val="28"/>
        </w:rPr>
      </w:pPr>
    </w:p>
    <w:p w:rsidR="0045249E" w:rsidRDefault="0045249E" w:rsidP="0045249E">
      <w:pPr>
        <w:spacing w:after="0" w:line="240" w:lineRule="auto"/>
        <w:rPr>
          <w:rFonts w:ascii="Arial" w:eastAsia="Times New Roman" w:hAnsi="Arial" w:cs="Arial"/>
          <w:sz w:val="24"/>
          <w:szCs w:val="24"/>
        </w:rPr>
      </w:pPr>
      <w:r w:rsidRPr="007574AB">
        <w:rPr>
          <w:rFonts w:ascii="Arial" w:eastAsia="Times New Roman" w:hAnsi="Arial" w:cs="Arial"/>
          <w:sz w:val="24"/>
          <w:szCs w:val="24"/>
        </w:rPr>
        <w:t>My name is Zach. I’m in Mrs. Smith’s 5</w:t>
      </w:r>
      <w:r w:rsidRPr="007574AB">
        <w:rPr>
          <w:rFonts w:ascii="Arial" w:eastAsia="Times New Roman" w:hAnsi="Arial" w:cs="Arial"/>
          <w:sz w:val="16"/>
          <w:szCs w:val="16"/>
          <w:vertAlign w:val="superscript"/>
        </w:rPr>
        <w:t>th</w:t>
      </w:r>
      <w:r>
        <w:rPr>
          <w:rFonts w:ascii="Arial" w:eastAsia="Times New Roman" w:hAnsi="Arial" w:cs="Arial"/>
          <w:sz w:val="24"/>
          <w:szCs w:val="24"/>
        </w:rPr>
        <w:t xml:space="preserve"> </w:t>
      </w:r>
      <w:r w:rsidRPr="007574AB">
        <w:rPr>
          <w:rFonts w:ascii="Arial" w:eastAsia="Times New Roman" w:hAnsi="Arial" w:cs="Arial"/>
          <w:sz w:val="24"/>
          <w:szCs w:val="24"/>
        </w:rPr>
        <w:t xml:space="preserve">grade class. I wish I could stay in school all day. It’s not like I want to be working all the time, but things at home make me sad. My parents are getting a divorce and my dad left the house. </w:t>
      </w:r>
    </w:p>
    <w:p w:rsidR="0045249E" w:rsidRDefault="0045249E" w:rsidP="0045249E">
      <w:pPr>
        <w:spacing w:after="0" w:line="240" w:lineRule="auto"/>
        <w:rPr>
          <w:rFonts w:ascii="Arial" w:eastAsia="Times New Roman" w:hAnsi="Arial" w:cs="Arial"/>
          <w:sz w:val="24"/>
          <w:szCs w:val="24"/>
        </w:rPr>
      </w:pPr>
    </w:p>
    <w:p w:rsidR="0045249E" w:rsidRPr="007574AB" w:rsidRDefault="0045249E" w:rsidP="0045249E">
      <w:pPr>
        <w:spacing w:after="0" w:line="240" w:lineRule="auto"/>
        <w:rPr>
          <w:rFonts w:ascii="Arial" w:eastAsia="Times New Roman" w:hAnsi="Arial" w:cs="Arial"/>
          <w:sz w:val="24"/>
          <w:szCs w:val="24"/>
        </w:rPr>
      </w:pPr>
      <w:r w:rsidRPr="007574AB">
        <w:rPr>
          <w:rFonts w:ascii="Arial" w:eastAsia="Times New Roman" w:hAnsi="Arial" w:cs="Arial"/>
          <w:sz w:val="24"/>
          <w:szCs w:val="24"/>
        </w:rPr>
        <w:t>At school I feel powerful, like I have control of my life. At home, my mom doesn’t pay attention to me, so I go on the internet. I spend a lot of time on Facebook. I created this really popular group and everyone goes on it. So what if we make fun of a few students? I don’t get what’s the big deal. Yesterday, the principal called me into his office and...</w:t>
      </w:r>
    </w:p>
    <w:p w:rsidR="0045249E" w:rsidRDefault="0045249E" w:rsidP="0045249E">
      <w:pPr>
        <w:rPr>
          <w:rFonts w:cs="Arial"/>
          <w:b/>
          <w:sz w:val="28"/>
          <w:szCs w:val="28"/>
          <w:u w:val="single"/>
        </w:rPr>
      </w:pPr>
    </w:p>
    <w:p w:rsidR="0045249E" w:rsidRDefault="0045249E" w:rsidP="0045249E">
      <w:pPr>
        <w:rPr>
          <w:rFonts w:cs="Arial"/>
          <w:sz w:val="28"/>
          <w:szCs w:val="28"/>
        </w:rPr>
      </w:pPr>
      <w:r>
        <w:rPr>
          <w:rFonts w:cs="Arial"/>
          <w:sz w:val="28"/>
          <w:szCs w:val="28"/>
        </w:rPr>
        <w:t>This person is speaking as ________________________ (looking at the roles in the Bullying Triangle).</w:t>
      </w:r>
    </w:p>
    <w:p w:rsidR="0045249E" w:rsidRDefault="0045249E" w:rsidP="0045249E">
      <w:pPr>
        <w:rPr>
          <w:rFonts w:cs="Arial"/>
          <w:sz w:val="28"/>
          <w:szCs w:val="28"/>
        </w:rPr>
      </w:pPr>
    </w:p>
    <w:p w:rsidR="0045249E" w:rsidRDefault="0045249E" w:rsidP="0045249E">
      <w:pPr>
        <w:rPr>
          <w:rFonts w:cs="Arial"/>
          <w:sz w:val="28"/>
          <w:szCs w:val="28"/>
        </w:rPr>
      </w:pPr>
      <w:r>
        <w:rPr>
          <w:rFonts w:cs="Arial"/>
          <w:sz w:val="28"/>
          <w:szCs w:val="28"/>
        </w:rPr>
        <w:t>Name at least three feelings this person may be feeling just from what you see in this passage:</w:t>
      </w:r>
    </w:p>
    <w:p w:rsidR="0045249E" w:rsidRDefault="0045249E" w:rsidP="0045249E">
      <w:pPr>
        <w:rPr>
          <w:rFonts w:cs="Arial"/>
          <w:sz w:val="28"/>
          <w:szCs w:val="28"/>
        </w:rPr>
      </w:pPr>
      <w:r>
        <w:rPr>
          <w:rFonts w:cs="Arial"/>
          <w:sz w:val="28"/>
          <w:szCs w:val="28"/>
        </w:rPr>
        <w:t>1)  ___________________________</w:t>
      </w:r>
    </w:p>
    <w:p w:rsidR="0045249E" w:rsidRDefault="0045249E" w:rsidP="0045249E">
      <w:pPr>
        <w:rPr>
          <w:rFonts w:cs="Arial"/>
          <w:sz w:val="28"/>
          <w:szCs w:val="28"/>
        </w:rPr>
      </w:pPr>
      <w:r>
        <w:rPr>
          <w:rFonts w:cs="Arial"/>
          <w:sz w:val="28"/>
          <w:szCs w:val="28"/>
        </w:rPr>
        <w:t>2)  ___________________________</w:t>
      </w:r>
    </w:p>
    <w:p w:rsidR="0045249E" w:rsidRDefault="0045249E" w:rsidP="0045249E">
      <w:pPr>
        <w:rPr>
          <w:rFonts w:cs="Arial"/>
          <w:sz w:val="28"/>
          <w:szCs w:val="28"/>
        </w:rPr>
      </w:pPr>
      <w:r>
        <w:rPr>
          <w:rFonts w:cs="Arial"/>
          <w:sz w:val="28"/>
          <w:szCs w:val="28"/>
        </w:rPr>
        <w:t>3)  ___________________________</w:t>
      </w:r>
    </w:p>
    <w:p w:rsidR="0045249E" w:rsidRDefault="0045249E" w:rsidP="0045249E">
      <w:pPr>
        <w:rPr>
          <w:rFonts w:cs="Arial"/>
          <w:sz w:val="28"/>
          <w:szCs w:val="28"/>
        </w:rPr>
      </w:pPr>
    </w:p>
    <w:p w:rsidR="0045249E" w:rsidRPr="007574AB" w:rsidRDefault="0045249E" w:rsidP="0045249E">
      <w:pPr>
        <w:rPr>
          <w:rFonts w:cs="Arial"/>
          <w:sz w:val="28"/>
          <w:szCs w:val="28"/>
        </w:rPr>
      </w:pPr>
      <w:r>
        <w:rPr>
          <w:rFonts w:cs="Arial"/>
          <w:sz w:val="28"/>
          <w:szCs w:val="28"/>
        </w:rPr>
        <w:t>In at least one sentence, imagine what problems this person might be having as a result of this bullying situation?</w:t>
      </w:r>
    </w:p>
    <w:p w:rsidR="0045249E" w:rsidRDefault="0045249E" w:rsidP="0045249E">
      <w:pPr>
        <w:rPr>
          <w:rFonts w:cs="Arial"/>
          <w:sz w:val="28"/>
          <w:szCs w:val="28"/>
        </w:rPr>
      </w:pPr>
      <w:r>
        <w:rPr>
          <w:rFonts w:cs="Arial"/>
          <w:sz w:val="28"/>
          <w:szCs w:val="28"/>
        </w:rPr>
        <w:t>____________________________________________________________________________</w:t>
      </w:r>
    </w:p>
    <w:p w:rsidR="0045249E" w:rsidRDefault="0045249E" w:rsidP="0045249E">
      <w:pPr>
        <w:rPr>
          <w:rFonts w:cs="Arial"/>
          <w:sz w:val="28"/>
          <w:szCs w:val="28"/>
        </w:rPr>
      </w:pPr>
      <w:r>
        <w:rPr>
          <w:rFonts w:cs="Arial"/>
          <w:sz w:val="28"/>
          <w:szCs w:val="28"/>
        </w:rPr>
        <w:t>____________________________________________________________________________</w:t>
      </w:r>
    </w:p>
    <w:p w:rsidR="0045249E" w:rsidRDefault="0045249E" w:rsidP="0045249E">
      <w:pPr>
        <w:rPr>
          <w:rFonts w:cs="Arial"/>
          <w:sz w:val="28"/>
          <w:szCs w:val="28"/>
        </w:rPr>
      </w:pPr>
      <w:r>
        <w:rPr>
          <w:rFonts w:cs="Arial"/>
          <w:sz w:val="28"/>
          <w:szCs w:val="28"/>
        </w:rPr>
        <w:t>____________________________________________________________________________</w:t>
      </w:r>
    </w:p>
    <w:p w:rsidR="0045249E" w:rsidRDefault="0045249E" w:rsidP="0045249E">
      <w:pPr>
        <w:rPr>
          <w:rFonts w:cs="Arial"/>
          <w:sz w:val="28"/>
          <w:szCs w:val="28"/>
        </w:rPr>
      </w:pPr>
      <w:r>
        <w:rPr>
          <w:rFonts w:cs="Arial"/>
          <w:sz w:val="28"/>
          <w:szCs w:val="28"/>
        </w:rPr>
        <w:t>____________________________________________________________________________</w:t>
      </w:r>
    </w:p>
    <w:p w:rsidR="0045249E" w:rsidRDefault="0045249E" w:rsidP="0045249E">
      <w:pPr>
        <w:rPr>
          <w:rFonts w:cs="Arial"/>
          <w:b/>
          <w:sz w:val="28"/>
          <w:szCs w:val="28"/>
          <w:u w:val="single"/>
        </w:rPr>
      </w:pPr>
    </w:p>
    <w:p w:rsidR="0045249E" w:rsidRDefault="0045249E" w:rsidP="0045249E">
      <w:pPr>
        <w:rPr>
          <w:rFonts w:cs="Arial"/>
          <w:b/>
          <w:sz w:val="28"/>
          <w:szCs w:val="28"/>
          <w:u w:val="single"/>
        </w:rPr>
      </w:pPr>
      <w:r>
        <w:rPr>
          <w:rFonts w:cs="Arial"/>
          <w:sz w:val="28"/>
          <w:szCs w:val="28"/>
        </w:rPr>
        <w:t xml:space="preserve">Story taken from: </w:t>
      </w:r>
      <w:hyperlink r:id="rId16" w:history="1">
        <w:r w:rsidRPr="002907A6">
          <w:rPr>
            <w:rStyle w:val="Hyperlink"/>
            <w:rFonts w:cs="Arial"/>
            <w:sz w:val="28"/>
            <w:szCs w:val="28"/>
          </w:rPr>
          <w:t>http://www.browardprevention.org/wp-content/uploads/2009/09/ABCs-of-Bullying-Prevention-Book.pdf</w:t>
        </w:r>
      </w:hyperlink>
      <w:r>
        <w:rPr>
          <w:rFonts w:cs="Arial"/>
          <w:b/>
          <w:sz w:val="28"/>
          <w:szCs w:val="28"/>
          <w:u w:val="single"/>
        </w:rPr>
        <w:br w:type="page"/>
      </w:r>
    </w:p>
    <w:p w:rsidR="0045249E" w:rsidRDefault="0045249E">
      <w:pPr>
        <w:spacing w:after="0" w:line="240" w:lineRule="auto"/>
        <w:rPr>
          <w:rFonts w:cs="Arial"/>
          <w:b/>
          <w:sz w:val="32"/>
          <w:szCs w:val="32"/>
          <w:highlight w:val="lightGray"/>
          <w:u w:val="single"/>
        </w:rPr>
      </w:pPr>
    </w:p>
    <w:p w:rsidR="0045249E" w:rsidRPr="00032625" w:rsidRDefault="0045249E" w:rsidP="0045249E">
      <w:pPr>
        <w:jc w:val="center"/>
        <w:rPr>
          <w:rFonts w:cs="Arial"/>
          <w:b/>
          <w:sz w:val="32"/>
          <w:szCs w:val="32"/>
          <w:u w:val="single"/>
        </w:rPr>
      </w:pPr>
      <w:r w:rsidRPr="0053412F">
        <w:rPr>
          <w:rFonts w:cs="Arial"/>
          <w:b/>
          <w:sz w:val="32"/>
          <w:szCs w:val="32"/>
          <w:highlight w:val="lightGray"/>
          <w:u w:val="single"/>
        </w:rPr>
        <w:t xml:space="preserve">Lesson </w:t>
      </w:r>
      <w:r>
        <w:rPr>
          <w:rFonts w:cs="Arial"/>
          <w:b/>
          <w:sz w:val="32"/>
          <w:szCs w:val="32"/>
          <w:highlight w:val="lightGray"/>
          <w:u w:val="single"/>
        </w:rPr>
        <w:t>4</w:t>
      </w:r>
      <w:r w:rsidRPr="0053412F">
        <w:rPr>
          <w:rFonts w:cs="Arial"/>
          <w:b/>
          <w:sz w:val="32"/>
          <w:szCs w:val="32"/>
          <w:highlight w:val="lightGray"/>
          <w:u w:val="single"/>
        </w:rPr>
        <w:t xml:space="preserve"> – </w:t>
      </w:r>
      <w:r>
        <w:rPr>
          <w:rFonts w:cs="Arial"/>
          <w:b/>
          <w:sz w:val="32"/>
          <w:szCs w:val="32"/>
          <w:highlight w:val="lightGray"/>
          <w:u w:val="single"/>
        </w:rPr>
        <w:t>Becoming an Upstander!</w:t>
      </w:r>
    </w:p>
    <w:p w:rsidR="0045249E" w:rsidRPr="007134F7" w:rsidRDefault="0045249E" w:rsidP="0045249E">
      <w:pPr>
        <w:rPr>
          <w:b/>
          <w:sz w:val="28"/>
          <w:szCs w:val="28"/>
        </w:rPr>
      </w:pPr>
      <w:r w:rsidRPr="007134F7">
        <w:rPr>
          <w:b/>
          <w:sz w:val="28"/>
          <w:szCs w:val="28"/>
        </w:rPr>
        <w:t>Learning objective</w:t>
      </w:r>
      <w:r>
        <w:rPr>
          <w:b/>
          <w:sz w:val="28"/>
          <w:szCs w:val="28"/>
        </w:rPr>
        <w:t>s</w:t>
      </w:r>
      <w:r w:rsidRPr="007134F7">
        <w:rPr>
          <w:b/>
          <w:sz w:val="28"/>
          <w:szCs w:val="28"/>
        </w:rPr>
        <w:t>:</w:t>
      </w:r>
    </w:p>
    <w:p w:rsidR="0045249E" w:rsidRDefault="0045249E" w:rsidP="0045249E">
      <w:pPr>
        <w:pStyle w:val="ListParagraph"/>
        <w:numPr>
          <w:ilvl w:val="0"/>
          <w:numId w:val="20"/>
        </w:numPr>
        <w:rPr>
          <w:sz w:val="28"/>
          <w:szCs w:val="28"/>
        </w:rPr>
      </w:pPr>
      <w:r w:rsidRPr="00121BBA">
        <w:rPr>
          <w:sz w:val="28"/>
          <w:szCs w:val="28"/>
        </w:rPr>
        <w:t xml:space="preserve">Students will </w:t>
      </w:r>
      <w:r>
        <w:rPr>
          <w:sz w:val="28"/>
          <w:szCs w:val="28"/>
        </w:rPr>
        <w:t>be able to better understand the role bystanders play in a bullying situation</w:t>
      </w:r>
      <w:r w:rsidR="00556373">
        <w:rPr>
          <w:sz w:val="28"/>
          <w:szCs w:val="28"/>
        </w:rPr>
        <w:t>.</w:t>
      </w:r>
    </w:p>
    <w:p w:rsidR="0045249E" w:rsidRPr="00121BBA" w:rsidRDefault="0045249E" w:rsidP="0045249E">
      <w:pPr>
        <w:pStyle w:val="ListParagraph"/>
        <w:numPr>
          <w:ilvl w:val="0"/>
          <w:numId w:val="20"/>
        </w:numPr>
        <w:rPr>
          <w:sz w:val="28"/>
          <w:szCs w:val="28"/>
        </w:rPr>
      </w:pPr>
      <w:r>
        <w:rPr>
          <w:sz w:val="28"/>
          <w:szCs w:val="28"/>
        </w:rPr>
        <w:t>Students will be able to explain some different ways they can be an upstander instead.</w:t>
      </w:r>
    </w:p>
    <w:p w:rsidR="0045249E" w:rsidRPr="007134F7" w:rsidRDefault="0045249E" w:rsidP="0045249E">
      <w:pPr>
        <w:rPr>
          <w:b/>
          <w:sz w:val="28"/>
          <w:szCs w:val="28"/>
        </w:rPr>
      </w:pPr>
      <w:r w:rsidRPr="007134F7">
        <w:rPr>
          <w:b/>
          <w:sz w:val="28"/>
          <w:szCs w:val="28"/>
        </w:rPr>
        <w:t>Materials needed:</w:t>
      </w:r>
    </w:p>
    <w:p w:rsidR="0045249E" w:rsidRDefault="0045249E" w:rsidP="0045249E">
      <w:pPr>
        <w:pStyle w:val="ListParagraph"/>
        <w:numPr>
          <w:ilvl w:val="0"/>
          <w:numId w:val="7"/>
        </w:numPr>
        <w:rPr>
          <w:sz w:val="28"/>
          <w:szCs w:val="28"/>
        </w:rPr>
      </w:pPr>
      <w:r>
        <w:rPr>
          <w:sz w:val="28"/>
          <w:szCs w:val="28"/>
        </w:rPr>
        <w:t>Bystander quiz (one for each student)</w:t>
      </w:r>
      <w:r w:rsidRPr="007574AB">
        <w:rPr>
          <w:sz w:val="28"/>
          <w:szCs w:val="28"/>
        </w:rPr>
        <w:t xml:space="preserve"> </w:t>
      </w:r>
      <w:r>
        <w:rPr>
          <w:sz w:val="28"/>
          <w:szCs w:val="28"/>
        </w:rPr>
        <w:t>(you will have one copy of the Explanatory Statements that goes along with the quiz)</w:t>
      </w:r>
    </w:p>
    <w:p w:rsidR="0045249E" w:rsidRDefault="0045249E" w:rsidP="0045249E">
      <w:pPr>
        <w:pStyle w:val="ListParagraph"/>
        <w:numPr>
          <w:ilvl w:val="0"/>
          <w:numId w:val="7"/>
        </w:numPr>
        <w:rPr>
          <w:sz w:val="28"/>
          <w:szCs w:val="28"/>
        </w:rPr>
      </w:pPr>
      <w:r>
        <w:rPr>
          <w:sz w:val="28"/>
          <w:szCs w:val="28"/>
        </w:rPr>
        <w:t>Large paper to make an anchor chart – you can make this ahead of time</w:t>
      </w:r>
    </w:p>
    <w:p w:rsidR="0045249E" w:rsidRDefault="0045249E" w:rsidP="0045249E">
      <w:pPr>
        <w:pStyle w:val="ListParagraph"/>
        <w:numPr>
          <w:ilvl w:val="0"/>
          <w:numId w:val="7"/>
        </w:numPr>
        <w:rPr>
          <w:sz w:val="28"/>
          <w:szCs w:val="28"/>
        </w:rPr>
      </w:pPr>
      <w:r>
        <w:rPr>
          <w:sz w:val="28"/>
          <w:szCs w:val="28"/>
        </w:rPr>
        <w:t>Markers</w:t>
      </w:r>
    </w:p>
    <w:p w:rsidR="0045249E" w:rsidRDefault="0045249E" w:rsidP="0045249E">
      <w:pPr>
        <w:pStyle w:val="ListParagraph"/>
        <w:numPr>
          <w:ilvl w:val="0"/>
          <w:numId w:val="7"/>
        </w:numPr>
        <w:rPr>
          <w:sz w:val="28"/>
          <w:szCs w:val="28"/>
        </w:rPr>
      </w:pPr>
      <w:r>
        <w:rPr>
          <w:sz w:val="28"/>
          <w:szCs w:val="28"/>
        </w:rPr>
        <w:t>Hand out “Safe Ways for Bystanders to be Upstanders” (one for each student)</w:t>
      </w:r>
    </w:p>
    <w:p w:rsidR="0045249E" w:rsidRPr="007134F7" w:rsidRDefault="0045249E" w:rsidP="0045249E">
      <w:pPr>
        <w:pStyle w:val="ListParagraph"/>
        <w:numPr>
          <w:ilvl w:val="0"/>
          <w:numId w:val="7"/>
        </w:numPr>
        <w:rPr>
          <w:sz w:val="28"/>
          <w:szCs w:val="28"/>
        </w:rPr>
      </w:pPr>
      <w:r>
        <w:rPr>
          <w:sz w:val="28"/>
          <w:szCs w:val="28"/>
        </w:rPr>
        <w:t>Ability to project computer screen with internet access to YouTube</w:t>
      </w:r>
    </w:p>
    <w:p w:rsidR="0045249E" w:rsidRPr="00096E07" w:rsidRDefault="0045249E" w:rsidP="0045249E">
      <w:pPr>
        <w:rPr>
          <w:b/>
          <w:sz w:val="28"/>
          <w:szCs w:val="28"/>
        </w:rPr>
      </w:pPr>
      <w:r w:rsidRPr="00096E07">
        <w:rPr>
          <w:b/>
          <w:sz w:val="28"/>
          <w:szCs w:val="28"/>
        </w:rPr>
        <w:t>Lesson plan:</w:t>
      </w:r>
    </w:p>
    <w:p w:rsidR="0045249E" w:rsidRDefault="0045249E" w:rsidP="0045249E">
      <w:pPr>
        <w:rPr>
          <w:sz w:val="28"/>
          <w:szCs w:val="28"/>
        </w:rPr>
      </w:pPr>
      <w:r>
        <w:rPr>
          <w:sz w:val="28"/>
          <w:szCs w:val="28"/>
        </w:rPr>
        <w:t>1)  Review what defines a bullying situation: Repeated, Intent to harm, Power difference (have students help you write on the board)</w:t>
      </w:r>
    </w:p>
    <w:p w:rsidR="0045249E" w:rsidRDefault="0045249E" w:rsidP="0045249E">
      <w:pPr>
        <w:rPr>
          <w:sz w:val="28"/>
          <w:szCs w:val="28"/>
        </w:rPr>
      </w:pPr>
      <w:r>
        <w:rPr>
          <w:sz w:val="28"/>
          <w:szCs w:val="28"/>
        </w:rPr>
        <w:t>2) Review the three roles in a bullying situation – draw the triangle, have students write the roles on the board</w:t>
      </w:r>
    </w:p>
    <w:p w:rsidR="0045249E" w:rsidRDefault="0045249E" w:rsidP="0045249E">
      <w:pPr>
        <w:rPr>
          <w:sz w:val="28"/>
          <w:szCs w:val="28"/>
        </w:rPr>
      </w:pPr>
      <w:r>
        <w:rPr>
          <w:sz w:val="28"/>
          <w:szCs w:val="28"/>
        </w:rPr>
        <w:t>3)  Take Bystander Quiz from eyesonbullying.org – can be individually done or in small groups</w:t>
      </w:r>
    </w:p>
    <w:p w:rsidR="0045249E" w:rsidRPr="00D369AB" w:rsidRDefault="0045249E" w:rsidP="0045249E">
      <w:pPr>
        <w:pStyle w:val="ListParagraph"/>
        <w:numPr>
          <w:ilvl w:val="0"/>
          <w:numId w:val="13"/>
        </w:numPr>
        <w:rPr>
          <w:sz w:val="28"/>
          <w:szCs w:val="28"/>
        </w:rPr>
      </w:pPr>
      <w:r w:rsidRPr="00D369AB">
        <w:rPr>
          <w:sz w:val="28"/>
          <w:szCs w:val="28"/>
        </w:rPr>
        <w:t>Discuss results quickly</w:t>
      </w:r>
      <w:r>
        <w:rPr>
          <w:sz w:val="28"/>
          <w:szCs w:val="28"/>
        </w:rPr>
        <w:t xml:space="preserve"> using the explanatory statements</w:t>
      </w:r>
    </w:p>
    <w:p w:rsidR="0045249E" w:rsidRDefault="0045249E" w:rsidP="0045249E">
      <w:pPr>
        <w:rPr>
          <w:sz w:val="28"/>
          <w:szCs w:val="28"/>
        </w:rPr>
      </w:pPr>
      <w:r>
        <w:rPr>
          <w:sz w:val="28"/>
          <w:szCs w:val="28"/>
        </w:rPr>
        <w:t>5) Give hand out “Safe Ways for Bystanders to become Upstanders”</w:t>
      </w:r>
    </w:p>
    <w:p w:rsidR="0045249E" w:rsidRDefault="0045249E" w:rsidP="0045249E">
      <w:pPr>
        <w:rPr>
          <w:sz w:val="28"/>
          <w:szCs w:val="28"/>
        </w:rPr>
      </w:pPr>
      <w:r>
        <w:rPr>
          <w:sz w:val="28"/>
          <w:szCs w:val="28"/>
        </w:rPr>
        <w:t>6) Using the anchor chart (see below) and the handout, go through the options together</w:t>
      </w:r>
    </w:p>
    <w:p w:rsidR="0045249E" w:rsidRDefault="0045249E" w:rsidP="0045249E">
      <w:pPr>
        <w:pStyle w:val="ListParagraph"/>
        <w:numPr>
          <w:ilvl w:val="0"/>
          <w:numId w:val="13"/>
        </w:numPr>
        <w:rPr>
          <w:sz w:val="28"/>
          <w:szCs w:val="28"/>
        </w:rPr>
      </w:pPr>
      <w:r>
        <w:rPr>
          <w:sz w:val="28"/>
          <w:szCs w:val="28"/>
        </w:rPr>
        <w:t>As you go through the handout, ask them to give you a “me too” sign if they have ever done any of those things</w:t>
      </w:r>
    </w:p>
    <w:p w:rsidR="0045249E" w:rsidRDefault="0045249E" w:rsidP="0045249E">
      <w:pPr>
        <w:pStyle w:val="ListParagraph"/>
        <w:numPr>
          <w:ilvl w:val="0"/>
          <w:numId w:val="13"/>
        </w:numPr>
        <w:rPr>
          <w:sz w:val="28"/>
          <w:szCs w:val="28"/>
        </w:rPr>
      </w:pPr>
      <w:r>
        <w:rPr>
          <w:sz w:val="28"/>
          <w:szCs w:val="28"/>
        </w:rPr>
        <w:t xml:space="preserve">Ask to role play some examples </w:t>
      </w:r>
      <w:r w:rsidRPr="00D157CE">
        <w:rPr>
          <w:sz w:val="28"/>
          <w:szCs w:val="28"/>
        </w:rPr>
        <w:t>– try to have you (or another adult in the room) be the “Person who is Bullying” while the students role play as the Upstander</w:t>
      </w:r>
      <w:r>
        <w:rPr>
          <w:sz w:val="28"/>
          <w:szCs w:val="28"/>
        </w:rPr>
        <w:t xml:space="preserve"> and Target (be careful who you pick as a Target)</w:t>
      </w:r>
    </w:p>
    <w:p w:rsidR="0045249E" w:rsidRDefault="0045249E" w:rsidP="0045249E">
      <w:pPr>
        <w:rPr>
          <w:sz w:val="28"/>
          <w:szCs w:val="28"/>
        </w:rPr>
      </w:pPr>
    </w:p>
    <w:p w:rsidR="0045249E" w:rsidRPr="00D157CE" w:rsidRDefault="0045249E" w:rsidP="0045249E">
      <w:pPr>
        <w:rPr>
          <w:sz w:val="28"/>
          <w:szCs w:val="28"/>
        </w:rPr>
      </w:pPr>
    </w:p>
    <w:p w:rsidR="0045249E" w:rsidRPr="00682BFA" w:rsidRDefault="0045249E" w:rsidP="0045249E">
      <w:pPr>
        <w:rPr>
          <w:b/>
          <w:color w:val="FF0000"/>
          <w:sz w:val="28"/>
          <w:szCs w:val="28"/>
          <w:u w:val="single"/>
        </w:rPr>
      </w:pPr>
      <w:r w:rsidRPr="00682BFA">
        <w:rPr>
          <w:b/>
          <w:color w:val="FF0000"/>
          <w:sz w:val="28"/>
          <w:szCs w:val="28"/>
          <w:u w:val="single"/>
        </w:rPr>
        <w:t>Make this into an anchor chart</w:t>
      </w:r>
    </w:p>
    <w:p w:rsidR="0045249E" w:rsidRDefault="0045249E" w:rsidP="0045249E">
      <w:pPr>
        <w:pStyle w:val="ListParagraph"/>
        <w:numPr>
          <w:ilvl w:val="0"/>
          <w:numId w:val="12"/>
        </w:numPr>
        <w:rPr>
          <w:sz w:val="28"/>
          <w:szCs w:val="28"/>
        </w:rPr>
      </w:pPr>
      <w:r w:rsidRPr="002179BD">
        <w:rPr>
          <w:b/>
          <w:sz w:val="28"/>
          <w:szCs w:val="28"/>
          <w:u w:val="single"/>
        </w:rPr>
        <w:t>Recognize</w:t>
      </w:r>
      <w:r>
        <w:rPr>
          <w:sz w:val="28"/>
          <w:szCs w:val="28"/>
        </w:rPr>
        <w:t xml:space="preserve"> – see when a bullying situation might be happening</w:t>
      </w:r>
    </w:p>
    <w:p w:rsidR="0045249E" w:rsidRDefault="0045249E" w:rsidP="0045249E">
      <w:pPr>
        <w:pStyle w:val="ListParagraph"/>
        <w:ind w:left="2880"/>
        <w:rPr>
          <w:sz w:val="28"/>
          <w:szCs w:val="28"/>
        </w:rPr>
      </w:pPr>
      <w:r>
        <w:rPr>
          <w:sz w:val="28"/>
          <w:szCs w:val="28"/>
        </w:rPr>
        <w:t xml:space="preserve">Remember, bullying is: </w:t>
      </w:r>
      <w:r>
        <w:rPr>
          <w:sz w:val="28"/>
          <w:szCs w:val="28"/>
        </w:rPr>
        <w:tab/>
      </w:r>
      <w:r w:rsidRPr="000D4A7D">
        <w:rPr>
          <w:b/>
          <w:sz w:val="28"/>
          <w:szCs w:val="28"/>
          <w:u w:val="single"/>
        </w:rPr>
        <w:t>R</w:t>
      </w:r>
      <w:r>
        <w:rPr>
          <w:sz w:val="28"/>
          <w:szCs w:val="28"/>
        </w:rPr>
        <w:t>epeated</w:t>
      </w:r>
    </w:p>
    <w:p w:rsidR="0045249E" w:rsidRDefault="0045249E" w:rsidP="0045249E">
      <w:pPr>
        <w:pStyle w:val="ListParagraph"/>
        <w:ind w:left="2880"/>
        <w:rPr>
          <w:sz w:val="28"/>
          <w:szCs w:val="28"/>
        </w:rPr>
      </w:pPr>
      <w:r>
        <w:rPr>
          <w:sz w:val="28"/>
          <w:szCs w:val="28"/>
        </w:rPr>
        <w:tab/>
      </w:r>
      <w:r>
        <w:rPr>
          <w:sz w:val="28"/>
          <w:szCs w:val="28"/>
        </w:rPr>
        <w:tab/>
      </w:r>
      <w:r>
        <w:rPr>
          <w:sz w:val="28"/>
          <w:szCs w:val="28"/>
        </w:rPr>
        <w:tab/>
      </w:r>
      <w:r>
        <w:rPr>
          <w:sz w:val="28"/>
          <w:szCs w:val="28"/>
        </w:rPr>
        <w:tab/>
      </w:r>
      <w:r w:rsidRPr="000D4A7D">
        <w:rPr>
          <w:b/>
          <w:sz w:val="28"/>
          <w:szCs w:val="28"/>
          <w:u w:val="single"/>
        </w:rPr>
        <w:t>I</w:t>
      </w:r>
      <w:r>
        <w:rPr>
          <w:sz w:val="28"/>
          <w:szCs w:val="28"/>
        </w:rPr>
        <w:t>ntent to harm</w:t>
      </w:r>
    </w:p>
    <w:p w:rsidR="0045249E" w:rsidRPr="000D4A7D" w:rsidRDefault="0045249E" w:rsidP="0045249E">
      <w:pPr>
        <w:pStyle w:val="ListParagraph"/>
        <w:ind w:left="2880"/>
        <w:rPr>
          <w:sz w:val="28"/>
          <w:szCs w:val="28"/>
        </w:rPr>
      </w:pPr>
      <w:r>
        <w:rPr>
          <w:sz w:val="28"/>
          <w:szCs w:val="28"/>
        </w:rPr>
        <w:tab/>
      </w:r>
      <w:r>
        <w:rPr>
          <w:sz w:val="28"/>
          <w:szCs w:val="28"/>
        </w:rPr>
        <w:tab/>
      </w:r>
      <w:r>
        <w:rPr>
          <w:sz w:val="28"/>
          <w:szCs w:val="28"/>
        </w:rPr>
        <w:tab/>
      </w:r>
      <w:r>
        <w:rPr>
          <w:sz w:val="28"/>
          <w:szCs w:val="28"/>
        </w:rPr>
        <w:tab/>
      </w:r>
      <w:r w:rsidRPr="000D4A7D">
        <w:rPr>
          <w:b/>
          <w:sz w:val="28"/>
          <w:szCs w:val="28"/>
          <w:u w:val="single"/>
        </w:rPr>
        <w:t>P</w:t>
      </w:r>
      <w:r>
        <w:rPr>
          <w:sz w:val="28"/>
          <w:szCs w:val="28"/>
        </w:rPr>
        <w:t>ower difference</w:t>
      </w:r>
    </w:p>
    <w:p w:rsidR="0045249E" w:rsidRDefault="0045249E" w:rsidP="0045249E">
      <w:pPr>
        <w:pStyle w:val="ListParagraph"/>
        <w:numPr>
          <w:ilvl w:val="0"/>
          <w:numId w:val="12"/>
        </w:numPr>
        <w:rPr>
          <w:sz w:val="28"/>
          <w:szCs w:val="28"/>
        </w:rPr>
      </w:pPr>
      <w:r w:rsidRPr="002179BD">
        <w:rPr>
          <w:b/>
          <w:sz w:val="28"/>
          <w:szCs w:val="28"/>
          <w:u w:val="single"/>
        </w:rPr>
        <w:t>Respond</w:t>
      </w:r>
      <w:r>
        <w:rPr>
          <w:sz w:val="28"/>
          <w:szCs w:val="28"/>
        </w:rPr>
        <w:t xml:space="preserve"> – you have choices</w:t>
      </w:r>
    </w:p>
    <w:p w:rsidR="0045249E" w:rsidRDefault="0045249E" w:rsidP="0045249E">
      <w:pPr>
        <w:pStyle w:val="ListParagraph"/>
        <w:rPr>
          <w:sz w:val="28"/>
          <w:szCs w:val="28"/>
        </w:rPr>
      </w:pPr>
      <w:r>
        <w:rPr>
          <w:sz w:val="28"/>
          <w:szCs w:val="28"/>
        </w:rPr>
        <w:tab/>
      </w:r>
      <w:r>
        <w:rPr>
          <w:sz w:val="28"/>
          <w:szCs w:val="28"/>
        </w:rPr>
        <w:tab/>
      </w:r>
      <w:r>
        <w:rPr>
          <w:sz w:val="28"/>
          <w:szCs w:val="28"/>
        </w:rPr>
        <w:tab/>
      </w:r>
    </w:p>
    <w:tbl>
      <w:tblPr>
        <w:tblStyle w:val="TableGrid"/>
        <w:tblW w:w="0" w:type="auto"/>
        <w:tblInd w:w="720" w:type="dxa"/>
        <w:tblLook w:val="04A0" w:firstRow="1" w:lastRow="0" w:firstColumn="1" w:lastColumn="0" w:noHBand="0" w:noVBand="1"/>
      </w:tblPr>
      <w:tblGrid>
        <w:gridCol w:w="5138"/>
        <w:gridCol w:w="5158"/>
      </w:tblGrid>
      <w:tr w:rsidR="0045249E" w:rsidRPr="00D73A70" w:rsidTr="00A730EA">
        <w:tc>
          <w:tcPr>
            <w:tcW w:w="5138" w:type="dxa"/>
          </w:tcPr>
          <w:p w:rsidR="0045249E" w:rsidRPr="00D73A70" w:rsidRDefault="0045249E" w:rsidP="00A730EA">
            <w:pPr>
              <w:pStyle w:val="ListParagraph"/>
              <w:spacing w:line="240" w:lineRule="auto"/>
              <w:ind w:left="0"/>
              <w:jc w:val="center"/>
              <w:rPr>
                <w:b/>
                <w:sz w:val="28"/>
                <w:szCs w:val="28"/>
              </w:rPr>
            </w:pPr>
            <w:r w:rsidRPr="00D73A70">
              <w:rPr>
                <w:b/>
                <w:sz w:val="28"/>
                <w:szCs w:val="28"/>
              </w:rPr>
              <w:t>Toward the person bullying</w:t>
            </w:r>
          </w:p>
        </w:tc>
        <w:tc>
          <w:tcPr>
            <w:tcW w:w="5158" w:type="dxa"/>
          </w:tcPr>
          <w:p w:rsidR="0045249E" w:rsidRPr="00D73A70" w:rsidRDefault="0045249E" w:rsidP="00A730EA">
            <w:pPr>
              <w:pStyle w:val="ListParagraph"/>
              <w:spacing w:line="240" w:lineRule="auto"/>
              <w:ind w:left="0"/>
              <w:jc w:val="center"/>
              <w:rPr>
                <w:b/>
                <w:sz w:val="28"/>
                <w:szCs w:val="28"/>
              </w:rPr>
            </w:pPr>
            <w:r w:rsidRPr="00D73A70">
              <w:rPr>
                <w:b/>
                <w:sz w:val="28"/>
                <w:szCs w:val="28"/>
              </w:rPr>
              <w:t>Toward the target</w:t>
            </w:r>
          </w:p>
        </w:tc>
      </w:tr>
      <w:tr w:rsidR="0045249E" w:rsidTr="00A730EA">
        <w:tc>
          <w:tcPr>
            <w:tcW w:w="5138" w:type="dxa"/>
            <w:vAlign w:val="center"/>
          </w:tcPr>
          <w:p w:rsidR="0045249E" w:rsidRDefault="0045249E" w:rsidP="00A730EA">
            <w:pPr>
              <w:pStyle w:val="ListParagraph"/>
              <w:spacing w:line="240" w:lineRule="auto"/>
              <w:ind w:left="0"/>
              <w:jc w:val="center"/>
              <w:rPr>
                <w:sz w:val="28"/>
                <w:szCs w:val="28"/>
              </w:rPr>
            </w:pPr>
            <w:r>
              <w:rPr>
                <w:sz w:val="28"/>
                <w:szCs w:val="28"/>
              </w:rPr>
              <w:t>Walk away – don’t give them an audience, get others to leave, too</w:t>
            </w:r>
          </w:p>
        </w:tc>
        <w:tc>
          <w:tcPr>
            <w:tcW w:w="5158" w:type="dxa"/>
            <w:vAlign w:val="center"/>
          </w:tcPr>
          <w:p w:rsidR="0045249E" w:rsidRDefault="0045249E" w:rsidP="00A730EA">
            <w:pPr>
              <w:pStyle w:val="ListParagraph"/>
              <w:spacing w:line="240" w:lineRule="auto"/>
              <w:ind w:left="0"/>
              <w:jc w:val="center"/>
              <w:rPr>
                <w:sz w:val="28"/>
                <w:szCs w:val="28"/>
              </w:rPr>
            </w:pPr>
            <w:r>
              <w:rPr>
                <w:sz w:val="28"/>
                <w:szCs w:val="28"/>
              </w:rPr>
              <w:t>Help them get away</w:t>
            </w:r>
          </w:p>
        </w:tc>
      </w:tr>
      <w:tr w:rsidR="0045249E" w:rsidTr="00A730EA">
        <w:tc>
          <w:tcPr>
            <w:tcW w:w="5138" w:type="dxa"/>
            <w:vAlign w:val="center"/>
          </w:tcPr>
          <w:p w:rsidR="0045249E" w:rsidRDefault="0045249E" w:rsidP="00A730EA">
            <w:pPr>
              <w:pStyle w:val="ListParagraph"/>
              <w:spacing w:line="240" w:lineRule="auto"/>
              <w:ind w:left="0"/>
              <w:jc w:val="center"/>
              <w:rPr>
                <w:sz w:val="28"/>
                <w:szCs w:val="28"/>
              </w:rPr>
            </w:pPr>
            <w:r>
              <w:rPr>
                <w:sz w:val="28"/>
                <w:szCs w:val="28"/>
              </w:rPr>
              <w:t>Tell them to stop</w:t>
            </w:r>
          </w:p>
        </w:tc>
        <w:tc>
          <w:tcPr>
            <w:tcW w:w="5158" w:type="dxa"/>
            <w:vAlign w:val="center"/>
          </w:tcPr>
          <w:p w:rsidR="0045249E" w:rsidRDefault="0045249E" w:rsidP="00A730EA">
            <w:pPr>
              <w:pStyle w:val="ListParagraph"/>
              <w:spacing w:line="240" w:lineRule="auto"/>
              <w:ind w:left="0"/>
              <w:jc w:val="center"/>
              <w:rPr>
                <w:sz w:val="28"/>
                <w:szCs w:val="28"/>
              </w:rPr>
            </w:pPr>
            <w:r>
              <w:rPr>
                <w:sz w:val="28"/>
                <w:szCs w:val="28"/>
              </w:rPr>
              <w:t>Afterwards, make sure they’re OK, tell them what happened to them was not OK with you</w:t>
            </w:r>
          </w:p>
        </w:tc>
      </w:tr>
      <w:tr w:rsidR="0045249E" w:rsidTr="00A730EA">
        <w:tc>
          <w:tcPr>
            <w:tcW w:w="5138" w:type="dxa"/>
            <w:vAlign w:val="center"/>
          </w:tcPr>
          <w:p w:rsidR="0045249E" w:rsidRDefault="0045249E" w:rsidP="00A730EA">
            <w:pPr>
              <w:pStyle w:val="ListParagraph"/>
              <w:spacing w:line="240" w:lineRule="auto"/>
              <w:ind w:left="0"/>
              <w:jc w:val="center"/>
              <w:rPr>
                <w:sz w:val="28"/>
                <w:szCs w:val="28"/>
              </w:rPr>
            </w:pPr>
            <w:r>
              <w:rPr>
                <w:sz w:val="28"/>
                <w:szCs w:val="28"/>
              </w:rPr>
              <w:t>Distract them</w:t>
            </w:r>
          </w:p>
        </w:tc>
        <w:tc>
          <w:tcPr>
            <w:tcW w:w="5158" w:type="dxa"/>
            <w:vAlign w:val="center"/>
          </w:tcPr>
          <w:p w:rsidR="0045249E" w:rsidRDefault="0045249E" w:rsidP="00A730EA">
            <w:pPr>
              <w:pStyle w:val="ListParagraph"/>
              <w:spacing w:line="240" w:lineRule="auto"/>
              <w:ind w:left="0"/>
              <w:jc w:val="center"/>
              <w:rPr>
                <w:sz w:val="28"/>
                <w:szCs w:val="28"/>
              </w:rPr>
            </w:pPr>
            <w:r>
              <w:rPr>
                <w:sz w:val="28"/>
                <w:szCs w:val="28"/>
              </w:rPr>
              <w:t>Be a friend in the future</w:t>
            </w:r>
          </w:p>
        </w:tc>
      </w:tr>
    </w:tbl>
    <w:p w:rsidR="0045249E" w:rsidRPr="00D73A70" w:rsidRDefault="0045249E" w:rsidP="0045249E">
      <w:pPr>
        <w:pStyle w:val="ListParagraph"/>
        <w:rPr>
          <w:sz w:val="28"/>
          <w:szCs w:val="28"/>
        </w:rPr>
      </w:pPr>
    </w:p>
    <w:p w:rsidR="0045249E" w:rsidRDefault="0045249E" w:rsidP="0045249E">
      <w:pPr>
        <w:pStyle w:val="ListParagraph"/>
        <w:numPr>
          <w:ilvl w:val="0"/>
          <w:numId w:val="12"/>
        </w:numPr>
        <w:rPr>
          <w:sz w:val="28"/>
          <w:szCs w:val="28"/>
        </w:rPr>
      </w:pPr>
      <w:r w:rsidRPr="002179BD">
        <w:rPr>
          <w:b/>
          <w:sz w:val="28"/>
          <w:szCs w:val="28"/>
          <w:u w:val="single"/>
        </w:rPr>
        <w:t xml:space="preserve">Report </w:t>
      </w:r>
      <w:r>
        <w:rPr>
          <w:sz w:val="28"/>
          <w:szCs w:val="28"/>
        </w:rPr>
        <w:t xml:space="preserve">– tell an adult what happened  - again, you have choices </w:t>
      </w:r>
    </w:p>
    <w:p w:rsidR="0045249E" w:rsidRDefault="0045249E" w:rsidP="0045249E">
      <w:pPr>
        <w:pStyle w:val="ListParagraph"/>
        <w:numPr>
          <w:ilvl w:val="1"/>
          <w:numId w:val="12"/>
        </w:numPr>
        <w:rPr>
          <w:sz w:val="28"/>
          <w:szCs w:val="28"/>
        </w:rPr>
      </w:pPr>
      <w:r>
        <w:rPr>
          <w:sz w:val="28"/>
          <w:szCs w:val="28"/>
        </w:rPr>
        <w:t>Make an anonymous report</w:t>
      </w:r>
    </w:p>
    <w:p w:rsidR="0045249E" w:rsidRDefault="0045249E" w:rsidP="0045249E">
      <w:pPr>
        <w:pStyle w:val="ListParagraph"/>
        <w:numPr>
          <w:ilvl w:val="1"/>
          <w:numId w:val="12"/>
        </w:numPr>
        <w:rPr>
          <w:sz w:val="28"/>
          <w:szCs w:val="28"/>
        </w:rPr>
      </w:pPr>
      <w:r>
        <w:rPr>
          <w:sz w:val="28"/>
          <w:szCs w:val="28"/>
        </w:rPr>
        <w:t>Help the target tell an adult</w:t>
      </w:r>
    </w:p>
    <w:p w:rsidR="0045249E" w:rsidRDefault="0045249E" w:rsidP="0045249E">
      <w:pPr>
        <w:pStyle w:val="ListParagraph"/>
        <w:numPr>
          <w:ilvl w:val="1"/>
          <w:numId w:val="12"/>
        </w:numPr>
        <w:rPr>
          <w:sz w:val="28"/>
          <w:szCs w:val="28"/>
        </w:rPr>
      </w:pPr>
      <w:r>
        <w:rPr>
          <w:sz w:val="28"/>
          <w:szCs w:val="28"/>
        </w:rPr>
        <w:t>Go and find an adult right away to report it</w:t>
      </w:r>
    </w:p>
    <w:p w:rsidR="0045249E" w:rsidRPr="00D73A70" w:rsidRDefault="0045249E" w:rsidP="0045249E">
      <w:pPr>
        <w:ind w:left="360"/>
        <w:rPr>
          <w:sz w:val="28"/>
          <w:szCs w:val="28"/>
        </w:rPr>
      </w:pPr>
      <w:r w:rsidRPr="00D73A70">
        <w:rPr>
          <w:sz w:val="28"/>
          <w:szCs w:val="28"/>
        </w:rPr>
        <w:t>(</w:t>
      </w:r>
      <w:proofErr w:type="gramStart"/>
      <w:r w:rsidRPr="00D73A70">
        <w:rPr>
          <w:sz w:val="28"/>
          <w:szCs w:val="28"/>
        </w:rPr>
        <w:t>adapted</w:t>
      </w:r>
      <w:proofErr w:type="gramEnd"/>
      <w:r w:rsidRPr="00D73A70">
        <w:rPr>
          <w:sz w:val="28"/>
          <w:szCs w:val="28"/>
        </w:rPr>
        <w:t xml:space="preserve"> from browardprevention.org)</w:t>
      </w:r>
    </w:p>
    <w:p w:rsidR="0045249E" w:rsidRPr="00D369AB" w:rsidRDefault="0045249E" w:rsidP="0045249E">
      <w:pPr>
        <w:rPr>
          <w:sz w:val="28"/>
          <w:szCs w:val="28"/>
        </w:rPr>
      </w:pPr>
      <w:r>
        <w:rPr>
          <w:sz w:val="28"/>
          <w:szCs w:val="28"/>
        </w:rPr>
        <w:t>5)  Show video: “Be the Hero”</w:t>
      </w:r>
    </w:p>
    <w:p w:rsidR="0045249E" w:rsidRPr="00DC4063" w:rsidRDefault="00E50AA7" w:rsidP="0045249E">
      <w:pPr>
        <w:pStyle w:val="ListParagraph"/>
        <w:numPr>
          <w:ilvl w:val="0"/>
          <w:numId w:val="15"/>
        </w:numPr>
      </w:pPr>
      <w:hyperlink r:id="rId17" w:history="1">
        <w:r w:rsidR="0045249E" w:rsidRPr="00DC4063">
          <w:rPr>
            <w:rStyle w:val="Hyperlink"/>
            <w:sz w:val="28"/>
            <w:szCs w:val="28"/>
          </w:rPr>
          <w:t>http://www.stopbullying.gov/videos/2013/04/be-the-hero.html</w:t>
        </w:r>
      </w:hyperlink>
    </w:p>
    <w:p w:rsidR="0045249E" w:rsidRPr="00DC4063" w:rsidRDefault="0045249E" w:rsidP="0045249E">
      <w:pPr>
        <w:pStyle w:val="ListParagraph"/>
        <w:numPr>
          <w:ilvl w:val="0"/>
          <w:numId w:val="15"/>
        </w:numPr>
      </w:pPr>
      <w:r>
        <w:rPr>
          <w:sz w:val="28"/>
          <w:szCs w:val="28"/>
        </w:rPr>
        <w:t>Talk about how this may be a funny video, but ask students what is the message?  Hopefully their discussion will touch on the following?</w:t>
      </w:r>
    </w:p>
    <w:p w:rsidR="0045249E" w:rsidRPr="00DC4063" w:rsidRDefault="0045249E" w:rsidP="0045249E">
      <w:pPr>
        <w:pStyle w:val="ListParagraph"/>
        <w:numPr>
          <w:ilvl w:val="1"/>
          <w:numId w:val="15"/>
        </w:numPr>
      </w:pPr>
      <w:r>
        <w:rPr>
          <w:sz w:val="28"/>
          <w:szCs w:val="28"/>
        </w:rPr>
        <w:t>Stopping it really can be that simple, sometimes</w:t>
      </w:r>
    </w:p>
    <w:p w:rsidR="0045249E" w:rsidRPr="00DC4063" w:rsidRDefault="0045249E" w:rsidP="0045249E">
      <w:pPr>
        <w:pStyle w:val="ListParagraph"/>
        <w:numPr>
          <w:ilvl w:val="1"/>
          <w:numId w:val="15"/>
        </w:numPr>
      </w:pPr>
      <w:r>
        <w:rPr>
          <w:sz w:val="28"/>
          <w:szCs w:val="28"/>
        </w:rPr>
        <w:t>What difference did it make for the target?</w:t>
      </w:r>
    </w:p>
    <w:p w:rsidR="0045249E" w:rsidRPr="00682BFA" w:rsidRDefault="0045249E" w:rsidP="0045249E">
      <w:pPr>
        <w:pStyle w:val="ListParagraph"/>
        <w:numPr>
          <w:ilvl w:val="1"/>
          <w:numId w:val="15"/>
        </w:numPr>
      </w:pPr>
      <w:r>
        <w:rPr>
          <w:sz w:val="28"/>
          <w:szCs w:val="28"/>
        </w:rPr>
        <w:t xml:space="preserve">A bystander speaking up can </w:t>
      </w:r>
      <w:r w:rsidRPr="006E655A">
        <w:rPr>
          <w:sz w:val="28"/>
          <w:szCs w:val="28"/>
          <w:u w:val="single"/>
        </w:rPr>
        <w:t>actually</w:t>
      </w:r>
      <w:r>
        <w:rPr>
          <w:sz w:val="28"/>
          <w:szCs w:val="28"/>
        </w:rPr>
        <w:t xml:space="preserve"> be effective, at least in the short term.  </w:t>
      </w:r>
    </w:p>
    <w:p w:rsidR="0045249E" w:rsidRDefault="0045249E" w:rsidP="0045249E">
      <w:pPr>
        <w:pStyle w:val="ListParagraph"/>
        <w:numPr>
          <w:ilvl w:val="1"/>
          <w:numId w:val="15"/>
        </w:numPr>
        <w:rPr>
          <w:sz w:val="28"/>
          <w:szCs w:val="28"/>
        </w:rPr>
      </w:pPr>
      <w:r w:rsidRPr="006E655A">
        <w:rPr>
          <w:sz w:val="28"/>
          <w:szCs w:val="28"/>
        </w:rPr>
        <w:t>It will probably need to happen many times and from many different “heroes” to really get it to stop.</w:t>
      </w:r>
      <w:r>
        <w:rPr>
          <w:sz w:val="28"/>
          <w:szCs w:val="28"/>
        </w:rPr>
        <w:t xml:space="preserve">  We </w:t>
      </w:r>
      <w:r w:rsidRPr="006E655A">
        <w:rPr>
          <w:b/>
          <w:sz w:val="28"/>
          <w:szCs w:val="28"/>
          <w:u w:val="single"/>
        </w:rPr>
        <w:t>all</w:t>
      </w:r>
      <w:r>
        <w:rPr>
          <w:sz w:val="28"/>
          <w:szCs w:val="28"/>
        </w:rPr>
        <w:t xml:space="preserve"> need to say “that’s not how we treat people here”</w:t>
      </w:r>
    </w:p>
    <w:p w:rsidR="002D5A99" w:rsidRPr="001C488D" w:rsidRDefault="0045249E" w:rsidP="0045249E">
      <w:pPr>
        <w:spacing w:after="0" w:line="240" w:lineRule="auto"/>
        <w:jc w:val="center"/>
        <w:rPr>
          <w:rFonts w:ascii="Arial" w:eastAsia="Times New Roman" w:hAnsi="Arial" w:cs="Arial"/>
          <w:b/>
          <w:sz w:val="32"/>
          <w:szCs w:val="32"/>
          <w:u w:val="single"/>
        </w:rPr>
      </w:pPr>
      <w:r>
        <w:rPr>
          <w:b/>
          <w:sz w:val="36"/>
          <w:szCs w:val="36"/>
        </w:rPr>
        <w:br w:type="page"/>
      </w:r>
      <w:r w:rsidR="00245915">
        <w:rPr>
          <w:rFonts w:ascii="Arial" w:eastAsia="Times New Roman" w:hAnsi="Arial" w:cs="Arial"/>
          <w:b/>
          <w:sz w:val="32"/>
          <w:szCs w:val="32"/>
          <w:u w:val="single"/>
        </w:rPr>
        <w:lastRenderedPageBreak/>
        <w:t>SAFE</w:t>
      </w:r>
      <w:r w:rsidR="002D5A99" w:rsidRPr="001C488D">
        <w:rPr>
          <w:rFonts w:ascii="Arial" w:eastAsia="Times New Roman" w:hAnsi="Arial" w:cs="Arial"/>
          <w:b/>
          <w:sz w:val="32"/>
          <w:szCs w:val="32"/>
          <w:u w:val="single"/>
        </w:rPr>
        <w:t xml:space="preserve"> Ways for Bystanders to </w:t>
      </w:r>
      <w:r w:rsidR="001F7590">
        <w:rPr>
          <w:rFonts w:ascii="Arial" w:eastAsia="Times New Roman" w:hAnsi="Arial" w:cs="Arial"/>
          <w:b/>
          <w:sz w:val="32"/>
          <w:szCs w:val="32"/>
          <w:u w:val="single"/>
        </w:rPr>
        <w:t>be</w:t>
      </w:r>
      <w:r w:rsidR="00121BBA">
        <w:rPr>
          <w:rFonts w:ascii="Arial" w:eastAsia="Times New Roman" w:hAnsi="Arial" w:cs="Arial"/>
          <w:b/>
          <w:sz w:val="32"/>
          <w:szCs w:val="32"/>
          <w:u w:val="single"/>
        </w:rPr>
        <w:t>come</w:t>
      </w:r>
      <w:r w:rsidR="001F7590">
        <w:rPr>
          <w:rFonts w:ascii="Arial" w:eastAsia="Times New Roman" w:hAnsi="Arial" w:cs="Arial"/>
          <w:b/>
          <w:sz w:val="32"/>
          <w:szCs w:val="32"/>
          <w:u w:val="single"/>
        </w:rPr>
        <w:t xml:space="preserve"> Upstanders</w:t>
      </w:r>
    </w:p>
    <w:p w:rsidR="00245915" w:rsidRDefault="00E50AA7" w:rsidP="002D5A99">
      <w:pPr>
        <w:spacing w:after="0" w:line="240" w:lineRule="auto"/>
        <w:rPr>
          <w:rFonts w:eastAsia="Times New Roman" w:cs="Arial"/>
          <w:sz w:val="28"/>
          <w:szCs w:val="28"/>
        </w:rPr>
      </w:pPr>
      <w:r>
        <w:rPr>
          <w:rFonts w:ascii="Arial" w:eastAsia="Times New Roman" w:hAnsi="Arial" w:cs="Arial"/>
          <w:noProof/>
          <w:sz w:val="24"/>
          <w:szCs w:val="24"/>
        </w:rPr>
        <w:pict>
          <v:shapetype id="_x0000_t202" coordsize="21600,21600" o:spt="202" path="m,l,21600r21600,l21600,xe">
            <v:stroke joinstyle="miter"/>
            <v:path gradientshapeok="t" o:connecttype="rect"/>
          </v:shapetype>
          <v:shape id="_x0000_s1035" type="#_x0000_t202" style="position:absolute;margin-left:-3.75pt;margin-top:15.35pt;width:150.3pt;height:36pt;z-index:251669504;mso-width-relative:margin;mso-height-relative:margin" fillcolor="#d8d8d8">
            <o:extrusion v:ext="view" on="t" rotationangle=",5"/>
            <v:textbox>
              <w:txbxContent>
                <w:p w:rsidR="00A730EA" w:rsidRPr="00DE320B" w:rsidRDefault="00A730EA" w:rsidP="00392CFA">
                  <w:pPr>
                    <w:pStyle w:val="ListParagraph"/>
                    <w:numPr>
                      <w:ilvl w:val="0"/>
                      <w:numId w:val="44"/>
                    </w:numPr>
                    <w:jc w:val="center"/>
                    <w:rPr>
                      <w:b/>
                      <w:sz w:val="32"/>
                      <w:szCs w:val="32"/>
                    </w:rPr>
                  </w:pPr>
                  <w:r>
                    <w:rPr>
                      <w:b/>
                      <w:sz w:val="48"/>
                      <w:szCs w:val="48"/>
                    </w:rPr>
                    <w:t xml:space="preserve"> </w:t>
                  </w:r>
                  <w:r w:rsidRPr="00DE320B">
                    <w:rPr>
                      <w:b/>
                      <w:sz w:val="48"/>
                      <w:szCs w:val="48"/>
                    </w:rPr>
                    <w:t>R</w:t>
                  </w:r>
                  <w:r w:rsidRPr="00DE320B">
                    <w:rPr>
                      <w:b/>
                      <w:sz w:val="32"/>
                      <w:szCs w:val="32"/>
                    </w:rPr>
                    <w:t>ecognize</w:t>
                  </w:r>
                </w:p>
              </w:txbxContent>
            </v:textbox>
          </v:shape>
        </w:pict>
      </w:r>
      <w:r w:rsidR="007158DE">
        <w:rPr>
          <w:rFonts w:eastAsia="Times New Roman" w:cs="Arial"/>
          <w:sz w:val="28"/>
          <w:szCs w:val="28"/>
        </w:rPr>
        <w:t xml:space="preserve"> </w:t>
      </w:r>
    </w:p>
    <w:p w:rsidR="001C488D" w:rsidRPr="00DE320B" w:rsidRDefault="00245915" w:rsidP="002D5A99">
      <w:pPr>
        <w:spacing w:after="0" w:line="240" w:lineRule="auto"/>
        <w:rPr>
          <w:rFonts w:eastAsia="Times New Roman" w:cs="Arial"/>
          <w:b/>
          <w:sz w:val="28"/>
          <w:szCs w:val="28"/>
        </w:rPr>
      </w:pPr>
      <w:r w:rsidRPr="00DE320B">
        <w:rPr>
          <w:rFonts w:eastAsia="Times New Roman" w:cs="Arial"/>
          <w:b/>
          <w:sz w:val="28"/>
          <w:szCs w:val="28"/>
        </w:rPr>
        <w:t xml:space="preserve">                                                          You need to realize that there is a bullying situation.</w:t>
      </w:r>
    </w:p>
    <w:p w:rsidR="00245915" w:rsidRDefault="00245915" w:rsidP="002D5A99">
      <w:pPr>
        <w:spacing w:after="0" w:line="240" w:lineRule="auto"/>
        <w:rPr>
          <w:rFonts w:eastAsia="Times New Roman" w:cs="Arial"/>
          <w:sz w:val="28"/>
          <w:szCs w:val="28"/>
        </w:rPr>
      </w:pPr>
    </w:p>
    <w:p w:rsidR="00245915" w:rsidRDefault="00245915" w:rsidP="002D5A99">
      <w:pPr>
        <w:spacing w:after="0" w:line="240" w:lineRule="auto"/>
        <w:rPr>
          <w:rFonts w:eastAsia="Times New Roman" w:cs="Arial"/>
          <w:sz w:val="28"/>
          <w:szCs w:val="28"/>
        </w:rPr>
      </w:pPr>
      <w:r>
        <w:rPr>
          <w:rFonts w:eastAsia="Times New Roman" w:cs="Arial"/>
          <w:sz w:val="28"/>
          <w:szCs w:val="28"/>
        </w:rPr>
        <w:t xml:space="preserve">Remember, you are looking </w:t>
      </w:r>
      <w:proofErr w:type="gramStart"/>
      <w:r>
        <w:rPr>
          <w:rFonts w:eastAsia="Times New Roman" w:cs="Arial"/>
          <w:sz w:val="28"/>
          <w:szCs w:val="28"/>
        </w:rPr>
        <w:t>for :</w:t>
      </w:r>
      <w:proofErr w:type="gramEnd"/>
      <w:r>
        <w:rPr>
          <w:rFonts w:eastAsia="Times New Roman" w:cs="Arial"/>
          <w:sz w:val="28"/>
          <w:szCs w:val="28"/>
        </w:rPr>
        <w:t xml:space="preserve"> </w:t>
      </w:r>
      <w:r>
        <w:rPr>
          <w:rFonts w:eastAsia="Times New Roman" w:cs="Arial"/>
          <w:sz w:val="28"/>
          <w:szCs w:val="28"/>
        </w:rPr>
        <w:tab/>
      </w:r>
      <w:r w:rsidRPr="00245915">
        <w:rPr>
          <w:rFonts w:eastAsia="Times New Roman" w:cs="Arial"/>
          <w:b/>
          <w:sz w:val="40"/>
          <w:szCs w:val="40"/>
          <w:u w:val="single"/>
        </w:rPr>
        <w:t>R</w:t>
      </w:r>
      <w:r>
        <w:rPr>
          <w:rFonts w:eastAsia="Times New Roman" w:cs="Arial"/>
          <w:sz w:val="28"/>
          <w:szCs w:val="28"/>
        </w:rPr>
        <w:t>epeated</w:t>
      </w:r>
    </w:p>
    <w:p w:rsidR="00245915" w:rsidRDefault="00245915" w:rsidP="002D5A99">
      <w:pPr>
        <w:spacing w:after="0" w:line="240" w:lineRule="auto"/>
        <w:rPr>
          <w:rFonts w:eastAsia="Times New Roman" w:cs="Arial"/>
          <w:sz w:val="28"/>
          <w:szCs w:val="28"/>
        </w:rPr>
      </w:pP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sidRPr="00245915">
        <w:rPr>
          <w:rFonts w:eastAsia="Times New Roman" w:cs="Arial"/>
          <w:b/>
          <w:sz w:val="40"/>
          <w:szCs w:val="40"/>
          <w:u w:val="single"/>
        </w:rPr>
        <w:t>I</w:t>
      </w:r>
      <w:r>
        <w:rPr>
          <w:rFonts w:eastAsia="Times New Roman" w:cs="Arial"/>
          <w:sz w:val="28"/>
          <w:szCs w:val="28"/>
        </w:rPr>
        <w:t>ntent to Harm</w:t>
      </w:r>
    </w:p>
    <w:p w:rsidR="00245915" w:rsidRDefault="00245915" w:rsidP="002D5A99">
      <w:pPr>
        <w:spacing w:after="0" w:line="240" w:lineRule="auto"/>
        <w:rPr>
          <w:rFonts w:eastAsia="Times New Roman" w:cs="Arial"/>
          <w:sz w:val="28"/>
          <w:szCs w:val="28"/>
        </w:rPr>
      </w:pP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Pr>
          <w:rFonts w:eastAsia="Times New Roman" w:cs="Arial"/>
          <w:sz w:val="28"/>
          <w:szCs w:val="28"/>
        </w:rPr>
        <w:tab/>
      </w:r>
      <w:r w:rsidRPr="00245915">
        <w:rPr>
          <w:rFonts w:eastAsia="Times New Roman" w:cs="Arial"/>
          <w:b/>
          <w:sz w:val="40"/>
          <w:szCs w:val="40"/>
          <w:u w:val="single"/>
        </w:rPr>
        <w:t>P</w:t>
      </w:r>
      <w:r>
        <w:rPr>
          <w:rFonts w:eastAsia="Times New Roman" w:cs="Arial"/>
          <w:sz w:val="28"/>
          <w:szCs w:val="28"/>
        </w:rPr>
        <w:t>ower Difference</w:t>
      </w:r>
    </w:p>
    <w:p w:rsidR="00DE320B" w:rsidRDefault="00E50AA7" w:rsidP="002D5A99">
      <w:pPr>
        <w:spacing w:after="0" w:line="240" w:lineRule="auto"/>
        <w:rPr>
          <w:rFonts w:eastAsia="Times New Roman" w:cs="Arial"/>
          <w:sz w:val="28"/>
          <w:szCs w:val="28"/>
        </w:rPr>
      </w:pPr>
      <w:r>
        <w:rPr>
          <w:rFonts w:eastAsia="Times New Roman" w:cs="Arial"/>
          <w:noProof/>
          <w:sz w:val="28"/>
          <w:szCs w:val="28"/>
        </w:rPr>
        <w:pict>
          <v:shape id="_x0000_s1036" type="#_x0000_t202" style="position:absolute;margin-left:-3.75pt;margin-top:1.85pt;width:150.3pt;height:36pt;z-index:251670528;mso-width-relative:margin;mso-height-relative:margin" fillcolor="#d8d8d8">
            <o:extrusion v:ext="view" on="t" rotationangle=",5"/>
            <v:textbox>
              <w:txbxContent>
                <w:p w:rsidR="00A730EA" w:rsidRPr="00DE0C45" w:rsidRDefault="00A730EA" w:rsidP="00DE0C45">
                  <w:pPr>
                    <w:jc w:val="center"/>
                    <w:rPr>
                      <w:b/>
                      <w:sz w:val="32"/>
                      <w:szCs w:val="32"/>
                    </w:rPr>
                  </w:pPr>
                  <w:r>
                    <w:rPr>
                      <w:b/>
                      <w:sz w:val="48"/>
                      <w:szCs w:val="48"/>
                    </w:rPr>
                    <w:t>2. R</w:t>
                  </w:r>
                  <w:r>
                    <w:rPr>
                      <w:b/>
                      <w:sz w:val="32"/>
                      <w:szCs w:val="32"/>
                    </w:rPr>
                    <w:t>espond</w:t>
                  </w:r>
                </w:p>
              </w:txbxContent>
            </v:textbox>
          </v:shape>
        </w:pict>
      </w:r>
    </w:p>
    <w:p w:rsidR="00245915" w:rsidRPr="00DE320B" w:rsidRDefault="00245915" w:rsidP="002D5A99">
      <w:pPr>
        <w:spacing w:after="0" w:line="240" w:lineRule="auto"/>
        <w:rPr>
          <w:rFonts w:eastAsia="Times New Roman" w:cs="Arial"/>
          <w:b/>
          <w:sz w:val="28"/>
          <w:szCs w:val="28"/>
        </w:rPr>
      </w:pPr>
      <w:r>
        <w:rPr>
          <w:rFonts w:eastAsia="Times New Roman" w:cs="Arial"/>
          <w:sz w:val="28"/>
          <w:szCs w:val="28"/>
        </w:rPr>
        <w:t xml:space="preserve">                                                       </w:t>
      </w:r>
      <w:r w:rsidR="00DE320B">
        <w:rPr>
          <w:rFonts w:eastAsia="Times New Roman" w:cs="Arial"/>
          <w:sz w:val="28"/>
          <w:szCs w:val="28"/>
        </w:rPr>
        <w:t xml:space="preserve">  </w:t>
      </w:r>
      <w:r w:rsidRPr="00DE320B">
        <w:rPr>
          <w:rFonts w:eastAsia="Times New Roman" w:cs="Arial"/>
          <w:b/>
          <w:sz w:val="28"/>
          <w:szCs w:val="28"/>
        </w:rPr>
        <w:t xml:space="preserve">What can you do???  You have </w:t>
      </w:r>
      <w:r w:rsidRPr="00DE320B">
        <w:rPr>
          <w:rFonts w:eastAsia="Times New Roman" w:cs="Arial"/>
          <w:b/>
          <w:sz w:val="28"/>
          <w:szCs w:val="28"/>
          <w:u w:val="single"/>
        </w:rPr>
        <w:t>CHOICES</w:t>
      </w:r>
      <w:r w:rsidRPr="00DE320B">
        <w:rPr>
          <w:rFonts w:eastAsia="Times New Roman" w:cs="Arial"/>
          <w:b/>
          <w:sz w:val="28"/>
          <w:szCs w:val="28"/>
        </w:rPr>
        <w:t>!!!</w:t>
      </w:r>
    </w:p>
    <w:p w:rsidR="001C488D" w:rsidRPr="006E655A" w:rsidRDefault="001C488D" w:rsidP="002D5A99">
      <w:pPr>
        <w:spacing w:after="0" w:line="240" w:lineRule="auto"/>
        <w:rPr>
          <w:rFonts w:eastAsia="Times New Roman" w:cs="Arial"/>
          <w:sz w:val="28"/>
          <w:szCs w:val="28"/>
        </w:rPr>
      </w:pPr>
    </w:p>
    <w:tbl>
      <w:tblPr>
        <w:tblStyle w:val="LightGrid-Accent6"/>
        <w:tblW w:w="0" w:type="auto"/>
        <w:tblLook w:val="04A0" w:firstRow="1" w:lastRow="0" w:firstColumn="1" w:lastColumn="0" w:noHBand="0" w:noVBand="1"/>
      </w:tblPr>
      <w:tblGrid>
        <w:gridCol w:w="5508"/>
        <w:gridCol w:w="5508"/>
      </w:tblGrid>
      <w:tr w:rsidR="00245915" w:rsidRPr="00747863" w:rsidTr="007478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245915" w:rsidRPr="00747863" w:rsidRDefault="00747863" w:rsidP="00747863">
            <w:pPr>
              <w:spacing w:after="0" w:line="240" w:lineRule="auto"/>
              <w:jc w:val="center"/>
              <w:rPr>
                <w:rFonts w:eastAsia="Times New Roman" w:cs="Arial"/>
                <w:sz w:val="36"/>
                <w:szCs w:val="36"/>
              </w:rPr>
            </w:pPr>
            <w:r w:rsidRPr="00747863">
              <w:rPr>
                <w:rFonts w:eastAsia="Times New Roman" w:cs="Arial"/>
                <w:sz w:val="36"/>
                <w:szCs w:val="36"/>
              </w:rPr>
              <w:t>Toward the person bullying</w:t>
            </w:r>
          </w:p>
        </w:tc>
        <w:tc>
          <w:tcPr>
            <w:tcW w:w="5508" w:type="dxa"/>
          </w:tcPr>
          <w:p w:rsidR="00245915" w:rsidRPr="00747863" w:rsidRDefault="00747863" w:rsidP="0074786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sz w:val="36"/>
                <w:szCs w:val="36"/>
              </w:rPr>
            </w:pPr>
            <w:r w:rsidRPr="00747863">
              <w:rPr>
                <w:rFonts w:eastAsia="Times New Roman" w:cs="Arial"/>
                <w:sz w:val="36"/>
                <w:szCs w:val="36"/>
              </w:rPr>
              <w:t>Toward the target</w:t>
            </w:r>
          </w:p>
        </w:tc>
      </w:tr>
      <w:tr w:rsidR="00245915" w:rsidRPr="00747863" w:rsidTr="00747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245915" w:rsidRPr="00747863" w:rsidRDefault="00747863" w:rsidP="00392CFA">
            <w:pPr>
              <w:pStyle w:val="ListParagraph"/>
              <w:numPr>
                <w:ilvl w:val="0"/>
                <w:numId w:val="42"/>
              </w:numPr>
              <w:spacing w:after="0" w:line="240" w:lineRule="auto"/>
              <w:ind w:left="360"/>
              <w:rPr>
                <w:rFonts w:asciiTheme="minorHAnsi" w:eastAsia="Times New Roman" w:hAnsiTheme="minorHAnsi" w:cs="Arial"/>
                <w:b w:val="0"/>
                <w:sz w:val="28"/>
                <w:szCs w:val="28"/>
              </w:rPr>
            </w:pPr>
            <w:r w:rsidRPr="00747863">
              <w:rPr>
                <w:rFonts w:asciiTheme="minorHAnsi" w:eastAsia="Times New Roman" w:hAnsiTheme="minorHAnsi" w:cs="Arial"/>
                <w:b w:val="0"/>
                <w:sz w:val="28"/>
                <w:szCs w:val="28"/>
              </w:rPr>
              <w:t>Do not cheer them on or laugh</w:t>
            </w:r>
            <w:r w:rsidR="00392CFA">
              <w:rPr>
                <w:rFonts w:asciiTheme="minorHAnsi" w:eastAsia="Times New Roman" w:hAnsiTheme="minorHAnsi" w:cs="Arial"/>
                <w:b w:val="0"/>
                <w:sz w:val="28"/>
                <w:szCs w:val="28"/>
              </w:rPr>
              <w:t xml:space="preserve"> – you then become part of the bullying behavior</w:t>
            </w:r>
          </w:p>
        </w:tc>
        <w:tc>
          <w:tcPr>
            <w:tcW w:w="5508" w:type="dxa"/>
          </w:tcPr>
          <w:p w:rsidR="00245915" w:rsidRPr="00747863" w:rsidRDefault="00747863" w:rsidP="00392CFA">
            <w:pPr>
              <w:pStyle w:val="ListParagraph"/>
              <w:numPr>
                <w:ilvl w:val="0"/>
                <w:numId w:val="42"/>
              </w:numPr>
              <w:spacing w:after="0" w:line="240" w:lineRule="auto"/>
              <w:ind w:left="432" w:hanging="432"/>
              <w:cnfStyle w:val="000000100000" w:firstRow="0" w:lastRow="0" w:firstColumn="0" w:lastColumn="0" w:oddVBand="0" w:evenVBand="0" w:oddHBand="1" w:evenHBand="0" w:firstRowFirstColumn="0" w:firstRowLastColumn="0" w:lastRowFirstColumn="0" w:lastRowLastColumn="0"/>
              <w:rPr>
                <w:rFonts w:eastAsia="Times New Roman" w:cs="Arial"/>
                <w:sz w:val="28"/>
                <w:szCs w:val="28"/>
              </w:rPr>
            </w:pPr>
            <w:r w:rsidRPr="00747863">
              <w:rPr>
                <w:rFonts w:eastAsia="Times New Roman" w:cs="Arial"/>
                <w:sz w:val="28"/>
                <w:szCs w:val="28"/>
              </w:rPr>
              <w:t>Help them leave the situation – talk with them, get them to go somewhere else</w:t>
            </w:r>
          </w:p>
        </w:tc>
      </w:tr>
      <w:tr w:rsidR="00DE320B" w:rsidRPr="00747863" w:rsidTr="007478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DE320B" w:rsidRPr="00747863" w:rsidRDefault="00DE320B" w:rsidP="00392CFA">
            <w:pPr>
              <w:pStyle w:val="ListParagraph"/>
              <w:numPr>
                <w:ilvl w:val="0"/>
                <w:numId w:val="42"/>
              </w:numPr>
              <w:spacing w:after="0" w:line="240" w:lineRule="auto"/>
              <w:ind w:left="360"/>
              <w:rPr>
                <w:rFonts w:asciiTheme="minorHAnsi" w:eastAsia="Times New Roman" w:hAnsiTheme="minorHAnsi" w:cs="Arial"/>
                <w:b w:val="0"/>
                <w:sz w:val="28"/>
                <w:szCs w:val="28"/>
              </w:rPr>
            </w:pPr>
            <w:r w:rsidRPr="00747863">
              <w:rPr>
                <w:rFonts w:asciiTheme="minorHAnsi" w:eastAsia="Times New Roman" w:hAnsiTheme="minorHAnsi" w:cs="Arial"/>
                <w:b w:val="0"/>
                <w:sz w:val="28"/>
                <w:szCs w:val="28"/>
              </w:rPr>
              <w:t>Don’t be silent and watch- looks like you approve</w:t>
            </w:r>
          </w:p>
        </w:tc>
        <w:tc>
          <w:tcPr>
            <w:tcW w:w="5508" w:type="dxa"/>
            <w:vMerge w:val="restart"/>
          </w:tcPr>
          <w:p w:rsidR="00DE320B" w:rsidRDefault="00DE320B" w:rsidP="00392CFA">
            <w:pPr>
              <w:pStyle w:val="ListParagraph"/>
              <w:numPr>
                <w:ilvl w:val="0"/>
                <w:numId w:val="42"/>
              </w:numPr>
              <w:spacing w:after="0" w:line="240" w:lineRule="auto"/>
              <w:ind w:left="432" w:hanging="432"/>
              <w:cnfStyle w:val="000000010000" w:firstRow="0" w:lastRow="0" w:firstColumn="0" w:lastColumn="0" w:oddVBand="0" w:evenVBand="0" w:oddHBand="0" w:evenHBand="1" w:firstRowFirstColumn="0" w:firstRowLastColumn="0" w:lastRowFirstColumn="0" w:lastRowLastColumn="0"/>
              <w:rPr>
                <w:rFonts w:eastAsia="Times New Roman" w:cs="Arial"/>
                <w:sz w:val="28"/>
                <w:szCs w:val="28"/>
              </w:rPr>
            </w:pPr>
            <w:r>
              <w:rPr>
                <w:rFonts w:eastAsia="Times New Roman" w:cs="Arial"/>
                <w:sz w:val="28"/>
                <w:szCs w:val="28"/>
              </w:rPr>
              <w:t>Afterwards</w:t>
            </w:r>
          </w:p>
          <w:p w:rsidR="00DE320B" w:rsidRDefault="00DE320B" w:rsidP="00392CFA">
            <w:pPr>
              <w:pStyle w:val="ListParagraph"/>
              <w:numPr>
                <w:ilvl w:val="1"/>
                <w:numId w:val="42"/>
              </w:numPr>
              <w:spacing w:after="0" w:line="240" w:lineRule="auto"/>
              <w:ind w:left="1152"/>
              <w:cnfStyle w:val="000000010000" w:firstRow="0" w:lastRow="0" w:firstColumn="0" w:lastColumn="0" w:oddVBand="0" w:evenVBand="0" w:oddHBand="0" w:evenHBand="1" w:firstRowFirstColumn="0" w:firstRowLastColumn="0" w:lastRowFirstColumn="0" w:lastRowLastColumn="0"/>
              <w:rPr>
                <w:rFonts w:eastAsia="Times New Roman" w:cs="Arial"/>
                <w:sz w:val="28"/>
                <w:szCs w:val="28"/>
              </w:rPr>
            </w:pPr>
            <w:r>
              <w:rPr>
                <w:rFonts w:eastAsia="Times New Roman" w:cs="Arial"/>
                <w:sz w:val="28"/>
                <w:szCs w:val="28"/>
              </w:rPr>
              <w:t>Ask them if they are OK</w:t>
            </w:r>
          </w:p>
          <w:p w:rsidR="00DE320B" w:rsidRDefault="00DE320B" w:rsidP="00392CFA">
            <w:pPr>
              <w:pStyle w:val="ListParagraph"/>
              <w:numPr>
                <w:ilvl w:val="1"/>
                <w:numId w:val="42"/>
              </w:numPr>
              <w:spacing w:after="0" w:line="240" w:lineRule="auto"/>
              <w:ind w:left="1152"/>
              <w:cnfStyle w:val="000000010000" w:firstRow="0" w:lastRow="0" w:firstColumn="0" w:lastColumn="0" w:oddVBand="0" w:evenVBand="0" w:oddHBand="0" w:evenHBand="1" w:firstRowFirstColumn="0" w:firstRowLastColumn="0" w:lastRowFirstColumn="0" w:lastRowLastColumn="0"/>
              <w:rPr>
                <w:rFonts w:eastAsia="Times New Roman" w:cs="Arial"/>
                <w:sz w:val="28"/>
                <w:szCs w:val="28"/>
              </w:rPr>
            </w:pPr>
            <w:r>
              <w:rPr>
                <w:rFonts w:eastAsia="Times New Roman" w:cs="Arial"/>
                <w:sz w:val="28"/>
                <w:szCs w:val="28"/>
              </w:rPr>
              <w:t>Ask if they want to talk or just be with you</w:t>
            </w:r>
          </w:p>
          <w:p w:rsidR="00DE320B" w:rsidRPr="00747863" w:rsidRDefault="00DE320B" w:rsidP="00392CFA">
            <w:pPr>
              <w:pStyle w:val="ListParagraph"/>
              <w:numPr>
                <w:ilvl w:val="1"/>
                <w:numId w:val="42"/>
              </w:numPr>
              <w:spacing w:after="0" w:line="240" w:lineRule="auto"/>
              <w:ind w:left="1152"/>
              <w:cnfStyle w:val="000000010000" w:firstRow="0" w:lastRow="0" w:firstColumn="0" w:lastColumn="0" w:oddVBand="0" w:evenVBand="0" w:oddHBand="0" w:evenHBand="1" w:firstRowFirstColumn="0" w:firstRowLastColumn="0" w:lastRowFirstColumn="0" w:lastRowLastColumn="0"/>
              <w:rPr>
                <w:rFonts w:eastAsia="Times New Roman" w:cs="Arial"/>
                <w:sz w:val="28"/>
                <w:szCs w:val="28"/>
              </w:rPr>
            </w:pPr>
            <w:r>
              <w:rPr>
                <w:rFonts w:eastAsia="Times New Roman" w:cs="Arial"/>
                <w:sz w:val="28"/>
                <w:szCs w:val="28"/>
              </w:rPr>
              <w:t xml:space="preserve">Tell them that what happened to them is </w:t>
            </w:r>
            <w:r w:rsidRPr="005F3757">
              <w:rPr>
                <w:rFonts w:eastAsia="Times New Roman" w:cs="Arial"/>
                <w:sz w:val="28"/>
                <w:szCs w:val="28"/>
                <w:u w:val="single"/>
              </w:rPr>
              <w:t>NOT</w:t>
            </w:r>
            <w:r>
              <w:rPr>
                <w:rFonts w:eastAsia="Times New Roman" w:cs="Arial"/>
                <w:sz w:val="28"/>
                <w:szCs w:val="28"/>
              </w:rPr>
              <w:t xml:space="preserve"> OK with you and you want to help</w:t>
            </w:r>
          </w:p>
        </w:tc>
      </w:tr>
      <w:tr w:rsidR="00DE320B" w:rsidRPr="00747863" w:rsidTr="00747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DE320B" w:rsidRPr="00747863" w:rsidRDefault="00DE320B" w:rsidP="00392CFA">
            <w:pPr>
              <w:pStyle w:val="ListParagraph"/>
              <w:numPr>
                <w:ilvl w:val="0"/>
                <w:numId w:val="42"/>
              </w:numPr>
              <w:spacing w:after="0" w:line="240" w:lineRule="auto"/>
              <w:ind w:left="360"/>
              <w:rPr>
                <w:rFonts w:asciiTheme="minorHAnsi" w:eastAsia="Times New Roman" w:hAnsiTheme="minorHAnsi" w:cs="Arial"/>
                <w:b w:val="0"/>
                <w:sz w:val="28"/>
                <w:szCs w:val="28"/>
              </w:rPr>
            </w:pPr>
            <w:r w:rsidRPr="00747863">
              <w:rPr>
                <w:rFonts w:asciiTheme="minorHAnsi" w:eastAsia="Times New Roman" w:hAnsiTheme="minorHAnsi" w:cs="Arial"/>
                <w:b w:val="0"/>
                <w:sz w:val="28"/>
                <w:szCs w:val="28"/>
              </w:rPr>
              <w:t>Walk away and get others to leave, too</w:t>
            </w:r>
          </w:p>
        </w:tc>
        <w:tc>
          <w:tcPr>
            <w:tcW w:w="5508" w:type="dxa"/>
            <w:vMerge/>
          </w:tcPr>
          <w:p w:rsidR="00DE320B" w:rsidRPr="00747863" w:rsidRDefault="00DE320B" w:rsidP="002D5A99">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28"/>
                <w:szCs w:val="28"/>
              </w:rPr>
            </w:pPr>
          </w:p>
        </w:tc>
      </w:tr>
      <w:tr w:rsidR="00DE320B" w:rsidRPr="00747863" w:rsidTr="007478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392CFA" w:rsidRDefault="00392CFA" w:rsidP="00392CFA">
            <w:pPr>
              <w:pStyle w:val="ListParagraph"/>
              <w:numPr>
                <w:ilvl w:val="0"/>
                <w:numId w:val="42"/>
              </w:numPr>
              <w:spacing w:after="0" w:line="240" w:lineRule="auto"/>
              <w:ind w:left="360"/>
              <w:rPr>
                <w:rFonts w:asciiTheme="minorHAnsi" w:eastAsia="Times New Roman" w:hAnsiTheme="minorHAnsi" w:cs="Arial"/>
                <w:b w:val="0"/>
                <w:sz w:val="28"/>
                <w:szCs w:val="28"/>
              </w:rPr>
            </w:pPr>
            <w:r>
              <w:rPr>
                <w:rFonts w:asciiTheme="minorHAnsi" w:eastAsia="Times New Roman" w:hAnsiTheme="minorHAnsi" w:cs="Arial"/>
                <w:b w:val="0"/>
                <w:sz w:val="28"/>
                <w:szCs w:val="28"/>
              </w:rPr>
              <w:t>Distract them</w:t>
            </w:r>
          </w:p>
          <w:p w:rsidR="00392CFA" w:rsidRDefault="00392CFA" w:rsidP="00392CFA">
            <w:pPr>
              <w:pStyle w:val="ListParagraph"/>
              <w:numPr>
                <w:ilvl w:val="1"/>
                <w:numId w:val="42"/>
              </w:numPr>
              <w:spacing w:after="0" w:line="240" w:lineRule="auto"/>
              <w:ind w:left="1080"/>
              <w:rPr>
                <w:rFonts w:asciiTheme="minorHAnsi" w:eastAsia="Times New Roman" w:hAnsiTheme="minorHAnsi" w:cs="Arial"/>
                <w:b w:val="0"/>
                <w:sz w:val="28"/>
                <w:szCs w:val="28"/>
              </w:rPr>
            </w:pPr>
            <w:r>
              <w:rPr>
                <w:rFonts w:asciiTheme="minorHAnsi" w:eastAsia="Times New Roman" w:hAnsiTheme="minorHAnsi" w:cs="Arial"/>
                <w:b w:val="0"/>
                <w:sz w:val="28"/>
                <w:szCs w:val="28"/>
              </w:rPr>
              <w:t>Change the subject</w:t>
            </w:r>
            <w:r w:rsidRPr="00747863">
              <w:rPr>
                <w:rFonts w:asciiTheme="minorHAnsi" w:eastAsia="Times New Roman" w:hAnsiTheme="minorHAnsi" w:cs="Arial"/>
                <w:b w:val="0"/>
                <w:sz w:val="28"/>
                <w:szCs w:val="28"/>
              </w:rPr>
              <w:t xml:space="preserve"> </w:t>
            </w:r>
          </w:p>
          <w:p w:rsidR="00DE320B" w:rsidRPr="00747863" w:rsidRDefault="00392CFA" w:rsidP="00392CFA">
            <w:pPr>
              <w:pStyle w:val="ListParagraph"/>
              <w:numPr>
                <w:ilvl w:val="1"/>
                <w:numId w:val="42"/>
              </w:numPr>
              <w:spacing w:after="0" w:line="240" w:lineRule="auto"/>
              <w:ind w:left="1080"/>
              <w:rPr>
                <w:rFonts w:asciiTheme="minorHAnsi" w:eastAsia="Times New Roman" w:hAnsiTheme="minorHAnsi" w:cs="Arial"/>
                <w:sz w:val="28"/>
                <w:szCs w:val="28"/>
              </w:rPr>
            </w:pPr>
            <w:r>
              <w:rPr>
                <w:rFonts w:asciiTheme="minorHAnsi" w:eastAsia="Times New Roman" w:hAnsiTheme="minorHAnsi" w:cs="Arial"/>
                <w:b w:val="0"/>
                <w:sz w:val="28"/>
                <w:szCs w:val="28"/>
              </w:rPr>
              <w:t>S</w:t>
            </w:r>
            <w:r w:rsidRPr="00747863">
              <w:rPr>
                <w:rFonts w:asciiTheme="minorHAnsi" w:eastAsia="Times New Roman" w:hAnsiTheme="minorHAnsi" w:cs="Arial"/>
                <w:b w:val="0"/>
                <w:sz w:val="28"/>
                <w:szCs w:val="28"/>
              </w:rPr>
              <w:t xml:space="preserve">uggest </w:t>
            </w:r>
            <w:r>
              <w:rPr>
                <w:rFonts w:asciiTheme="minorHAnsi" w:eastAsia="Times New Roman" w:hAnsiTheme="minorHAnsi" w:cs="Arial"/>
                <w:b w:val="0"/>
                <w:sz w:val="28"/>
                <w:szCs w:val="28"/>
              </w:rPr>
              <w:t xml:space="preserve">doing </w:t>
            </w:r>
            <w:r w:rsidRPr="00747863">
              <w:rPr>
                <w:rFonts w:asciiTheme="minorHAnsi" w:eastAsia="Times New Roman" w:hAnsiTheme="minorHAnsi" w:cs="Arial"/>
                <w:b w:val="0"/>
                <w:sz w:val="28"/>
                <w:szCs w:val="28"/>
              </w:rPr>
              <w:t>something different</w:t>
            </w:r>
          </w:p>
        </w:tc>
        <w:tc>
          <w:tcPr>
            <w:tcW w:w="5508" w:type="dxa"/>
            <w:vMerge/>
          </w:tcPr>
          <w:p w:rsidR="00DE320B" w:rsidRPr="00747863" w:rsidRDefault="00DE320B" w:rsidP="002D5A99">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 w:val="28"/>
                <w:szCs w:val="28"/>
              </w:rPr>
            </w:pPr>
          </w:p>
        </w:tc>
      </w:tr>
      <w:tr w:rsidR="00245915" w:rsidRPr="00747863" w:rsidTr="00747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5F3757" w:rsidRPr="00747863" w:rsidRDefault="005F3757" w:rsidP="00392CFA">
            <w:pPr>
              <w:pStyle w:val="ListParagraph"/>
              <w:numPr>
                <w:ilvl w:val="0"/>
                <w:numId w:val="42"/>
              </w:numPr>
              <w:spacing w:after="0" w:line="240" w:lineRule="auto"/>
              <w:ind w:left="360"/>
              <w:rPr>
                <w:rFonts w:asciiTheme="minorHAnsi" w:eastAsia="Times New Roman" w:hAnsiTheme="minorHAnsi" w:cs="Arial"/>
                <w:sz w:val="28"/>
                <w:szCs w:val="28"/>
              </w:rPr>
            </w:pPr>
            <w:r w:rsidRPr="00747863">
              <w:rPr>
                <w:rFonts w:asciiTheme="minorHAnsi" w:eastAsia="Times New Roman" w:hAnsiTheme="minorHAnsi" w:cs="Arial"/>
                <w:b w:val="0"/>
                <w:sz w:val="28"/>
                <w:szCs w:val="28"/>
              </w:rPr>
              <w:t>Let them know you don’t approve</w:t>
            </w:r>
          </w:p>
          <w:p w:rsidR="005F3757" w:rsidRPr="00747863" w:rsidRDefault="005F3757" w:rsidP="00392CFA">
            <w:pPr>
              <w:pStyle w:val="ListParagraph"/>
              <w:numPr>
                <w:ilvl w:val="1"/>
                <w:numId w:val="42"/>
              </w:numPr>
              <w:spacing w:after="0" w:line="240" w:lineRule="auto"/>
              <w:ind w:left="1080"/>
              <w:rPr>
                <w:rFonts w:asciiTheme="minorHAnsi" w:eastAsia="Times New Roman" w:hAnsiTheme="minorHAnsi" w:cs="Arial"/>
                <w:sz w:val="28"/>
                <w:szCs w:val="28"/>
              </w:rPr>
            </w:pPr>
            <w:r w:rsidRPr="00747863">
              <w:rPr>
                <w:rFonts w:asciiTheme="minorHAnsi" w:eastAsia="Times New Roman" w:hAnsiTheme="minorHAnsi" w:cs="Arial"/>
                <w:b w:val="0"/>
                <w:sz w:val="28"/>
                <w:szCs w:val="28"/>
              </w:rPr>
              <w:t>Shake head, frown</w:t>
            </w:r>
          </w:p>
          <w:p w:rsidR="00245915" w:rsidRPr="00747863" w:rsidRDefault="005F3757" w:rsidP="00392CFA">
            <w:pPr>
              <w:pStyle w:val="ListParagraph"/>
              <w:numPr>
                <w:ilvl w:val="1"/>
                <w:numId w:val="43"/>
              </w:numPr>
              <w:spacing w:after="0" w:line="240" w:lineRule="auto"/>
              <w:ind w:left="1080"/>
              <w:rPr>
                <w:rFonts w:asciiTheme="minorHAnsi" w:eastAsia="Times New Roman" w:hAnsiTheme="minorHAnsi" w:cs="Arial"/>
                <w:b w:val="0"/>
                <w:sz w:val="28"/>
                <w:szCs w:val="28"/>
              </w:rPr>
            </w:pPr>
            <w:r w:rsidRPr="00747863">
              <w:rPr>
                <w:rFonts w:asciiTheme="minorHAnsi" w:eastAsia="Times New Roman" w:hAnsiTheme="minorHAnsi" w:cs="Arial"/>
                <w:b w:val="0"/>
                <w:sz w:val="28"/>
                <w:szCs w:val="28"/>
              </w:rPr>
              <w:t>Say something to them like “that’</w:t>
            </w:r>
            <w:r>
              <w:rPr>
                <w:rFonts w:asciiTheme="minorHAnsi" w:eastAsia="Times New Roman" w:hAnsiTheme="minorHAnsi" w:cs="Arial"/>
                <w:b w:val="0"/>
                <w:sz w:val="28"/>
                <w:szCs w:val="28"/>
              </w:rPr>
              <w:t>s not</w:t>
            </w:r>
            <w:r w:rsidRPr="00747863">
              <w:rPr>
                <w:rFonts w:asciiTheme="minorHAnsi" w:eastAsia="Times New Roman" w:hAnsiTheme="minorHAnsi" w:cs="Arial"/>
                <w:b w:val="0"/>
                <w:sz w:val="28"/>
                <w:szCs w:val="28"/>
              </w:rPr>
              <w:t xml:space="preserve"> OK” or “stop”</w:t>
            </w:r>
            <w:r>
              <w:rPr>
                <w:rFonts w:asciiTheme="minorHAnsi" w:eastAsia="Times New Roman" w:hAnsiTheme="minorHAnsi" w:cs="Arial"/>
                <w:b w:val="0"/>
                <w:sz w:val="28"/>
                <w:szCs w:val="28"/>
              </w:rPr>
              <w:t xml:space="preserve"> or “that’s not how we treat people in our school”</w:t>
            </w:r>
          </w:p>
        </w:tc>
        <w:tc>
          <w:tcPr>
            <w:tcW w:w="5508" w:type="dxa"/>
          </w:tcPr>
          <w:p w:rsidR="00245915" w:rsidRDefault="00DE320B" w:rsidP="00392CFA">
            <w:pPr>
              <w:pStyle w:val="ListParagraph"/>
              <w:numPr>
                <w:ilvl w:val="0"/>
                <w:numId w:val="43"/>
              </w:numPr>
              <w:spacing w:after="0" w:line="240" w:lineRule="auto"/>
              <w:ind w:left="432" w:hanging="432"/>
              <w:cnfStyle w:val="000000100000" w:firstRow="0" w:lastRow="0" w:firstColumn="0" w:lastColumn="0" w:oddVBand="0" w:evenVBand="0" w:oddHBand="1" w:evenHBand="0" w:firstRowFirstColumn="0" w:firstRowLastColumn="0" w:lastRowFirstColumn="0" w:lastRowLastColumn="0"/>
              <w:rPr>
                <w:rFonts w:eastAsia="Times New Roman" w:cs="Arial"/>
                <w:sz w:val="28"/>
                <w:szCs w:val="28"/>
              </w:rPr>
            </w:pPr>
            <w:r>
              <w:rPr>
                <w:rFonts w:eastAsia="Times New Roman" w:cs="Arial"/>
                <w:sz w:val="28"/>
                <w:szCs w:val="28"/>
              </w:rPr>
              <w:t>Don’t let that person be alone in the future</w:t>
            </w:r>
          </w:p>
          <w:p w:rsidR="00DE320B" w:rsidRDefault="00DE320B" w:rsidP="00392CFA">
            <w:pPr>
              <w:pStyle w:val="ListParagraph"/>
              <w:numPr>
                <w:ilvl w:val="1"/>
                <w:numId w:val="43"/>
              </w:numPr>
              <w:spacing w:after="0" w:line="240" w:lineRule="auto"/>
              <w:ind w:left="1152"/>
              <w:cnfStyle w:val="000000100000" w:firstRow="0" w:lastRow="0" w:firstColumn="0" w:lastColumn="0" w:oddVBand="0" w:evenVBand="0" w:oddHBand="1" w:evenHBand="0" w:firstRowFirstColumn="0" w:firstRowLastColumn="0" w:lastRowFirstColumn="0" w:lastRowLastColumn="0"/>
              <w:rPr>
                <w:rFonts w:eastAsia="Times New Roman" w:cs="Arial"/>
                <w:sz w:val="28"/>
                <w:szCs w:val="28"/>
              </w:rPr>
            </w:pPr>
            <w:r>
              <w:rPr>
                <w:rFonts w:eastAsia="Times New Roman" w:cs="Arial"/>
                <w:sz w:val="28"/>
                <w:szCs w:val="28"/>
              </w:rPr>
              <w:t>Invite them to join you</w:t>
            </w:r>
          </w:p>
          <w:p w:rsidR="00DE320B" w:rsidRDefault="00DE320B" w:rsidP="00392CFA">
            <w:pPr>
              <w:pStyle w:val="ListParagraph"/>
              <w:numPr>
                <w:ilvl w:val="1"/>
                <w:numId w:val="43"/>
              </w:numPr>
              <w:spacing w:after="0" w:line="240" w:lineRule="auto"/>
              <w:ind w:left="1152"/>
              <w:cnfStyle w:val="000000100000" w:firstRow="0" w:lastRow="0" w:firstColumn="0" w:lastColumn="0" w:oddVBand="0" w:evenVBand="0" w:oddHBand="1" w:evenHBand="0" w:firstRowFirstColumn="0" w:firstRowLastColumn="0" w:lastRowFirstColumn="0" w:lastRowLastColumn="0"/>
              <w:rPr>
                <w:rFonts w:eastAsia="Times New Roman" w:cs="Arial"/>
                <w:sz w:val="28"/>
                <w:szCs w:val="28"/>
              </w:rPr>
            </w:pPr>
            <w:r>
              <w:rPr>
                <w:rFonts w:eastAsia="Times New Roman" w:cs="Arial"/>
                <w:sz w:val="28"/>
                <w:szCs w:val="28"/>
              </w:rPr>
              <w:t>Get to know them</w:t>
            </w:r>
          </w:p>
          <w:p w:rsidR="00DE320B" w:rsidRPr="00DE320B" w:rsidRDefault="00DE320B" w:rsidP="00392CFA">
            <w:pPr>
              <w:pStyle w:val="ListParagraph"/>
              <w:numPr>
                <w:ilvl w:val="1"/>
                <w:numId w:val="43"/>
              </w:numPr>
              <w:spacing w:after="0" w:line="240" w:lineRule="auto"/>
              <w:ind w:left="1152"/>
              <w:cnfStyle w:val="000000100000" w:firstRow="0" w:lastRow="0" w:firstColumn="0" w:lastColumn="0" w:oddVBand="0" w:evenVBand="0" w:oddHBand="1" w:evenHBand="0" w:firstRowFirstColumn="0" w:firstRowLastColumn="0" w:lastRowFirstColumn="0" w:lastRowLastColumn="0"/>
              <w:rPr>
                <w:rFonts w:eastAsia="Times New Roman" w:cs="Arial"/>
                <w:sz w:val="28"/>
                <w:szCs w:val="28"/>
              </w:rPr>
            </w:pPr>
            <w:r>
              <w:rPr>
                <w:rFonts w:eastAsia="Times New Roman" w:cs="Arial"/>
                <w:sz w:val="28"/>
                <w:szCs w:val="28"/>
              </w:rPr>
              <w:t>Make a point to be friendly</w:t>
            </w:r>
          </w:p>
        </w:tc>
      </w:tr>
    </w:tbl>
    <w:p w:rsidR="002D5A99" w:rsidRPr="00747863" w:rsidRDefault="002D5A99" w:rsidP="002D5A99">
      <w:pPr>
        <w:spacing w:after="0" w:line="240" w:lineRule="auto"/>
        <w:rPr>
          <w:rFonts w:eastAsia="Times New Roman" w:cs="Arial"/>
          <w:sz w:val="28"/>
          <w:szCs w:val="28"/>
        </w:rPr>
      </w:pPr>
    </w:p>
    <w:p w:rsidR="001C488D" w:rsidRDefault="00E50AA7" w:rsidP="002D5A99">
      <w:pPr>
        <w:spacing w:after="0" w:line="240" w:lineRule="auto"/>
        <w:rPr>
          <w:rFonts w:eastAsia="Times New Roman" w:cs="Arial"/>
          <w:sz w:val="28"/>
          <w:szCs w:val="28"/>
        </w:rPr>
      </w:pPr>
      <w:r>
        <w:rPr>
          <w:rFonts w:eastAsia="Times New Roman" w:cs="Arial"/>
          <w:noProof/>
          <w:sz w:val="28"/>
          <w:szCs w:val="28"/>
        </w:rPr>
        <w:pict>
          <v:shape id="_x0000_s1037" type="#_x0000_t202" style="position:absolute;margin-left:-3.75pt;margin-top:2.4pt;width:150.3pt;height:36pt;z-index:251671552;mso-width-relative:margin;mso-height-relative:margin" fillcolor="#d8d8d8">
            <o:extrusion v:ext="view" on="t" rotationangle=",5"/>
            <v:textbox>
              <w:txbxContent>
                <w:p w:rsidR="00A730EA" w:rsidRPr="00DE0C45" w:rsidRDefault="00A730EA" w:rsidP="00DE0C45">
                  <w:pPr>
                    <w:jc w:val="center"/>
                    <w:rPr>
                      <w:b/>
                      <w:sz w:val="32"/>
                      <w:szCs w:val="32"/>
                    </w:rPr>
                  </w:pPr>
                  <w:r>
                    <w:rPr>
                      <w:b/>
                      <w:sz w:val="48"/>
                      <w:szCs w:val="48"/>
                    </w:rPr>
                    <w:t>3. R</w:t>
                  </w:r>
                  <w:r>
                    <w:rPr>
                      <w:b/>
                      <w:sz w:val="32"/>
                      <w:szCs w:val="32"/>
                    </w:rPr>
                    <w:t>eport</w:t>
                  </w:r>
                </w:p>
              </w:txbxContent>
            </v:textbox>
          </v:shape>
        </w:pict>
      </w:r>
      <w:r w:rsidR="00DE320B">
        <w:rPr>
          <w:rFonts w:eastAsia="Times New Roman" w:cs="Arial"/>
          <w:sz w:val="28"/>
          <w:szCs w:val="28"/>
        </w:rPr>
        <w:t xml:space="preserve">                                               </w:t>
      </w:r>
    </w:p>
    <w:p w:rsidR="00DE320B" w:rsidRPr="00DE320B" w:rsidRDefault="00DE320B" w:rsidP="002D5A99">
      <w:pPr>
        <w:spacing w:after="0" w:line="240" w:lineRule="auto"/>
        <w:rPr>
          <w:rFonts w:eastAsia="Times New Roman" w:cs="Arial"/>
          <w:b/>
          <w:sz w:val="28"/>
          <w:szCs w:val="28"/>
        </w:rPr>
      </w:pPr>
      <w:r>
        <w:rPr>
          <w:rFonts w:eastAsia="Times New Roman" w:cs="Arial"/>
          <w:sz w:val="28"/>
          <w:szCs w:val="28"/>
        </w:rPr>
        <w:t xml:space="preserve">                                                          </w:t>
      </w:r>
      <w:r w:rsidRPr="00DE320B">
        <w:rPr>
          <w:rFonts w:eastAsia="Times New Roman" w:cs="Arial"/>
          <w:b/>
          <w:sz w:val="28"/>
          <w:szCs w:val="28"/>
        </w:rPr>
        <w:t>A bullying situation is a BIG DEAL – an adult needs to know!</w:t>
      </w:r>
    </w:p>
    <w:p w:rsidR="00DE320B" w:rsidRDefault="00DE320B" w:rsidP="002D5A99">
      <w:pPr>
        <w:spacing w:after="0" w:line="240" w:lineRule="auto"/>
        <w:rPr>
          <w:rFonts w:eastAsia="Times New Roman" w:cs="Arial"/>
          <w:sz w:val="28"/>
          <w:szCs w:val="28"/>
        </w:rPr>
      </w:pPr>
    </w:p>
    <w:p w:rsidR="00DE320B" w:rsidRDefault="00DE320B" w:rsidP="002D5A99">
      <w:pPr>
        <w:spacing w:after="0" w:line="240" w:lineRule="auto"/>
        <w:rPr>
          <w:rFonts w:eastAsia="Times New Roman" w:cs="Arial"/>
          <w:sz w:val="28"/>
          <w:szCs w:val="28"/>
        </w:rPr>
      </w:pPr>
      <w:r>
        <w:rPr>
          <w:rFonts w:eastAsia="Times New Roman" w:cs="Arial"/>
          <w:sz w:val="28"/>
          <w:szCs w:val="28"/>
        </w:rPr>
        <w:t>Again, you have choices.  You can:</w:t>
      </w:r>
    </w:p>
    <w:p w:rsidR="001C488D" w:rsidRDefault="00DE320B" w:rsidP="00392CFA">
      <w:pPr>
        <w:pStyle w:val="ListParagraph"/>
        <w:numPr>
          <w:ilvl w:val="0"/>
          <w:numId w:val="45"/>
        </w:numPr>
        <w:spacing w:after="0" w:line="240" w:lineRule="auto"/>
        <w:rPr>
          <w:rFonts w:eastAsia="Times New Roman" w:cs="Arial"/>
          <w:sz w:val="28"/>
          <w:szCs w:val="28"/>
        </w:rPr>
      </w:pPr>
      <w:r>
        <w:rPr>
          <w:rFonts w:eastAsia="Times New Roman" w:cs="Arial"/>
          <w:sz w:val="28"/>
          <w:szCs w:val="28"/>
        </w:rPr>
        <w:t>Anonymously report what happened</w:t>
      </w:r>
    </w:p>
    <w:p w:rsidR="00DE320B" w:rsidRDefault="00DE320B" w:rsidP="00392CFA">
      <w:pPr>
        <w:pStyle w:val="ListParagraph"/>
        <w:numPr>
          <w:ilvl w:val="0"/>
          <w:numId w:val="45"/>
        </w:numPr>
        <w:spacing w:after="0" w:line="240" w:lineRule="auto"/>
        <w:rPr>
          <w:rFonts w:eastAsia="Times New Roman" w:cs="Arial"/>
          <w:sz w:val="28"/>
          <w:szCs w:val="28"/>
        </w:rPr>
      </w:pPr>
      <w:r>
        <w:rPr>
          <w:rFonts w:eastAsia="Times New Roman" w:cs="Arial"/>
          <w:sz w:val="28"/>
          <w:szCs w:val="28"/>
        </w:rPr>
        <w:t>Offer to help the target tell an adult</w:t>
      </w:r>
    </w:p>
    <w:p w:rsidR="00DE320B" w:rsidRPr="00DE320B" w:rsidRDefault="00DE320B" w:rsidP="00392CFA">
      <w:pPr>
        <w:pStyle w:val="ListParagraph"/>
        <w:numPr>
          <w:ilvl w:val="0"/>
          <w:numId w:val="45"/>
        </w:numPr>
        <w:spacing w:after="0" w:line="240" w:lineRule="auto"/>
        <w:rPr>
          <w:rFonts w:eastAsia="Times New Roman" w:cs="Arial"/>
          <w:sz w:val="28"/>
          <w:szCs w:val="28"/>
        </w:rPr>
      </w:pPr>
      <w:r>
        <w:rPr>
          <w:rFonts w:eastAsia="Times New Roman" w:cs="Arial"/>
          <w:sz w:val="28"/>
          <w:szCs w:val="28"/>
        </w:rPr>
        <w:t>Go right away and tell and adult</w:t>
      </w:r>
    </w:p>
    <w:p w:rsidR="007158DE" w:rsidRDefault="007158DE" w:rsidP="005F3757">
      <w:pPr>
        <w:jc w:val="center"/>
        <w:rPr>
          <w:rFonts w:cs="Arial"/>
          <w:b/>
          <w:sz w:val="28"/>
          <w:szCs w:val="28"/>
          <w:u w:val="single"/>
        </w:rPr>
      </w:pPr>
      <w:r>
        <w:rPr>
          <w:rFonts w:cs="Arial"/>
          <w:sz w:val="28"/>
          <w:szCs w:val="28"/>
        </w:rPr>
        <w:t>Adapted</w:t>
      </w:r>
      <w:r w:rsidR="00F87E28">
        <w:rPr>
          <w:rFonts w:cs="Arial"/>
          <w:sz w:val="28"/>
          <w:szCs w:val="28"/>
        </w:rPr>
        <w:t xml:space="preserve"> from </w:t>
      </w:r>
      <w:r w:rsidR="00F87E28" w:rsidRPr="00F87E28">
        <w:rPr>
          <w:rFonts w:cs="Arial"/>
          <w:sz w:val="28"/>
          <w:szCs w:val="28"/>
          <w:u w:val="single"/>
        </w:rPr>
        <w:t>ABC’s of Bullying Prevention</w:t>
      </w:r>
      <w:r w:rsidR="00F87E28">
        <w:rPr>
          <w:rFonts w:cs="Arial"/>
          <w:sz w:val="28"/>
          <w:szCs w:val="28"/>
        </w:rPr>
        <w:t>, 2009, browardprevention.org</w:t>
      </w:r>
      <w:r w:rsidR="005F3757">
        <w:rPr>
          <w:noProof/>
        </w:rPr>
        <w:drawing>
          <wp:inline distT="0" distB="0" distL="0" distR="0" wp14:anchorId="0AE0E9E7" wp14:editId="7179E9BA">
            <wp:extent cx="923925" cy="1009650"/>
            <wp:effectExtent l="19050" t="0" r="9525" b="0"/>
            <wp:docPr id="2" name="Picture 1" descr="http://www.browardprevention.org/wp-content/uploads/2008/05/Silence-Hurts_old_w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owardprevention.org/wp-content/uploads/2008/05/Silence-Hurts_old_web1.jpg"/>
                    <pic:cNvPicPr>
                      <a:picLocks noChangeAspect="1" noChangeArrowheads="1"/>
                    </pic:cNvPicPr>
                  </pic:nvPicPr>
                  <pic:blipFill>
                    <a:blip r:embed="rId18" cstate="print"/>
                    <a:srcRect/>
                    <a:stretch>
                      <a:fillRect/>
                    </a:stretch>
                  </pic:blipFill>
                  <pic:spPr bwMode="auto">
                    <a:xfrm>
                      <a:off x="0" y="0"/>
                      <a:ext cx="923925" cy="1009650"/>
                    </a:xfrm>
                    <a:prstGeom prst="rect">
                      <a:avLst/>
                    </a:prstGeom>
                    <a:noFill/>
                    <a:ln w="9525">
                      <a:noFill/>
                      <a:miter lim="800000"/>
                      <a:headEnd/>
                      <a:tailEnd/>
                    </a:ln>
                  </pic:spPr>
                </pic:pic>
              </a:graphicData>
            </a:graphic>
          </wp:inline>
        </w:drawing>
      </w:r>
      <w:r>
        <w:rPr>
          <w:rFonts w:cs="Arial"/>
          <w:b/>
          <w:sz w:val="28"/>
          <w:szCs w:val="28"/>
          <w:u w:val="single"/>
        </w:rPr>
        <w:br w:type="page"/>
      </w:r>
    </w:p>
    <w:p w:rsidR="00063DBE" w:rsidRPr="00032625" w:rsidRDefault="00063DBE" w:rsidP="00A87869">
      <w:pPr>
        <w:jc w:val="center"/>
        <w:rPr>
          <w:rFonts w:cs="Arial"/>
          <w:b/>
          <w:sz w:val="32"/>
          <w:szCs w:val="32"/>
          <w:u w:val="single"/>
        </w:rPr>
      </w:pPr>
      <w:r w:rsidRPr="00310E77">
        <w:rPr>
          <w:rFonts w:cs="Arial"/>
          <w:b/>
          <w:sz w:val="32"/>
          <w:szCs w:val="32"/>
          <w:highlight w:val="lightGray"/>
          <w:u w:val="single"/>
        </w:rPr>
        <w:lastRenderedPageBreak/>
        <w:t xml:space="preserve">Lesson </w:t>
      </w:r>
      <w:r w:rsidR="00C92AC5">
        <w:rPr>
          <w:rFonts w:cs="Arial"/>
          <w:b/>
          <w:sz w:val="32"/>
          <w:szCs w:val="32"/>
          <w:highlight w:val="lightGray"/>
          <w:u w:val="single"/>
        </w:rPr>
        <w:t>5</w:t>
      </w:r>
      <w:r w:rsidRPr="00310E77">
        <w:rPr>
          <w:rFonts w:cs="Arial"/>
          <w:b/>
          <w:sz w:val="32"/>
          <w:szCs w:val="32"/>
          <w:highlight w:val="lightGray"/>
          <w:u w:val="single"/>
        </w:rPr>
        <w:t xml:space="preserve"> – </w:t>
      </w:r>
      <w:r w:rsidR="00310E77" w:rsidRPr="00310E77">
        <w:rPr>
          <w:rFonts w:cs="Arial"/>
          <w:b/>
          <w:sz w:val="32"/>
          <w:szCs w:val="32"/>
          <w:highlight w:val="lightGray"/>
          <w:u w:val="single"/>
        </w:rPr>
        <w:t>Overview and Focus on Physical and Verbal Bullying</w:t>
      </w:r>
    </w:p>
    <w:p w:rsidR="00063DBE" w:rsidRPr="007134F7" w:rsidRDefault="00063DBE" w:rsidP="00063DBE">
      <w:pPr>
        <w:rPr>
          <w:b/>
          <w:sz w:val="28"/>
          <w:szCs w:val="28"/>
        </w:rPr>
      </w:pPr>
      <w:r w:rsidRPr="007134F7">
        <w:rPr>
          <w:b/>
          <w:sz w:val="28"/>
          <w:szCs w:val="28"/>
        </w:rPr>
        <w:t>Learning objective</w:t>
      </w:r>
      <w:r w:rsidR="006E655A">
        <w:rPr>
          <w:b/>
          <w:sz w:val="28"/>
          <w:szCs w:val="28"/>
        </w:rPr>
        <w:t>s</w:t>
      </w:r>
      <w:r w:rsidRPr="007134F7">
        <w:rPr>
          <w:b/>
          <w:sz w:val="28"/>
          <w:szCs w:val="28"/>
        </w:rPr>
        <w:t>:</w:t>
      </w:r>
    </w:p>
    <w:p w:rsidR="00C92AC5" w:rsidRDefault="00C92AC5" w:rsidP="003B2FB2">
      <w:pPr>
        <w:pStyle w:val="ListParagraph"/>
        <w:numPr>
          <w:ilvl w:val="0"/>
          <w:numId w:val="21"/>
        </w:numPr>
        <w:rPr>
          <w:sz w:val="28"/>
          <w:szCs w:val="28"/>
        </w:rPr>
      </w:pPr>
      <w:r>
        <w:rPr>
          <w:sz w:val="28"/>
          <w:szCs w:val="28"/>
        </w:rPr>
        <w:t xml:space="preserve">Students will be able to </w:t>
      </w:r>
      <w:r w:rsidR="00556373">
        <w:rPr>
          <w:sz w:val="28"/>
          <w:szCs w:val="28"/>
        </w:rPr>
        <w:t>identify</w:t>
      </w:r>
      <w:r>
        <w:rPr>
          <w:sz w:val="28"/>
          <w:szCs w:val="28"/>
        </w:rPr>
        <w:t xml:space="preserve"> different types of bullying behavior.</w:t>
      </w:r>
    </w:p>
    <w:p w:rsidR="00512570" w:rsidRDefault="00063DBE" w:rsidP="003B2FB2">
      <w:pPr>
        <w:pStyle w:val="ListParagraph"/>
        <w:numPr>
          <w:ilvl w:val="0"/>
          <w:numId w:val="21"/>
        </w:numPr>
        <w:rPr>
          <w:sz w:val="28"/>
          <w:szCs w:val="28"/>
        </w:rPr>
      </w:pPr>
      <w:r w:rsidRPr="00512570">
        <w:rPr>
          <w:sz w:val="28"/>
          <w:szCs w:val="28"/>
        </w:rPr>
        <w:t xml:space="preserve">Students will be able to </w:t>
      </w:r>
      <w:r w:rsidR="00556373">
        <w:rPr>
          <w:sz w:val="28"/>
          <w:szCs w:val="28"/>
        </w:rPr>
        <w:t>describe</w:t>
      </w:r>
      <w:r w:rsidRPr="00512570">
        <w:rPr>
          <w:sz w:val="28"/>
          <w:szCs w:val="28"/>
        </w:rPr>
        <w:t xml:space="preserve"> what physical and verb</w:t>
      </w:r>
      <w:r w:rsidR="00512570">
        <w:rPr>
          <w:sz w:val="28"/>
          <w:szCs w:val="28"/>
        </w:rPr>
        <w:t xml:space="preserve">al bullying would look like.  </w:t>
      </w:r>
    </w:p>
    <w:p w:rsidR="00C92AC5" w:rsidRDefault="00C92AC5" w:rsidP="003B2FB2">
      <w:pPr>
        <w:pStyle w:val="ListParagraph"/>
        <w:numPr>
          <w:ilvl w:val="0"/>
          <w:numId w:val="21"/>
        </w:numPr>
        <w:rPr>
          <w:sz w:val="28"/>
          <w:szCs w:val="28"/>
        </w:rPr>
      </w:pPr>
      <w:r>
        <w:rPr>
          <w:sz w:val="28"/>
          <w:szCs w:val="28"/>
        </w:rPr>
        <w:t xml:space="preserve">Students will better understand how intimidation and threats can be bullying behavior. </w:t>
      </w:r>
    </w:p>
    <w:p w:rsidR="00063DBE" w:rsidRPr="007134F7" w:rsidRDefault="00063DBE" w:rsidP="00063DBE">
      <w:pPr>
        <w:rPr>
          <w:b/>
          <w:sz w:val="28"/>
          <w:szCs w:val="28"/>
        </w:rPr>
      </w:pPr>
      <w:r w:rsidRPr="007134F7">
        <w:rPr>
          <w:b/>
          <w:sz w:val="28"/>
          <w:szCs w:val="28"/>
        </w:rPr>
        <w:t>Materials needed:</w:t>
      </w:r>
    </w:p>
    <w:p w:rsidR="008D1B78" w:rsidRPr="008D1B78" w:rsidRDefault="008D1B78" w:rsidP="003B2FB2">
      <w:pPr>
        <w:pStyle w:val="ListParagraph"/>
        <w:numPr>
          <w:ilvl w:val="0"/>
          <w:numId w:val="7"/>
        </w:numPr>
        <w:rPr>
          <w:sz w:val="28"/>
          <w:szCs w:val="28"/>
        </w:rPr>
      </w:pPr>
      <w:r>
        <w:rPr>
          <w:sz w:val="28"/>
          <w:szCs w:val="28"/>
        </w:rPr>
        <w:t>“What is Bullying?” handout from eyesonbullying.org</w:t>
      </w:r>
    </w:p>
    <w:p w:rsidR="009F1904" w:rsidRDefault="00516894" w:rsidP="003B2FB2">
      <w:pPr>
        <w:pStyle w:val="ListParagraph"/>
        <w:numPr>
          <w:ilvl w:val="0"/>
          <w:numId w:val="7"/>
        </w:numPr>
        <w:rPr>
          <w:sz w:val="28"/>
          <w:szCs w:val="28"/>
        </w:rPr>
      </w:pPr>
      <w:r>
        <w:rPr>
          <w:sz w:val="28"/>
          <w:szCs w:val="28"/>
        </w:rPr>
        <w:t>6 e</w:t>
      </w:r>
      <w:r w:rsidR="009F1904">
        <w:rPr>
          <w:sz w:val="28"/>
          <w:szCs w:val="28"/>
        </w:rPr>
        <w:t>nvelope</w:t>
      </w:r>
      <w:r>
        <w:rPr>
          <w:sz w:val="28"/>
          <w:szCs w:val="28"/>
        </w:rPr>
        <w:t>s</w:t>
      </w:r>
      <w:r w:rsidR="009F1904">
        <w:rPr>
          <w:sz w:val="28"/>
          <w:szCs w:val="28"/>
        </w:rPr>
        <w:t xml:space="preserve"> with descriptions of bullying behaviors</w:t>
      </w:r>
      <w:r w:rsidR="008941EB">
        <w:rPr>
          <w:sz w:val="28"/>
          <w:szCs w:val="28"/>
        </w:rPr>
        <w:t xml:space="preserve"> (each envelope should have at least 5 descriptions in each one – all will be different)</w:t>
      </w:r>
    </w:p>
    <w:p w:rsidR="00D04810" w:rsidRDefault="002025DB" w:rsidP="003B2FB2">
      <w:pPr>
        <w:pStyle w:val="ListParagraph"/>
        <w:numPr>
          <w:ilvl w:val="0"/>
          <w:numId w:val="7"/>
        </w:numPr>
        <w:rPr>
          <w:sz w:val="28"/>
          <w:szCs w:val="28"/>
        </w:rPr>
      </w:pPr>
      <w:r>
        <w:rPr>
          <w:sz w:val="28"/>
          <w:szCs w:val="28"/>
        </w:rPr>
        <w:t>Tape, possibly markers or chalk to write on board</w:t>
      </w:r>
    </w:p>
    <w:p w:rsidR="00310E77" w:rsidRDefault="008941EB" w:rsidP="003B2FB2">
      <w:pPr>
        <w:pStyle w:val="ListParagraph"/>
        <w:numPr>
          <w:ilvl w:val="0"/>
          <w:numId w:val="7"/>
        </w:numPr>
        <w:rPr>
          <w:sz w:val="28"/>
          <w:szCs w:val="28"/>
        </w:rPr>
      </w:pPr>
      <w:r w:rsidRPr="00310E77">
        <w:rPr>
          <w:sz w:val="28"/>
          <w:szCs w:val="28"/>
        </w:rPr>
        <w:t xml:space="preserve">Categorization </w:t>
      </w:r>
      <w:r w:rsidR="00310E77" w:rsidRPr="00310E77">
        <w:rPr>
          <w:sz w:val="28"/>
          <w:szCs w:val="28"/>
        </w:rPr>
        <w:t>Tool</w:t>
      </w:r>
      <w:r w:rsidRPr="00310E77">
        <w:rPr>
          <w:sz w:val="28"/>
          <w:szCs w:val="28"/>
        </w:rPr>
        <w:t xml:space="preserve"> for Physical and Verbal Bullying</w:t>
      </w:r>
      <w:r w:rsidR="00516894" w:rsidRPr="00310E77">
        <w:rPr>
          <w:sz w:val="28"/>
          <w:szCs w:val="28"/>
        </w:rPr>
        <w:t xml:space="preserve"> (one for each group – have 6)</w:t>
      </w:r>
    </w:p>
    <w:p w:rsidR="009F1904" w:rsidRPr="00310E77" w:rsidRDefault="009F1904" w:rsidP="003B2FB2">
      <w:pPr>
        <w:pStyle w:val="ListParagraph"/>
        <w:numPr>
          <w:ilvl w:val="0"/>
          <w:numId w:val="7"/>
        </w:numPr>
        <w:rPr>
          <w:sz w:val="28"/>
          <w:szCs w:val="28"/>
        </w:rPr>
      </w:pPr>
      <w:r w:rsidRPr="00310E77">
        <w:rPr>
          <w:sz w:val="28"/>
          <w:szCs w:val="28"/>
        </w:rPr>
        <w:t>Large paper with large Venn Diagram</w:t>
      </w:r>
      <w:r w:rsidR="00516894" w:rsidRPr="00310E77">
        <w:rPr>
          <w:sz w:val="28"/>
          <w:szCs w:val="28"/>
        </w:rPr>
        <w:t xml:space="preserve"> – 2 overlapping circles – one labeled “Physical Bullying” one labeled “Verbal Bullying” and “Both” over the </w:t>
      </w:r>
      <w:r w:rsidR="00E26F00" w:rsidRPr="00310E77">
        <w:rPr>
          <w:sz w:val="28"/>
          <w:szCs w:val="28"/>
        </w:rPr>
        <w:t>intersection</w:t>
      </w:r>
      <w:r w:rsidR="002025DB" w:rsidRPr="00310E77">
        <w:rPr>
          <w:sz w:val="28"/>
          <w:szCs w:val="28"/>
        </w:rPr>
        <w:t xml:space="preserve"> – write a category to the side labeled: “Neither” (or be prepared to draw this Diagram on the board)</w:t>
      </w:r>
    </w:p>
    <w:p w:rsidR="00063DBE" w:rsidRPr="00096E07" w:rsidRDefault="00063DBE" w:rsidP="00063DBE">
      <w:pPr>
        <w:rPr>
          <w:b/>
          <w:sz w:val="28"/>
          <w:szCs w:val="28"/>
        </w:rPr>
      </w:pPr>
      <w:r w:rsidRPr="00096E07">
        <w:rPr>
          <w:b/>
          <w:sz w:val="28"/>
          <w:szCs w:val="28"/>
        </w:rPr>
        <w:t>Lesson plan:</w:t>
      </w:r>
    </w:p>
    <w:p w:rsidR="002025DB" w:rsidRDefault="00235CFC" w:rsidP="00982DD5">
      <w:pPr>
        <w:rPr>
          <w:rFonts w:cs="Arial"/>
          <w:sz w:val="28"/>
          <w:szCs w:val="28"/>
        </w:rPr>
      </w:pPr>
      <w:r>
        <w:rPr>
          <w:rFonts w:cs="Arial"/>
          <w:sz w:val="28"/>
          <w:szCs w:val="28"/>
        </w:rPr>
        <w:t xml:space="preserve">1)  </w:t>
      </w:r>
      <w:r w:rsidR="002025DB">
        <w:rPr>
          <w:rFonts w:cs="Arial"/>
          <w:sz w:val="28"/>
          <w:szCs w:val="28"/>
        </w:rPr>
        <w:t>Hand out “What is Bullying</w:t>
      </w:r>
      <w:r w:rsidR="00885AA5">
        <w:rPr>
          <w:rFonts w:cs="Arial"/>
          <w:sz w:val="28"/>
          <w:szCs w:val="28"/>
        </w:rPr>
        <w:t>?</w:t>
      </w:r>
      <w:r w:rsidR="002025DB">
        <w:rPr>
          <w:rFonts w:cs="Arial"/>
          <w:sz w:val="28"/>
          <w:szCs w:val="28"/>
        </w:rPr>
        <w:t>” to each student.  Review the entire page to give an overview.</w:t>
      </w:r>
    </w:p>
    <w:p w:rsidR="00235CFC" w:rsidRDefault="002025DB" w:rsidP="00982DD5">
      <w:pPr>
        <w:rPr>
          <w:rFonts w:cs="Arial"/>
          <w:sz w:val="28"/>
          <w:szCs w:val="28"/>
        </w:rPr>
      </w:pPr>
      <w:r>
        <w:rPr>
          <w:rFonts w:cs="Arial"/>
          <w:sz w:val="28"/>
          <w:szCs w:val="28"/>
        </w:rPr>
        <w:t xml:space="preserve">2) Explain today will focus on better understanding what physical and verbal bullying could sound or look like.  It is </w:t>
      </w:r>
      <w:r w:rsidR="00235CFC">
        <w:rPr>
          <w:rFonts w:cs="Arial"/>
          <w:sz w:val="28"/>
          <w:szCs w:val="28"/>
        </w:rPr>
        <w:t>what</w:t>
      </w:r>
      <w:r w:rsidR="000C32E0">
        <w:rPr>
          <w:rFonts w:cs="Arial"/>
          <w:sz w:val="28"/>
          <w:szCs w:val="28"/>
        </w:rPr>
        <w:t xml:space="preserve"> MOST</w:t>
      </w:r>
      <w:r w:rsidR="00235CFC">
        <w:rPr>
          <w:rFonts w:cs="Arial"/>
          <w:sz w:val="28"/>
          <w:szCs w:val="28"/>
        </w:rPr>
        <w:t xml:space="preserve"> people usually think of when they hear the word “bullying”</w:t>
      </w:r>
    </w:p>
    <w:p w:rsidR="00235CFC" w:rsidRDefault="00B00095" w:rsidP="00982DD5">
      <w:pPr>
        <w:rPr>
          <w:rFonts w:cs="Arial"/>
          <w:sz w:val="28"/>
          <w:szCs w:val="28"/>
        </w:rPr>
      </w:pPr>
      <w:r>
        <w:rPr>
          <w:rFonts w:cs="Arial"/>
          <w:sz w:val="28"/>
          <w:szCs w:val="28"/>
        </w:rPr>
        <w:t>3</w:t>
      </w:r>
      <w:r w:rsidR="00235CFC">
        <w:rPr>
          <w:rFonts w:cs="Arial"/>
          <w:sz w:val="28"/>
          <w:szCs w:val="28"/>
        </w:rPr>
        <w:t xml:space="preserve">) </w:t>
      </w:r>
      <w:r>
        <w:rPr>
          <w:rFonts w:cs="Arial"/>
          <w:sz w:val="28"/>
          <w:szCs w:val="28"/>
        </w:rPr>
        <w:t>Do sorting / categorizing exercise</w:t>
      </w:r>
    </w:p>
    <w:p w:rsidR="00B00095" w:rsidRDefault="00B00095" w:rsidP="003B2FB2">
      <w:pPr>
        <w:pStyle w:val="ListParagraph"/>
        <w:numPr>
          <w:ilvl w:val="0"/>
          <w:numId w:val="22"/>
        </w:numPr>
        <w:rPr>
          <w:rFonts w:cs="Arial"/>
          <w:sz w:val="28"/>
          <w:szCs w:val="28"/>
        </w:rPr>
      </w:pPr>
      <w:r>
        <w:rPr>
          <w:rFonts w:cs="Arial"/>
          <w:sz w:val="28"/>
          <w:szCs w:val="28"/>
        </w:rPr>
        <w:t xml:space="preserve">Remind students that </w:t>
      </w:r>
      <w:r w:rsidR="002025DB">
        <w:rPr>
          <w:rFonts w:cs="Arial"/>
          <w:sz w:val="28"/>
          <w:szCs w:val="28"/>
        </w:rPr>
        <w:t>even if these</w:t>
      </w:r>
      <w:r>
        <w:rPr>
          <w:rFonts w:cs="Arial"/>
          <w:sz w:val="28"/>
          <w:szCs w:val="28"/>
        </w:rPr>
        <w:t xml:space="preserve"> mean behaviors </w:t>
      </w:r>
      <w:r w:rsidR="002025DB">
        <w:rPr>
          <w:rFonts w:cs="Arial"/>
          <w:sz w:val="28"/>
          <w:szCs w:val="28"/>
        </w:rPr>
        <w:t xml:space="preserve">happen once they </w:t>
      </w:r>
      <w:r>
        <w:rPr>
          <w:rFonts w:cs="Arial"/>
          <w:sz w:val="28"/>
          <w:szCs w:val="28"/>
        </w:rPr>
        <w:t xml:space="preserve">are not OK, but they become a </w:t>
      </w:r>
      <w:r w:rsidRPr="002179BD">
        <w:rPr>
          <w:rFonts w:cs="Arial"/>
          <w:sz w:val="28"/>
          <w:szCs w:val="28"/>
          <w:u w:val="single"/>
        </w:rPr>
        <w:t>bullying</w:t>
      </w:r>
      <w:r>
        <w:rPr>
          <w:rFonts w:cs="Arial"/>
          <w:sz w:val="28"/>
          <w:szCs w:val="28"/>
        </w:rPr>
        <w:t xml:space="preserve"> behavior when they are</w:t>
      </w:r>
    </w:p>
    <w:p w:rsidR="00B00095" w:rsidRDefault="00B00095" w:rsidP="003B2FB2">
      <w:pPr>
        <w:pStyle w:val="ListParagraph"/>
        <w:numPr>
          <w:ilvl w:val="1"/>
          <w:numId w:val="22"/>
        </w:numPr>
        <w:rPr>
          <w:rFonts w:cs="Arial"/>
          <w:sz w:val="28"/>
          <w:szCs w:val="28"/>
        </w:rPr>
      </w:pPr>
      <w:r>
        <w:rPr>
          <w:rFonts w:cs="Arial"/>
          <w:sz w:val="28"/>
          <w:szCs w:val="28"/>
        </w:rPr>
        <w:t>Repeated</w:t>
      </w:r>
    </w:p>
    <w:p w:rsidR="00B00095" w:rsidRDefault="00B00095" w:rsidP="003B2FB2">
      <w:pPr>
        <w:pStyle w:val="ListParagraph"/>
        <w:numPr>
          <w:ilvl w:val="1"/>
          <w:numId w:val="22"/>
        </w:numPr>
        <w:rPr>
          <w:rFonts w:cs="Arial"/>
          <w:sz w:val="28"/>
          <w:szCs w:val="28"/>
        </w:rPr>
      </w:pPr>
      <w:r>
        <w:rPr>
          <w:rFonts w:cs="Arial"/>
          <w:sz w:val="28"/>
          <w:szCs w:val="28"/>
        </w:rPr>
        <w:t>There is an imbalance of power</w:t>
      </w:r>
    </w:p>
    <w:p w:rsidR="00B00095" w:rsidRDefault="00B00095" w:rsidP="003B2FB2">
      <w:pPr>
        <w:pStyle w:val="ListParagraph"/>
        <w:numPr>
          <w:ilvl w:val="1"/>
          <w:numId w:val="22"/>
        </w:numPr>
        <w:rPr>
          <w:rFonts w:cs="Arial"/>
          <w:sz w:val="28"/>
          <w:szCs w:val="28"/>
        </w:rPr>
      </w:pPr>
      <w:r>
        <w:rPr>
          <w:rFonts w:cs="Arial"/>
          <w:sz w:val="28"/>
          <w:szCs w:val="28"/>
        </w:rPr>
        <w:t>The person is trying to hurt the target</w:t>
      </w:r>
    </w:p>
    <w:p w:rsidR="009F1904" w:rsidRDefault="009F1904" w:rsidP="003B2FB2">
      <w:pPr>
        <w:pStyle w:val="ListParagraph"/>
        <w:numPr>
          <w:ilvl w:val="0"/>
          <w:numId w:val="22"/>
        </w:numPr>
        <w:rPr>
          <w:rFonts w:cs="Arial"/>
          <w:sz w:val="28"/>
          <w:szCs w:val="28"/>
        </w:rPr>
      </w:pPr>
      <w:r>
        <w:rPr>
          <w:rFonts w:cs="Arial"/>
          <w:sz w:val="28"/>
          <w:szCs w:val="28"/>
        </w:rPr>
        <w:t>Students can use their “What is Bullying” handout during this exercise</w:t>
      </w:r>
    </w:p>
    <w:p w:rsidR="00B00095" w:rsidRDefault="00B00095" w:rsidP="003B2FB2">
      <w:pPr>
        <w:pStyle w:val="ListParagraph"/>
        <w:numPr>
          <w:ilvl w:val="0"/>
          <w:numId w:val="22"/>
        </w:numPr>
        <w:rPr>
          <w:rFonts w:cs="Arial"/>
          <w:sz w:val="28"/>
          <w:szCs w:val="28"/>
        </w:rPr>
      </w:pPr>
      <w:r>
        <w:rPr>
          <w:rFonts w:cs="Arial"/>
          <w:sz w:val="28"/>
          <w:szCs w:val="28"/>
        </w:rPr>
        <w:t>Have students break up into groups of 3 or 4</w:t>
      </w:r>
      <w:r w:rsidR="00C85E72">
        <w:rPr>
          <w:rFonts w:cs="Arial"/>
          <w:sz w:val="28"/>
          <w:szCs w:val="28"/>
        </w:rPr>
        <w:t xml:space="preserve"> – </w:t>
      </w:r>
      <w:r w:rsidR="00C85E72" w:rsidRPr="001E5676">
        <w:rPr>
          <w:rFonts w:cs="Arial"/>
          <w:color w:val="000000" w:themeColor="text1"/>
          <w:sz w:val="28"/>
          <w:szCs w:val="28"/>
        </w:rPr>
        <w:t>there should be a maximum of 5 groups</w:t>
      </w:r>
    </w:p>
    <w:p w:rsidR="00F24D31" w:rsidRDefault="009F1904" w:rsidP="003B2FB2">
      <w:pPr>
        <w:pStyle w:val="ListParagraph"/>
        <w:numPr>
          <w:ilvl w:val="0"/>
          <w:numId w:val="22"/>
        </w:numPr>
        <w:rPr>
          <w:rFonts w:cs="Arial"/>
          <w:sz w:val="28"/>
          <w:szCs w:val="28"/>
        </w:rPr>
      </w:pPr>
      <w:r>
        <w:rPr>
          <w:rFonts w:cs="Arial"/>
          <w:sz w:val="28"/>
          <w:szCs w:val="28"/>
        </w:rPr>
        <w:t xml:space="preserve">Each group will get an envelope with </w:t>
      </w:r>
      <w:r w:rsidR="000C32E0">
        <w:rPr>
          <w:rFonts w:cs="Arial"/>
          <w:sz w:val="28"/>
          <w:szCs w:val="28"/>
        </w:rPr>
        <w:t>two</w:t>
      </w:r>
      <w:r>
        <w:rPr>
          <w:rFonts w:cs="Arial"/>
          <w:sz w:val="28"/>
          <w:szCs w:val="28"/>
        </w:rPr>
        <w:t xml:space="preserve"> different cards describing possible bullying behavior.  </w:t>
      </w:r>
      <w:r w:rsidR="001E5676">
        <w:rPr>
          <w:rFonts w:cs="Arial"/>
          <w:sz w:val="28"/>
          <w:szCs w:val="28"/>
        </w:rPr>
        <w:t>They should also get one “Categorization Worksheet” to help them sort.</w:t>
      </w:r>
    </w:p>
    <w:p w:rsidR="00F24D31" w:rsidRDefault="00F24D31" w:rsidP="003B2FB2">
      <w:pPr>
        <w:pStyle w:val="ListParagraph"/>
        <w:numPr>
          <w:ilvl w:val="1"/>
          <w:numId w:val="22"/>
        </w:numPr>
        <w:rPr>
          <w:rFonts w:cs="Arial"/>
          <w:sz w:val="28"/>
          <w:szCs w:val="28"/>
        </w:rPr>
      </w:pPr>
      <w:r>
        <w:rPr>
          <w:rFonts w:cs="Arial"/>
          <w:sz w:val="28"/>
          <w:szCs w:val="28"/>
        </w:rPr>
        <w:t xml:space="preserve">Tell them “these envelopes contain descriptions of different behaviors.  All of them, if they meet the three bullying conditions (repeated, imbalance of power, </w:t>
      </w:r>
      <w:r>
        <w:rPr>
          <w:rFonts w:cs="Arial"/>
          <w:sz w:val="28"/>
          <w:szCs w:val="28"/>
        </w:rPr>
        <w:lastRenderedPageBreak/>
        <w:t xml:space="preserve">hurtful), </w:t>
      </w:r>
      <w:r w:rsidRPr="00AB31C5">
        <w:rPr>
          <w:rFonts w:cs="Arial"/>
          <w:b/>
          <w:sz w:val="28"/>
          <w:szCs w:val="28"/>
          <w:u w:val="single"/>
        </w:rPr>
        <w:t>can</w:t>
      </w:r>
      <w:r w:rsidR="00AB31C5">
        <w:rPr>
          <w:rFonts w:cs="Arial"/>
          <w:sz w:val="28"/>
          <w:szCs w:val="28"/>
        </w:rPr>
        <w:t xml:space="preserve"> be bullying behaviors.  For this exercise, we will assume that they are</w:t>
      </w:r>
      <w:r w:rsidR="00C85E72">
        <w:rPr>
          <w:rFonts w:cs="Arial"/>
          <w:sz w:val="28"/>
          <w:szCs w:val="28"/>
        </w:rPr>
        <w:t xml:space="preserve"> </w:t>
      </w:r>
      <w:r w:rsidR="00C85E72" w:rsidRPr="000C32E0">
        <w:rPr>
          <w:rFonts w:cs="Arial"/>
          <w:color w:val="000000" w:themeColor="text1"/>
          <w:sz w:val="28"/>
          <w:szCs w:val="28"/>
        </w:rPr>
        <w:t>happening in a bullying situation</w:t>
      </w:r>
      <w:r w:rsidR="00AB31C5">
        <w:rPr>
          <w:rFonts w:cs="Arial"/>
          <w:sz w:val="28"/>
          <w:szCs w:val="28"/>
        </w:rPr>
        <w:t>”</w:t>
      </w:r>
    </w:p>
    <w:p w:rsidR="00885AA5" w:rsidRPr="00885AA5" w:rsidRDefault="009F1904" w:rsidP="00885AA5">
      <w:pPr>
        <w:pStyle w:val="ListParagraph"/>
        <w:numPr>
          <w:ilvl w:val="1"/>
          <w:numId w:val="7"/>
        </w:numPr>
        <w:rPr>
          <w:sz w:val="28"/>
          <w:szCs w:val="28"/>
        </w:rPr>
      </w:pPr>
      <w:r>
        <w:rPr>
          <w:rFonts w:cs="Arial"/>
          <w:sz w:val="28"/>
          <w:szCs w:val="28"/>
        </w:rPr>
        <w:t xml:space="preserve">They </w:t>
      </w:r>
      <w:r w:rsidR="000C32E0">
        <w:rPr>
          <w:rFonts w:cs="Arial"/>
          <w:sz w:val="28"/>
          <w:szCs w:val="28"/>
        </w:rPr>
        <w:t>can</w:t>
      </w:r>
      <w:r>
        <w:rPr>
          <w:rFonts w:cs="Arial"/>
          <w:sz w:val="28"/>
          <w:szCs w:val="28"/>
        </w:rPr>
        <w:t xml:space="preserve"> use the </w:t>
      </w:r>
      <w:r w:rsidR="002F7CDF">
        <w:rPr>
          <w:rFonts w:cs="Arial"/>
          <w:sz w:val="28"/>
          <w:szCs w:val="28"/>
        </w:rPr>
        <w:t>“</w:t>
      </w:r>
      <w:r w:rsidR="002F7CDF">
        <w:rPr>
          <w:sz w:val="28"/>
          <w:szCs w:val="28"/>
        </w:rPr>
        <w:t xml:space="preserve">Categorization </w:t>
      </w:r>
      <w:r w:rsidR="00310E77">
        <w:rPr>
          <w:sz w:val="28"/>
          <w:szCs w:val="28"/>
        </w:rPr>
        <w:t>Tool</w:t>
      </w:r>
      <w:r w:rsidR="002F7CDF">
        <w:rPr>
          <w:sz w:val="28"/>
          <w:szCs w:val="28"/>
        </w:rPr>
        <w:t xml:space="preserve">” to place each description of a behavior </w:t>
      </w:r>
      <w:r w:rsidRPr="002F7CDF">
        <w:rPr>
          <w:rFonts w:cs="Arial"/>
          <w:sz w:val="28"/>
          <w:szCs w:val="28"/>
        </w:rPr>
        <w:t xml:space="preserve">where they think </w:t>
      </w:r>
      <w:r w:rsidR="002F7CDF">
        <w:rPr>
          <w:rFonts w:cs="Arial"/>
          <w:sz w:val="28"/>
          <w:szCs w:val="28"/>
        </w:rPr>
        <w:t>it fits best</w:t>
      </w:r>
      <w:r w:rsidRPr="002F7CDF">
        <w:rPr>
          <w:rFonts w:cs="Arial"/>
          <w:sz w:val="28"/>
          <w:szCs w:val="28"/>
        </w:rPr>
        <w:t xml:space="preserve">:  In the “Verbal Bullying” </w:t>
      </w:r>
      <w:r w:rsidR="002F7CDF">
        <w:rPr>
          <w:rFonts w:cs="Arial"/>
          <w:sz w:val="28"/>
          <w:szCs w:val="28"/>
        </w:rPr>
        <w:t>area</w:t>
      </w:r>
      <w:r w:rsidRPr="002F7CDF">
        <w:rPr>
          <w:rFonts w:cs="Arial"/>
          <w:sz w:val="28"/>
          <w:szCs w:val="28"/>
        </w:rPr>
        <w:t xml:space="preserve">, in the “Physical Bullying” </w:t>
      </w:r>
      <w:r w:rsidR="002F7CDF">
        <w:rPr>
          <w:rFonts w:cs="Arial"/>
          <w:sz w:val="28"/>
          <w:szCs w:val="28"/>
        </w:rPr>
        <w:t>area</w:t>
      </w:r>
      <w:r w:rsidRPr="002F7CDF">
        <w:rPr>
          <w:rFonts w:cs="Arial"/>
          <w:sz w:val="28"/>
          <w:szCs w:val="28"/>
        </w:rPr>
        <w:t xml:space="preserve">, in the area called “Both” or </w:t>
      </w:r>
      <w:r w:rsidR="001E5676">
        <w:rPr>
          <w:rFonts w:cs="Arial"/>
          <w:sz w:val="28"/>
          <w:szCs w:val="28"/>
        </w:rPr>
        <w:t>“Neither”</w:t>
      </w:r>
      <w:r w:rsidRPr="002F7CDF">
        <w:rPr>
          <w:rFonts w:cs="Arial"/>
          <w:sz w:val="28"/>
          <w:szCs w:val="28"/>
        </w:rPr>
        <w:t>?</w:t>
      </w:r>
      <w:r w:rsidR="00C85E72">
        <w:rPr>
          <w:rFonts w:cs="Arial"/>
          <w:sz w:val="28"/>
          <w:szCs w:val="28"/>
        </w:rPr>
        <w:t xml:space="preserve"> </w:t>
      </w:r>
    </w:p>
    <w:p w:rsidR="009F1904" w:rsidRPr="001E5676" w:rsidRDefault="009F1904" w:rsidP="003B2FB2">
      <w:pPr>
        <w:pStyle w:val="ListParagraph"/>
        <w:numPr>
          <w:ilvl w:val="0"/>
          <w:numId w:val="22"/>
        </w:numPr>
        <w:rPr>
          <w:rFonts w:cs="Arial"/>
          <w:color w:val="000000" w:themeColor="text1"/>
          <w:sz w:val="28"/>
          <w:szCs w:val="28"/>
        </w:rPr>
      </w:pPr>
      <w:r>
        <w:rPr>
          <w:rFonts w:cs="Arial"/>
          <w:sz w:val="28"/>
          <w:szCs w:val="28"/>
        </w:rPr>
        <w:t xml:space="preserve">DON’T TELL THE STUDENTS YET… </w:t>
      </w:r>
      <w:r w:rsidR="00C85E72" w:rsidRPr="001E5676">
        <w:rPr>
          <w:rFonts w:cs="Arial"/>
          <w:color w:val="000000" w:themeColor="text1"/>
          <w:sz w:val="28"/>
          <w:szCs w:val="28"/>
        </w:rPr>
        <w:t xml:space="preserve">but </w:t>
      </w:r>
      <w:r w:rsidRPr="001E5676">
        <w:rPr>
          <w:rFonts w:cs="Arial"/>
          <w:color w:val="000000" w:themeColor="text1"/>
          <w:sz w:val="28"/>
          <w:szCs w:val="28"/>
          <w:u w:val="single"/>
        </w:rPr>
        <w:t>ALL OF THE BEHAVIORS</w:t>
      </w:r>
      <w:r w:rsidRPr="001E5676">
        <w:rPr>
          <w:rFonts w:cs="Arial"/>
          <w:color w:val="000000" w:themeColor="text1"/>
          <w:sz w:val="28"/>
          <w:szCs w:val="28"/>
        </w:rPr>
        <w:t xml:space="preserve"> FIT VERBAL AND/OR PHYSICAL BULLYING</w:t>
      </w:r>
      <w:r w:rsidR="00C85E72" w:rsidRPr="001E5676">
        <w:rPr>
          <w:rFonts w:cs="Arial"/>
          <w:color w:val="000000" w:themeColor="text1"/>
          <w:sz w:val="28"/>
          <w:szCs w:val="28"/>
        </w:rPr>
        <w:t>: none of the behaviors fit into the “neither” category.  Getting the “right” answer is not as important as having good discussions about the subtlety of verbal or physical bullying behaviors (especially understanding intimidation or how someone can still use actions or their body to “bully” someone, even when there is no physical contact)</w:t>
      </w:r>
    </w:p>
    <w:p w:rsidR="002F7CDF" w:rsidRDefault="002F7CDF" w:rsidP="003B2FB2">
      <w:pPr>
        <w:pStyle w:val="ListParagraph"/>
        <w:numPr>
          <w:ilvl w:val="0"/>
          <w:numId w:val="22"/>
        </w:numPr>
        <w:rPr>
          <w:rFonts w:cs="Arial"/>
          <w:sz w:val="28"/>
          <w:szCs w:val="28"/>
        </w:rPr>
      </w:pPr>
      <w:r>
        <w:rPr>
          <w:rFonts w:cs="Arial"/>
          <w:sz w:val="28"/>
          <w:szCs w:val="28"/>
        </w:rPr>
        <w:t>Share out as a whole class</w:t>
      </w:r>
    </w:p>
    <w:p w:rsidR="002025DB" w:rsidRPr="002025DB" w:rsidRDefault="002025DB" w:rsidP="001E5676">
      <w:pPr>
        <w:pStyle w:val="ListParagraph"/>
        <w:numPr>
          <w:ilvl w:val="1"/>
          <w:numId w:val="22"/>
        </w:numPr>
        <w:rPr>
          <w:color w:val="000000" w:themeColor="text1"/>
          <w:sz w:val="28"/>
          <w:szCs w:val="28"/>
        </w:rPr>
      </w:pPr>
      <w:r>
        <w:rPr>
          <w:rFonts w:cs="Arial"/>
          <w:color w:val="000000" w:themeColor="text1"/>
          <w:sz w:val="28"/>
          <w:szCs w:val="28"/>
        </w:rPr>
        <w:t>H</w:t>
      </w:r>
      <w:r w:rsidR="001E5676" w:rsidRPr="001E5676">
        <w:rPr>
          <w:rFonts w:cs="Arial"/>
          <w:color w:val="000000" w:themeColor="text1"/>
          <w:sz w:val="28"/>
          <w:szCs w:val="28"/>
        </w:rPr>
        <w:t xml:space="preserve">ave one representative from each group put up the behaviors in the Venn </w:t>
      </w:r>
      <w:proofErr w:type="gramStart"/>
      <w:r w:rsidR="001E5676" w:rsidRPr="001E5676">
        <w:rPr>
          <w:rFonts w:cs="Arial"/>
          <w:color w:val="000000" w:themeColor="text1"/>
          <w:sz w:val="28"/>
          <w:szCs w:val="28"/>
        </w:rPr>
        <w:t>Diagram</w:t>
      </w:r>
      <w:proofErr w:type="gramEnd"/>
      <w:r w:rsidR="001E5676" w:rsidRPr="001E5676">
        <w:rPr>
          <w:rFonts w:cs="Arial"/>
          <w:color w:val="000000" w:themeColor="text1"/>
          <w:sz w:val="28"/>
          <w:szCs w:val="28"/>
        </w:rPr>
        <w:t xml:space="preserve"> – </w:t>
      </w:r>
      <w:r>
        <w:rPr>
          <w:rFonts w:cs="Arial"/>
          <w:color w:val="000000" w:themeColor="text1"/>
          <w:sz w:val="28"/>
          <w:szCs w:val="28"/>
        </w:rPr>
        <w:t xml:space="preserve">This diagram can be drawn on a paper before or draw and label the overlapping circles on the board if it is OK to tape papers up.  </w:t>
      </w:r>
    </w:p>
    <w:p w:rsidR="001E5676" w:rsidRPr="002025DB" w:rsidRDefault="002025DB" w:rsidP="001E5676">
      <w:pPr>
        <w:pStyle w:val="ListParagraph"/>
        <w:numPr>
          <w:ilvl w:val="1"/>
          <w:numId w:val="22"/>
        </w:numPr>
        <w:rPr>
          <w:color w:val="000000" w:themeColor="text1"/>
          <w:sz w:val="28"/>
          <w:szCs w:val="28"/>
        </w:rPr>
      </w:pPr>
      <w:r>
        <w:rPr>
          <w:rFonts w:cs="Arial"/>
          <w:color w:val="000000" w:themeColor="text1"/>
          <w:sz w:val="28"/>
          <w:szCs w:val="28"/>
        </w:rPr>
        <w:t>A</w:t>
      </w:r>
      <w:r w:rsidR="001E5676" w:rsidRPr="001E5676">
        <w:rPr>
          <w:rFonts w:cs="Arial"/>
          <w:color w:val="000000" w:themeColor="text1"/>
          <w:sz w:val="28"/>
          <w:szCs w:val="28"/>
        </w:rPr>
        <w:t xml:space="preserve">s a class go through ALL the answers and discuss if any of them should be moved to another area and why. </w:t>
      </w:r>
    </w:p>
    <w:p w:rsidR="002025DB" w:rsidRPr="001E5676" w:rsidRDefault="002025DB" w:rsidP="001E5676">
      <w:pPr>
        <w:pStyle w:val="ListParagraph"/>
        <w:numPr>
          <w:ilvl w:val="1"/>
          <w:numId w:val="22"/>
        </w:numPr>
        <w:rPr>
          <w:color w:val="000000" w:themeColor="text1"/>
          <w:sz w:val="28"/>
          <w:szCs w:val="28"/>
        </w:rPr>
      </w:pPr>
      <w:r>
        <w:rPr>
          <w:rFonts w:cs="Arial"/>
          <w:color w:val="000000" w:themeColor="text1"/>
          <w:sz w:val="28"/>
          <w:szCs w:val="28"/>
        </w:rPr>
        <w:t xml:space="preserve">Talk specifically about physical intimidation or verbal threats – how those can be considered physical and verbal bullying (when repeated) because of the reasonable fear it engenders in the target that they could be hurt.  </w:t>
      </w:r>
    </w:p>
    <w:p w:rsidR="001E5676" w:rsidRPr="001E5676" w:rsidRDefault="001E5676" w:rsidP="001E5676">
      <w:pPr>
        <w:pStyle w:val="ListParagraph"/>
        <w:numPr>
          <w:ilvl w:val="1"/>
          <w:numId w:val="22"/>
        </w:numPr>
        <w:rPr>
          <w:color w:val="000000" w:themeColor="text1"/>
          <w:sz w:val="28"/>
          <w:szCs w:val="28"/>
        </w:rPr>
      </w:pPr>
      <w:r>
        <w:rPr>
          <w:rFonts w:cs="Arial"/>
          <w:color w:val="000000" w:themeColor="text1"/>
          <w:sz w:val="28"/>
          <w:szCs w:val="28"/>
        </w:rPr>
        <w:t>Clear out any that are in the “neither” category – discuss with class where those should fit</w:t>
      </w:r>
    </w:p>
    <w:p w:rsidR="002025DB" w:rsidRDefault="001E5676">
      <w:pPr>
        <w:spacing w:after="0" w:line="240" w:lineRule="auto"/>
        <w:rPr>
          <w:rFonts w:cs="Arial"/>
          <w:sz w:val="28"/>
          <w:szCs w:val="28"/>
        </w:rPr>
      </w:pPr>
      <w:r>
        <w:rPr>
          <w:rFonts w:cs="Arial"/>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2025DB" w:rsidRPr="000C32E0" w:rsidTr="00306792">
        <w:tc>
          <w:tcPr>
            <w:tcW w:w="5508" w:type="dxa"/>
          </w:tcPr>
          <w:p w:rsidR="002025DB" w:rsidRPr="000C32E0" w:rsidRDefault="002025DB" w:rsidP="00306792">
            <w:pPr>
              <w:spacing w:after="0" w:line="240" w:lineRule="auto"/>
              <w:rPr>
                <w:rFonts w:asciiTheme="minorHAnsi" w:hAnsiTheme="minorHAnsi" w:cs="Arial"/>
                <w:sz w:val="40"/>
                <w:szCs w:val="40"/>
              </w:rPr>
            </w:pPr>
            <w:r w:rsidRPr="000C32E0">
              <w:rPr>
                <w:rFonts w:asciiTheme="minorHAnsi" w:hAnsiTheme="minorHAnsi" w:cs="Arial"/>
                <w:sz w:val="40"/>
                <w:szCs w:val="40"/>
              </w:rPr>
              <w:lastRenderedPageBreak/>
              <w:t>Threatening someone that they will beat that person up, but not actually doing it.  This happens a few times during the school year</w:t>
            </w:r>
            <w:r>
              <w:rPr>
                <w:rFonts w:asciiTheme="minorHAnsi" w:hAnsiTheme="minorHAnsi" w:cs="Arial"/>
                <w:sz w:val="40"/>
                <w:szCs w:val="40"/>
              </w:rPr>
              <w:t>.</w:t>
            </w:r>
          </w:p>
        </w:tc>
        <w:tc>
          <w:tcPr>
            <w:tcW w:w="5508" w:type="dxa"/>
          </w:tcPr>
          <w:p w:rsidR="002025DB" w:rsidRPr="000C32E0" w:rsidRDefault="002025DB" w:rsidP="00306792">
            <w:pPr>
              <w:spacing w:after="0" w:line="240" w:lineRule="auto"/>
              <w:rPr>
                <w:rFonts w:asciiTheme="minorHAnsi" w:hAnsiTheme="minorHAnsi" w:cs="Arial"/>
                <w:sz w:val="40"/>
                <w:szCs w:val="40"/>
              </w:rPr>
            </w:pPr>
            <w:r w:rsidRPr="000C32E0">
              <w:rPr>
                <w:rFonts w:asciiTheme="minorHAnsi" w:hAnsiTheme="minorHAnsi" w:cs="Arial"/>
                <w:sz w:val="40"/>
                <w:szCs w:val="40"/>
              </w:rPr>
              <w:t>Teasing someone by calling them names.  Lots of different kids do this but always toward the same kid, and almost every day.</w:t>
            </w:r>
          </w:p>
        </w:tc>
      </w:tr>
      <w:tr w:rsidR="002025DB" w:rsidRPr="000C32E0" w:rsidTr="00306792">
        <w:tc>
          <w:tcPr>
            <w:tcW w:w="5508" w:type="dxa"/>
          </w:tcPr>
          <w:p w:rsidR="002025DB" w:rsidRPr="000C32E0" w:rsidRDefault="002025DB" w:rsidP="00306792">
            <w:pPr>
              <w:spacing w:after="0" w:line="240" w:lineRule="auto"/>
              <w:rPr>
                <w:rFonts w:asciiTheme="minorHAnsi" w:hAnsiTheme="minorHAnsi" w:cs="Arial"/>
                <w:sz w:val="40"/>
                <w:szCs w:val="40"/>
              </w:rPr>
            </w:pPr>
            <w:r w:rsidRPr="000C32E0">
              <w:rPr>
                <w:rFonts w:asciiTheme="minorHAnsi" w:hAnsiTheme="minorHAnsi" w:cs="Arial"/>
                <w:sz w:val="40"/>
                <w:szCs w:val="40"/>
              </w:rPr>
              <w:t xml:space="preserve">Yelling “you’re a wimp” while grabbing a ball away from someone.  This happens with the same group of kids, every time they are on the blacktop during recess. </w:t>
            </w:r>
          </w:p>
        </w:tc>
        <w:tc>
          <w:tcPr>
            <w:tcW w:w="5508" w:type="dxa"/>
          </w:tcPr>
          <w:p w:rsidR="002025DB" w:rsidRPr="000C32E0" w:rsidRDefault="002025DB" w:rsidP="00306792">
            <w:pPr>
              <w:spacing w:after="0" w:line="240" w:lineRule="auto"/>
              <w:rPr>
                <w:rFonts w:asciiTheme="minorHAnsi" w:hAnsiTheme="minorHAnsi" w:cs="Arial"/>
                <w:sz w:val="40"/>
                <w:szCs w:val="40"/>
              </w:rPr>
            </w:pPr>
            <w:r w:rsidRPr="000C32E0">
              <w:rPr>
                <w:rFonts w:asciiTheme="minorHAnsi" w:hAnsiTheme="minorHAnsi" w:cs="Arial"/>
                <w:sz w:val="40"/>
                <w:szCs w:val="40"/>
              </w:rPr>
              <w:t>Bumping into someone on purpose and then saying “watch where you’re going!”  There is a group of three kids who will take turns doing this to the same kid in the hallway at least once a week.</w:t>
            </w:r>
          </w:p>
        </w:tc>
      </w:tr>
      <w:tr w:rsidR="002025DB" w:rsidRPr="000C32E0" w:rsidTr="00306792">
        <w:tc>
          <w:tcPr>
            <w:tcW w:w="5508" w:type="dxa"/>
          </w:tcPr>
          <w:p w:rsidR="002025DB" w:rsidRPr="000C32E0" w:rsidRDefault="002025DB" w:rsidP="00306792">
            <w:pPr>
              <w:spacing w:after="0" w:line="240" w:lineRule="auto"/>
              <w:rPr>
                <w:rFonts w:asciiTheme="minorHAnsi" w:hAnsiTheme="minorHAnsi" w:cs="Arial"/>
                <w:sz w:val="40"/>
                <w:szCs w:val="40"/>
              </w:rPr>
            </w:pPr>
            <w:r w:rsidRPr="000C32E0">
              <w:rPr>
                <w:rFonts w:asciiTheme="minorHAnsi" w:hAnsiTheme="minorHAnsi" w:cs="Arial"/>
                <w:sz w:val="40"/>
                <w:szCs w:val="40"/>
              </w:rPr>
              <w:t xml:space="preserve">Pretending to punch someone, not actually touching them and then smiling and say “just kidding”.  A kid does this on the bus or at recess many times. </w:t>
            </w:r>
          </w:p>
        </w:tc>
        <w:tc>
          <w:tcPr>
            <w:tcW w:w="5508" w:type="dxa"/>
          </w:tcPr>
          <w:p w:rsidR="002025DB" w:rsidRPr="000C32E0" w:rsidRDefault="002025DB" w:rsidP="00306792">
            <w:pPr>
              <w:spacing w:after="0" w:line="240" w:lineRule="auto"/>
              <w:rPr>
                <w:rFonts w:asciiTheme="minorHAnsi" w:hAnsiTheme="minorHAnsi" w:cs="Arial"/>
                <w:sz w:val="40"/>
                <w:szCs w:val="40"/>
              </w:rPr>
            </w:pPr>
            <w:r w:rsidRPr="000C32E0">
              <w:rPr>
                <w:rFonts w:asciiTheme="minorHAnsi" w:hAnsiTheme="minorHAnsi" w:cs="Arial"/>
                <w:sz w:val="40"/>
                <w:szCs w:val="40"/>
              </w:rPr>
              <w:t>Making a threatening lunge at someone but not touching them.  This same kid does this toward a couple of kids in class on the bus or in the hallway, a couple of times every week.</w:t>
            </w:r>
          </w:p>
        </w:tc>
      </w:tr>
      <w:tr w:rsidR="002025DB" w:rsidRPr="000C32E0" w:rsidTr="00306792">
        <w:tc>
          <w:tcPr>
            <w:tcW w:w="5508" w:type="dxa"/>
          </w:tcPr>
          <w:p w:rsidR="002025DB" w:rsidRPr="000C32E0" w:rsidRDefault="002025DB" w:rsidP="00306792">
            <w:pPr>
              <w:spacing w:after="0" w:line="240" w:lineRule="auto"/>
              <w:rPr>
                <w:rFonts w:asciiTheme="minorHAnsi" w:hAnsiTheme="minorHAnsi" w:cs="Arial"/>
                <w:sz w:val="40"/>
                <w:szCs w:val="40"/>
              </w:rPr>
            </w:pPr>
            <w:r w:rsidRPr="000C32E0">
              <w:rPr>
                <w:rFonts w:asciiTheme="minorHAnsi" w:hAnsiTheme="minorHAnsi" w:cs="Arial"/>
                <w:sz w:val="40"/>
                <w:szCs w:val="40"/>
              </w:rPr>
              <w:t xml:space="preserve">Leaving someone a note on their desk with a hurtful message on it.  This happens to one kid almost every day.  </w:t>
            </w:r>
          </w:p>
        </w:tc>
        <w:tc>
          <w:tcPr>
            <w:tcW w:w="5508" w:type="dxa"/>
          </w:tcPr>
          <w:p w:rsidR="002025DB" w:rsidRPr="000C32E0" w:rsidRDefault="002025DB" w:rsidP="00306792">
            <w:pPr>
              <w:spacing w:after="0" w:line="240" w:lineRule="auto"/>
              <w:rPr>
                <w:rFonts w:asciiTheme="minorHAnsi" w:hAnsiTheme="minorHAnsi" w:cs="Arial"/>
                <w:sz w:val="40"/>
                <w:szCs w:val="40"/>
              </w:rPr>
            </w:pPr>
            <w:r w:rsidRPr="000C32E0">
              <w:rPr>
                <w:rFonts w:asciiTheme="minorHAnsi" w:hAnsiTheme="minorHAnsi" w:cs="Arial"/>
                <w:sz w:val="40"/>
                <w:szCs w:val="40"/>
              </w:rPr>
              <w:t xml:space="preserve">Telling </w:t>
            </w:r>
            <w:r>
              <w:rPr>
                <w:rFonts w:asciiTheme="minorHAnsi" w:hAnsiTheme="minorHAnsi" w:cs="Arial"/>
                <w:sz w:val="40"/>
                <w:szCs w:val="40"/>
              </w:rPr>
              <w:t>a kid</w:t>
            </w:r>
            <w:r w:rsidRPr="000C32E0">
              <w:rPr>
                <w:rFonts w:asciiTheme="minorHAnsi" w:hAnsiTheme="minorHAnsi" w:cs="Arial"/>
                <w:sz w:val="40"/>
                <w:szCs w:val="40"/>
              </w:rPr>
              <w:t xml:space="preserve"> something mean about the way they look.  This happens to this student almost every day.</w:t>
            </w:r>
          </w:p>
        </w:tc>
      </w:tr>
      <w:tr w:rsidR="002025DB" w:rsidRPr="000C32E0" w:rsidTr="00306792">
        <w:tc>
          <w:tcPr>
            <w:tcW w:w="5508" w:type="dxa"/>
          </w:tcPr>
          <w:p w:rsidR="002025DB" w:rsidRPr="000C32E0" w:rsidRDefault="002025DB" w:rsidP="00306792">
            <w:pPr>
              <w:spacing w:after="0" w:line="240" w:lineRule="auto"/>
              <w:rPr>
                <w:rFonts w:asciiTheme="minorHAnsi" w:hAnsiTheme="minorHAnsi" w:cs="Arial"/>
                <w:sz w:val="40"/>
                <w:szCs w:val="40"/>
              </w:rPr>
            </w:pPr>
            <w:r w:rsidRPr="000C32E0">
              <w:rPr>
                <w:rFonts w:asciiTheme="minorHAnsi" w:hAnsiTheme="minorHAnsi" w:cs="Arial"/>
                <w:sz w:val="40"/>
                <w:szCs w:val="40"/>
              </w:rPr>
              <w:t>Making a fist and looking at someone in a mean way from across the room.  This happens every time this kid gets angry at another student.</w:t>
            </w:r>
            <w:r>
              <w:rPr>
                <w:rFonts w:asciiTheme="minorHAnsi" w:hAnsiTheme="minorHAnsi" w:cs="Arial"/>
                <w:sz w:val="40"/>
                <w:szCs w:val="40"/>
              </w:rPr>
              <w:t xml:space="preserve"> </w:t>
            </w:r>
          </w:p>
        </w:tc>
        <w:tc>
          <w:tcPr>
            <w:tcW w:w="5508" w:type="dxa"/>
          </w:tcPr>
          <w:p w:rsidR="002025DB" w:rsidRPr="000C32E0" w:rsidRDefault="002025DB" w:rsidP="00306792">
            <w:pPr>
              <w:spacing w:after="0" w:line="240" w:lineRule="auto"/>
              <w:rPr>
                <w:rFonts w:asciiTheme="minorHAnsi" w:hAnsiTheme="minorHAnsi" w:cs="Arial"/>
                <w:sz w:val="40"/>
                <w:szCs w:val="40"/>
              </w:rPr>
            </w:pPr>
            <w:r w:rsidRPr="000C32E0">
              <w:rPr>
                <w:rFonts w:asciiTheme="minorHAnsi" w:hAnsiTheme="minorHAnsi" w:cs="Arial"/>
                <w:sz w:val="40"/>
                <w:szCs w:val="40"/>
              </w:rPr>
              <w:t>Blocking someone who is trying to walk past, but not touching them.  This kid will do it in the hallway, even in the classroom almost daily.</w:t>
            </w:r>
          </w:p>
        </w:tc>
      </w:tr>
    </w:tbl>
    <w:p w:rsidR="002025DB" w:rsidRDefault="002025DB" w:rsidP="002025DB">
      <w:pPr>
        <w:rPr>
          <w:rFonts w:cs="Arial"/>
          <w:b/>
          <w:sz w:val="28"/>
          <w:szCs w:val="28"/>
        </w:rPr>
      </w:pPr>
    </w:p>
    <w:p w:rsidR="00310E77" w:rsidRDefault="00310E77">
      <w:pPr>
        <w:spacing w:after="0" w:line="240" w:lineRule="auto"/>
        <w:rPr>
          <w:rFonts w:cs="Arial"/>
          <w:sz w:val="28"/>
          <w:szCs w:val="28"/>
        </w:rPr>
      </w:pPr>
      <w:r>
        <w:rPr>
          <w:rFonts w:cs="Arial"/>
          <w:sz w:val="28"/>
          <w:szCs w:val="28"/>
        </w:rPr>
        <w:br w:type="page"/>
      </w:r>
    </w:p>
    <w:p w:rsidR="00310E77" w:rsidRDefault="00310E77" w:rsidP="00310E77">
      <w:pPr>
        <w:spacing w:after="0" w:line="240" w:lineRule="auto"/>
        <w:jc w:val="center"/>
        <w:rPr>
          <w:rFonts w:cs="Arial"/>
          <w:b/>
          <w:sz w:val="40"/>
          <w:szCs w:val="40"/>
        </w:rPr>
      </w:pPr>
      <w:r w:rsidRPr="00310E77">
        <w:rPr>
          <w:rFonts w:cs="Arial"/>
          <w:b/>
          <w:sz w:val="40"/>
          <w:szCs w:val="40"/>
        </w:rPr>
        <w:lastRenderedPageBreak/>
        <w:t>Categorization Tool</w:t>
      </w:r>
    </w:p>
    <w:p w:rsidR="00310E77" w:rsidRDefault="00E50AA7" w:rsidP="00310E77">
      <w:pPr>
        <w:spacing w:after="0" w:line="240" w:lineRule="auto"/>
        <w:jc w:val="center"/>
        <w:rPr>
          <w:rFonts w:cs="Arial"/>
          <w:b/>
          <w:sz w:val="40"/>
          <w:szCs w:val="40"/>
        </w:rPr>
      </w:pPr>
      <w:r>
        <w:rPr>
          <w:rFonts w:cs="Arial"/>
          <w:b/>
          <w:noProof/>
          <w:sz w:val="28"/>
          <w:szCs w:val="28"/>
          <w:u w:val="single"/>
          <w:lang w:eastAsia="zh-TW"/>
        </w:rPr>
        <w:pict>
          <v:shape id="_x0000_s1029" type="#_x0000_t202" style="position:absolute;left:0;text-align:left;margin-left:165pt;margin-top:16.1pt;width:214.85pt;height:48.85pt;z-index:251660288;mso-width-percent:400;mso-height-percent:200;mso-width-percent:400;mso-height-percent:200;mso-width-relative:margin;mso-height-relative:margin">
            <v:textbox style="mso-fit-shape-to-text:t">
              <w:txbxContent>
                <w:p w:rsidR="00A730EA" w:rsidRPr="008941EB" w:rsidRDefault="00A730EA" w:rsidP="008941EB">
                  <w:pPr>
                    <w:jc w:val="center"/>
                    <w:rPr>
                      <w:b/>
                      <w:sz w:val="44"/>
                      <w:szCs w:val="44"/>
                    </w:rPr>
                  </w:pPr>
                  <w:r w:rsidRPr="008941EB">
                    <w:rPr>
                      <w:b/>
                      <w:sz w:val="44"/>
                      <w:szCs w:val="44"/>
                    </w:rPr>
                    <w:t>Physical Bullying</w:t>
                  </w:r>
                </w:p>
              </w:txbxContent>
            </v:textbox>
          </v:shape>
        </w:pict>
      </w:r>
    </w:p>
    <w:p w:rsidR="002025DB" w:rsidRPr="00310E77" w:rsidRDefault="00E50AA7" w:rsidP="00310E77">
      <w:pPr>
        <w:spacing w:after="0" w:line="240" w:lineRule="auto"/>
        <w:jc w:val="center"/>
        <w:rPr>
          <w:rFonts w:cs="Arial"/>
          <w:b/>
          <w:sz w:val="40"/>
          <w:szCs w:val="40"/>
        </w:rPr>
      </w:pPr>
      <w:r>
        <w:rPr>
          <w:rFonts w:cs="Arial"/>
          <w:b/>
          <w:noProof/>
          <w:sz w:val="28"/>
          <w:szCs w:val="28"/>
          <w:u w:val="single"/>
          <w:lang w:eastAsia="zh-TW"/>
        </w:rPr>
        <w:pict>
          <v:shape id="_x0000_s1032" type="#_x0000_t202" style="position:absolute;left:0;text-align:left;margin-left:119.85pt;margin-top:173.15pt;width:322.85pt;height:46.05pt;z-index:251666432;mso-height-percent:200;mso-height-percent:200;mso-width-relative:margin;mso-height-relative:margin">
            <v:textbox style="mso-fit-shape-to-text:t">
              <w:txbxContent>
                <w:p w:rsidR="00A730EA" w:rsidRPr="008941EB" w:rsidRDefault="00A730EA" w:rsidP="008941EB">
                  <w:pPr>
                    <w:jc w:val="center"/>
                    <w:rPr>
                      <w:b/>
                      <w:sz w:val="40"/>
                      <w:szCs w:val="40"/>
                    </w:rPr>
                  </w:pPr>
                  <w:r w:rsidRPr="008941EB">
                    <w:rPr>
                      <w:b/>
                      <w:sz w:val="40"/>
                      <w:szCs w:val="40"/>
                    </w:rPr>
                    <w:t>Both Physical and Verbal Bullying</w:t>
                  </w:r>
                </w:p>
              </w:txbxContent>
            </v:textbox>
          </v:shape>
        </w:pict>
      </w:r>
      <w:r>
        <w:rPr>
          <w:rFonts w:cs="Arial"/>
          <w:b/>
          <w:noProof/>
          <w:sz w:val="28"/>
          <w:szCs w:val="28"/>
          <w:u w:val="single"/>
          <w:lang w:eastAsia="zh-TW"/>
        </w:rPr>
        <w:pict>
          <v:shape id="_x0000_s1031" type="#_x0000_t202" style="position:absolute;left:0;text-align:left;margin-left:175.7pt;margin-top:338.9pt;width:214.4pt;height:46.05pt;z-index:251664384;mso-width-percent:400;mso-height-percent:200;mso-width-percent:400;mso-height-percent:200;mso-width-relative:margin;mso-height-relative:margin">
            <v:textbox style="mso-fit-shape-to-text:t">
              <w:txbxContent>
                <w:p w:rsidR="00A730EA" w:rsidRPr="008941EB" w:rsidRDefault="00A730EA" w:rsidP="008941EB">
                  <w:pPr>
                    <w:jc w:val="center"/>
                    <w:rPr>
                      <w:b/>
                      <w:sz w:val="40"/>
                      <w:szCs w:val="40"/>
                    </w:rPr>
                  </w:pPr>
                  <w:r w:rsidRPr="008941EB">
                    <w:rPr>
                      <w:b/>
                      <w:sz w:val="40"/>
                      <w:szCs w:val="40"/>
                    </w:rPr>
                    <w:t>Verbal Bullying</w:t>
                  </w:r>
                </w:p>
              </w:txbxContent>
            </v:textbox>
          </v:shape>
        </w:pict>
      </w:r>
      <w:r>
        <w:rPr>
          <w:rFonts w:cs="Arial"/>
          <w:b/>
          <w:noProof/>
          <w:sz w:val="28"/>
          <w:szCs w:val="28"/>
          <w:u w:val="single"/>
          <w:lang w:eastAsia="zh-TW"/>
        </w:rPr>
        <w:pict>
          <v:shape id="_x0000_s1030" type="#_x0000_t202" style="position:absolute;left:0;text-align:left;margin-left:148.5pt;margin-top:503.9pt;width:272.25pt;height:41.6pt;z-index:251662336;mso-width-relative:margin;mso-height-relative:margin">
            <v:textbox>
              <w:txbxContent>
                <w:p w:rsidR="00A730EA" w:rsidRPr="008941EB" w:rsidRDefault="00A730EA" w:rsidP="008941EB">
                  <w:pPr>
                    <w:jc w:val="center"/>
                    <w:rPr>
                      <w:b/>
                      <w:sz w:val="40"/>
                      <w:szCs w:val="40"/>
                    </w:rPr>
                  </w:pPr>
                  <w:r w:rsidRPr="008941EB">
                    <w:rPr>
                      <w:b/>
                      <w:sz w:val="40"/>
                      <w:szCs w:val="40"/>
                    </w:rPr>
                    <w:t>Neither Type of Bullying</w:t>
                  </w:r>
                </w:p>
              </w:txbxContent>
            </v:textbox>
          </v:shape>
        </w:pict>
      </w:r>
      <w:r w:rsidR="002025DB" w:rsidRPr="00310E77">
        <w:rPr>
          <w:rFonts w:cs="Arial"/>
          <w:b/>
          <w:sz w:val="40"/>
          <w:szCs w:val="40"/>
        </w:rPr>
        <w:br w:type="page"/>
      </w:r>
    </w:p>
    <w:p w:rsidR="002025DB" w:rsidRPr="00C92AC5" w:rsidRDefault="002025DB">
      <w:pPr>
        <w:spacing w:after="0" w:line="240" w:lineRule="auto"/>
        <w:rPr>
          <w:rFonts w:cs="Arial"/>
          <w:sz w:val="28"/>
          <w:szCs w:val="28"/>
          <w:u w:val="single"/>
        </w:rPr>
      </w:pPr>
    </w:p>
    <w:p w:rsidR="001E5676" w:rsidRPr="00C92AC5" w:rsidRDefault="001E5676" w:rsidP="001E5676">
      <w:pPr>
        <w:jc w:val="center"/>
        <w:rPr>
          <w:rFonts w:cs="Arial"/>
          <w:b/>
          <w:sz w:val="32"/>
          <w:szCs w:val="32"/>
          <w:u w:val="single"/>
        </w:rPr>
      </w:pPr>
      <w:r w:rsidRPr="00C92AC5">
        <w:rPr>
          <w:rFonts w:cs="Arial"/>
          <w:b/>
          <w:sz w:val="32"/>
          <w:szCs w:val="32"/>
          <w:highlight w:val="lightGray"/>
          <w:u w:val="single"/>
        </w:rPr>
        <w:t xml:space="preserve">Lesson </w:t>
      </w:r>
      <w:r w:rsidR="00C92AC5" w:rsidRPr="00C92AC5">
        <w:rPr>
          <w:rFonts w:cs="Arial"/>
          <w:b/>
          <w:sz w:val="32"/>
          <w:szCs w:val="32"/>
          <w:highlight w:val="lightGray"/>
          <w:u w:val="single"/>
        </w:rPr>
        <w:t>6</w:t>
      </w:r>
      <w:r w:rsidRPr="00C92AC5">
        <w:rPr>
          <w:rFonts w:cs="Arial"/>
          <w:b/>
          <w:sz w:val="32"/>
          <w:szCs w:val="32"/>
          <w:highlight w:val="lightGray"/>
          <w:u w:val="single"/>
        </w:rPr>
        <w:t xml:space="preserve"> – </w:t>
      </w:r>
      <w:r w:rsidR="00C92AC5" w:rsidRPr="00C92AC5">
        <w:rPr>
          <w:b/>
          <w:sz w:val="32"/>
          <w:szCs w:val="32"/>
          <w:highlight w:val="lightGray"/>
          <w:u w:val="single"/>
        </w:rPr>
        <w:t>Being an Upstander with Physical and Verbal Bullying</w:t>
      </w:r>
    </w:p>
    <w:p w:rsidR="001E5676" w:rsidRPr="007134F7" w:rsidRDefault="001E5676" w:rsidP="001E5676">
      <w:pPr>
        <w:rPr>
          <w:b/>
          <w:sz w:val="28"/>
          <w:szCs w:val="28"/>
        </w:rPr>
      </w:pPr>
      <w:r w:rsidRPr="007134F7">
        <w:rPr>
          <w:b/>
          <w:sz w:val="28"/>
          <w:szCs w:val="28"/>
        </w:rPr>
        <w:t>Learning objective:</w:t>
      </w:r>
    </w:p>
    <w:p w:rsidR="001E5676" w:rsidRPr="00512570" w:rsidRDefault="001E5676" w:rsidP="001E5676">
      <w:pPr>
        <w:pStyle w:val="ListParagraph"/>
        <w:numPr>
          <w:ilvl w:val="0"/>
          <w:numId w:val="21"/>
        </w:numPr>
        <w:rPr>
          <w:sz w:val="28"/>
          <w:szCs w:val="28"/>
        </w:rPr>
      </w:pPr>
      <w:r>
        <w:rPr>
          <w:sz w:val="28"/>
          <w:szCs w:val="28"/>
        </w:rPr>
        <w:t>Students will be able to i</w:t>
      </w:r>
      <w:r w:rsidRPr="00512570">
        <w:rPr>
          <w:sz w:val="28"/>
          <w:szCs w:val="28"/>
        </w:rPr>
        <w:t xml:space="preserve">dentify steps they can take </w:t>
      </w:r>
      <w:r w:rsidRPr="0051655B">
        <w:rPr>
          <w:b/>
          <w:sz w:val="28"/>
          <w:szCs w:val="28"/>
          <w:u w:val="single"/>
        </w:rPr>
        <w:t>safely</w:t>
      </w:r>
      <w:r w:rsidRPr="0051655B">
        <w:rPr>
          <w:b/>
          <w:sz w:val="28"/>
          <w:szCs w:val="28"/>
        </w:rPr>
        <w:t xml:space="preserve"> </w:t>
      </w:r>
      <w:r w:rsidRPr="00512570">
        <w:rPr>
          <w:sz w:val="28"/>
          <w:szCs w:val="28"/>
        </w:rPr>
        <w:t xml:space="preserve">to act </w:t>
      </w:r>
      <w:r>
        <w:rPr>
          <w:sz w:val="28"/>
          <w:szCs w:val="28"/>
        </w:rPr>
        <w:t>as an upstander when they see verbal or physical bullying</w:t>
      </w:r>
      <w:r w:rsidRPr="00512570">
        <w:rPr>
          <w:sz w:val="28"/>
          <w:szCs w:val="28"/>
        </w:rPr>
        <w:t>.</w:t>
      </w:r>
    </w:p>
    <w:p w:rsidR="001E5676" w:rsidRPr="007134F7" w:rsidRDefault="001E5676" w:rsidP="001E5676">
      <w:pPr>
        <w:rPr>
          <w:b/>
          <w:sz w:val="28"/>
          <w:szCs w:val="28"/>
        </w:rPr>
      </w:pPr>
      <w:r w:rsidRPr="007134F7">
        <w:rPr>
          <w:b/>
          <w:sz w:val="28"/>
          <w:szCs w:val="28"/>
        </w:rPr>
        <w:t>Materials needed:</w:t>
      </w:r>
    </w:p>
    <w:p w:rsidR="001E5676" w:rsidRPr="008D1B78" w:rsidRDefault="001E5676" w:rsidP="001E5676">
      <w:pPr>
        <w:pStyle w:val="ListParagraph"/>
        <w:numPr>
          <w:ilvl w:val="0"/>
          <w:numId w:val="7"/>
        </w:numPr>
        <w:rPr>
          <w:sz w:val="28"/>
          <w:szCs w:val="28"/>
        </w:rPr>
      </w:pPr>
      <w:r>
        <w:rPr>
          <w:sz w:val="28"/>
          <w:szCs w:val="28"/>
        </w:rPr>
        <w:t>“What is Bullying?” handout from eyesonbullying.org</w:t>
      </w:r>
    </w:p>
    <w:p w:rsidR="001E5676" w:rsidRDefault="001E5676" w:rsidP="001E5676">
      <w:pPr>
        <w:pStyle w:val="ListParagraph"/>
        <w:numPr>
          <w:ilvl w:val="0"/>
          <w:numId w:val="7"/>
        </w:numPr>
        <w:rPr>
          <w:sz w:val="28"/>
          <w:szCs w:val="28"/>
        </w:rPr>
      </w:pPr>
      <w:r>
        <w:rPr>
          <w:sz w:val="28"/>
          <w:szCs w:val="28"/>
        </w:rPr>
        <w:t>Anchor Chart: The 4 R’s of being an Upstander</w:t>
      </w:r>
    </w:p>
    <w:p w:rsidR="001E5676" w:rsidRPr="00A87869" w:rsidRDefault="001E5676" w:rsidP="001E5676">
      <w:pPr>
        <w:pStyle w:val="ListParagraph"/>
        <w:numPr>
          <w:ilvl w:val="0"/>
          <w:numId w:val="7"/>
        </w:numPr>
        <w:rPr>
          <w:sz w:val="28"/>
          <w:szCs w:val="28"/>
        </w:rPr>
      </w:pPr>
      <w:r>
        <w:rPr>
          <w:sz w:val="28"/>
          <w:szCs w:val="28"/>
        </w:rPr>
        <w:t>Hand out “Safe Ways for Bystanders to Help”</w:t>
      </w:r>
    </w:p>
    <w:p w:rsidR="001E5676" w:rsidRDefault="001E5676" w:rsidP="001E5676">
      <w:pPr>
        <w:pStyle w:val="ListParagraph"/>
        <w:numPr>
          <w:ilvl w:val="0"/>
          <w:numId w:val="7"/>
        </w:numPr>
        <w:rPr>
          <w:sz w:val="28"/>
          <w:szCs w:val="28"/>
        </w:rPr>
      </w:pPr>
      <w:r>
        <w:rPr>
          <w:sz w:val="28"/>
          <w:szCs w:val="28"/>
        </w:rPr>
        <w:t xml:space="preserve">Ability to project computer screen with internet access </w:t>
      </w:r>
    </w:p>
    <w:p w:rsidR="00885AA5" w:rsidRDefault="00885AA5" w:rsidP="001E5676">
      <w:pPr>
        <w:pStyle w:val="ListParagraph"/>
        <w:numPr>
          <w:ilvl w:val="0"/>
          <w:numId w:val="7"/>
        </w:numPr>
        <w:rPr>
          <w:sz w:val="28"/>
          <w:szCs w:val="28"/>
        </w:rPr>
      </w:pPr>
      <w:r>
        <w:rPr>
          <w:sz w:val="28"/>
          <w:szCs w:val="28"/>
        </w:rPr>
        <w:t>“Scenario Questions for Discussion” hand out – one for each student</w:t>
      </w:r>
    </w:p>
    <w:p w:rsidR="001E5676" w:rsidRPr="00885AA5" w:rsidRDefault="00885AA5" w:rsidP="001E5676">
      <w:pPr>
        <w:pStyle w:val="ListParagraph"/>
        <w:numPr>
          <w:ilvl w:val="0"/>
          <w:numId w:val="7"/>
        </w:numPr>
        <w:rPr>
          <w:rFonts w:cs="Arial"/>
          <w:sz w:val="28"/>
          <w:szCs w:val="28"/>
        </w:rPr>
      </w:pPr>
      <w:r w:rsidRPr="00885AA5">
        <w:rPr>
          <w:sz w:val="28"/>
          <w:szCs w:val="28"/>
        </w:rPr>
        <w:t>pencils</w:t>
      </w:r>
    </w:p>
    <w:p w:rsidR="00A87869" w:rsidRPr="001E5676" w:rsidRDefault="00C92AC5" w:rsidP="001E5676">
      <w:pPr>
        <w:rPr>
          <w:sz w:val="28"/>
          <w:szCs w:val="28"/>
        </w:rPr>
      </w:pPr>
      <w:r>
        <w:rPr>
          <w:rFonts w:cs="Arial"/>
          <w:sz w:val="28"/>
          <w:szCs w:val="28"/>
        </w:rPr>
        <w:t>1</w:t>
      </w:r>
      <w:r w:rsidR="005B15E1" w:rsidRPr="001E5676">
        <w:rPr>
          <w:rFonts w:cs="Arial"/>
          <w:sz w:val="28"/>
          <w:szCs w:val="28"/>
        </w:rPr>
        <w:t xml:space="preserve">) </w:t>
      </w:r>
      <w:r w:rsidR="00A87869" w:rsidRPr="001E5676">
        <w:rPr>
          <w:rFonts w:cs="Arial"/>
          <w:sz w:val="28"/>
          <w:szCs w:val="28"/>
        </w:rPr>
        <w:t xml:space="preserve">Put up Anchor Chart on Upstanders, have students take out </w:t>
      </w:r>
      <w:r w:rsidR="00A87869" w:rsidRPr="001E5676">
        <w:rPr>
          <w:sz w:val="28"/>
          <w:szCs w:val="28"/>
        </w:rPr>
        <w:t>hand out “Safe Ways for Bystanders to Help”</w:t>
      </w:r>
    </w:p>
    <w:p w:rsidR="005B15E1" w:rsidRDefault="00C92AC5" w:rsidP="00F24D31">
      <w:pPr>
        <w:rPr>
          <w:rFonts w:cs="Arial"/>
          <w:sz w:val="28"/>
          <w:szCs w:val="28"/>
        </w:rPr>
      </w:pPr>
      <w:r>
        <w:rPr>
          <w:rFonts w:cs="Arial"/>
          <w:sz w:val="28"/>
          <w:szCs w:val="28"/>
        </w:rPr>
        <w:t>2</w:t>
      </w:r>
      <w:r w:rsidR="00A87869">
        <w:rPr>
          <w:rFonts w:cs="Arial"/>
          <w:sz w:val="28"/>
          <w:szCs w:val="28"/>
        </w:rPr>
        <w:t xml:space="preserve">) </w:t>
      </w:r>
      <w:r w:rsidR="005B15E1">
        <w:rPr>
          <w:rFonts w:cs="Arial"/>
          <w:sz w:val="28"/>
          <w:szCs w:val="28"/>
        </w:rPr>
        <w:t>Discussions around scenarios of how to be an upstander</w:t>
      </w:r>
      <w:r w:rsidR="000D4D8B">
        <w:rPr>
          <w:rFonts w:cs="Arial"/>
          <w:sz w:val="28"/>
          <w:szCs w:val="28"/>
        </w:rPr>
        <w:t xml:space="preserve"> (do as many as time allows)</w:t>
      </w:r>
    </w:p>
    <w:p w:rsidR="00FA4481" w:rsidRPr="00FA4481" w:rsidRDefault="00554F3E" w:rsidP="00392CFA">
      <w:pPr>
        <w:pStyle w:val="ListParagraph"/>
        <w:numPr>
          <w:ilvl w:val="0"/>
          <w:numId w:val="25"/>
        </w:numPr>
        <w:rPr>
          <w:rFonts w:cs="Arial"/>
          <w:sz w:val="28"/>
          <w:szCs w:val="28"/>
        </w:rPr>
      </w:pPr>
      <w:r>
        <w:rPr>
          <w:rFonts w:cs="Arial"/>
          <w:sz w:val="28"/>
          <w:szCs w:val="28"/>
        </w:rPr>
        <w:t>Make sure students know who their “turn and talk” partner will be</w:t>
      </w:r>
    </w:p>
    <w:p w:rsidR="00C94260" w:rsidRDefault="00F24D31" w:rsidP="003B2FB2">
      <w:pPr>
        <w:pStyle w:val="ListParagraph"/>
        <w:numPr>
          <w:ilvl w:val="1"/>
          <w:numId w:val="22"/>
        </w:numPr>
        <w:rPr>
          <w:rFonts w:cs="Arial"/>
          <w:sz w:val="28"/>
          <w:szCs w:val="28"/>
        </w:rPr>
      </w:pPr>
      <w:r w:rsidRPr="00C94260">
        <w:rPr>
          <w:rFonts w:cs="Arial"/>
          <w:sz w:val="28"/>
          <w:szCs w:val="28"/>
        </w:rPr>
        <w:t xml:space="preserve">Show video </w:t>
      </w:r>
      <w:hyperlink r:id="rId19" w:history="1">
        <w:r w:rsidR="00C94260" w:rsidRPr="003870DD">
          <w:rPr>
            <w:rStyle w:val="Hyperlink"/>
            <w:rFonts w:cs="Arial"/>
            <w:sz w:val="28"/>
            <w:szCs w:val="28"/>
          </w:rPr>
          <w:t>http://www.girlsguidetoendbullying.org/Physical_RecognizeBullying.html</w:t>
        </w:r>
      </w:hyperlink>
      <w:r w:rsidR="00C94260">
        <w:rPr>
          <w:rFonts w:cs="Arial"/>
          <w:sz w:val="28"/>
          <w:szCs w:val="28"/>
        </w:rPr>
        <w:t xml:space="preserve"> </w:t>
      </w:r>
    </w:p>
    <w:p w:rsidR="00F24D31" w:rsidRDefault="00C94260" w:rsidP="003B2FB2">
      <w:pPr>
        <w:pStyle w:val="ListParagraph"/>
        <w:numPr>
          <w:ilvl w:val="1"/>
          <w:numId w:val="22"/>
        </w:numPr>
        <w:rPr>
          <w:rFonts w:cs="Arial"/>
          <w:sz w:val="28"/>
          <w:szCs w:val="28"/>
        </w:rPr>
      </w:pPr>
      <w:r>
        <w:rPr>
          <w:rFonts w:cs="Arial"/>
          <w:sz w:val="28"/>
          <w:szCs w:val="28"/>
        </w:rPr>
        <w:t xml:space="preserve">This is mostly </w:t>
      </w:r>
      <w:r w:rsidR="00554F3E">
        <w:rPr>
          <w:rFonts w:cs="Arial"/>
          <w:sz w:val="28"/>
          <w:szCs w:val="28"/>
        </w:rPr>
        <w:t xml:space="preserve">verbal and </w:t>
      </w:r>
      <w:r>
        <w:rPr>
          <w:rFonts w:cs="Arial"/>
          <w:sz w:val="28"/>
          <w:szCs w:val="28"/>
        </w:rPr>
        <w:t>physical bullying, but there is some social bullying as the bystanders encourage the bullying – we’ll talk more about social / relational bullying in another lesson.</w:t>
      </w:r>
    </w:p>
    <w:p w:rsidR="00554F3E" w:rsidRPr="00C94260" w:rsidRDefault="00554F3E" w:rsidP="003B2FB2">
      <w:pPr>
        <w:pStyle w:val="ListParagraph"/>
        <w:numPr>
          <w:ilvl w:val="1"/>
          <w:numId w:val="22"/>
        </w:numPr>
        <w:rPr>
          <w:rFonts w:cs="Arial"/>
          <w:sz w:val="28"/>
          <w:szCs w:val="28"/>
        </w:rPr>
      </w:pPr>
      <w:r>
        <w:rPr>
          <w:rFonts w:cs="Arial"/>
          <w:sz w:val="28"/>
          <w:szCs w:val="28"/>
        </w:rPr>
        <w:t>You might actually want to show the video a couple of times – ask students to really study what is happening – they might also notice different reactions the different bystanders are having</w:t>
      </w:r>
    </w:p>
    <w:p w:rsidR="005B15E1" w:rsidRDefault="005B15E1" w:rsidP="003B2FB2">
      <w:pPr>
        <w:pStyle w:val="ListParagraph"/>
        <w:numPr>
          <w:ilvl w:val="1"/>
          <w:numId w:val="22"/>
        </w:numPr>
        <w:rPr>
          <w:rFonts w:cs="Arial"/>
          <w:sz w:val="28"/>
          <w:szCs w:val="28"/>
        </w:rPr>
      </w:pPr>
      <w:r>
        <w:rPr>
          <w:rFonts w:cs="Arial"/>
          <w:sz w:val="28"/>
          <w:szCs w:val="28"/>
        </w:rPr>
        <w:t xml:space="preserve">They will be looking at the Four R’s of being an Upstander Anchor Chart </w:t>
      </w:r>
      <w:r w:rsidR="002F7CDF">
        <w:rPr>
          <w:rFonts w:cs="Arial"/>
          <w:sz w:val="28"/>
          <w:szCs w:val="28"/>
        </w:rPr>
        <w:t xml:space="preserve"> and </w:t>
      </w:r>
      <w:r w:rsidR="000D4D8B">
        <w:rPr>
          <w:rFonts w:cs="Arial"/>
          <w:sz w:val="28"/>
          <w:szCs w:val="28"/>
        </w:rPr>
        <w:t>“</w:t>
      </w:r>
      <w:r w:rsidR="00FA4481">
        <w:rPr>
          <w:rFonts w:cs="Arial"/>
          <w:sz w:val="28"/>
          <w:szCs w:val="28"/>
        </w:rPr>
        <w:t>How Bystanders C</w:t>
      </w:r>
      <w:r w:rsidR="002F7CDF">
        <w:rPr>
          <w:rFonts w:cs="Arial"/>
          <w:sz w:val="28"/>
          <w:szCs w:val="28"/>
        </w:rPr>
        <w:t>an Help</w:t>
      </w:r>
      <w:r w:rsidR="000D4D8B">
        <w:rPr>
          <w:rFonts w:cs="Arial"/>
          <w:sz w:val="28"/>
          <w:szCs w:val="28"/>
        </w:rPr>
        <w:t>”</w:t>
      </w:r>
      <w:r w:rsidR="002F7CDF">
        <w:rPr>
          <w:rFonts w:cs="Arial"/>
          <w:sz w:val="28"/>
          <w:szCs w:val="28"/>
        </w:rPr>
        <w:t xml:space="preserve"> hand out </w:t>
      </w:r>
      <w:r>
        <w:rPr>
          <w:rFonts w:cs="Arial"/>
          <w:sz w:val="28"/>
          <w:szCs w:val="28"/>
        </w:rPr>
        <w:t>for guidance</w:t>
      </w:r>
    </w:p>
    <w:p w:rsidR="005B15E1" w:rsidRDefault="005B15E1" w:rsidP="003B2FB2">
      <w:pPr>
        <w:pStyle w:val="ListParagraph"/>
        <w:numPr>
          <w:ilvl w:val="1"/>
          <w:numId w:val="22"/>
        </w:numPr>
        <w:rPr>
          <w:rFonts w:cs="Arial"/>
          <w:sz w:val="28"/>
          <w:szCs w:val="28"/>
        </w:rPr>
      </w:pPr>
      <w:r>
        <w:rPr>
          <w:rFonts w:cs="Arial"/>
          <w:sz w:val="28"/>
          <w:szCs w:val="28"/>
        </w:rPr>
        <w:t xml:space="preserve">Give </w:t>
      </w:r>
      <w:r w:rsidR="00554F3E">
        <w:rPr>
          <w:rFonts w:cs="Arial"/>
          <w:sz w:val="28"/>
          <w:szCs w:val="28"/>
        </w:rPr>
        <w:t>“Questions for Discussion” hand out to each student</w:t>
      </w:r>
    </w:p>
    <w:p w:rsidR="00554F3E" w:rsidRDefault="00554F3E" w:rsidP="003B2FB2">
      <w:pPr>
        <w:pStyle w:val="ListParagraph"/>
        <w:numPr>
          <w:ilvl w:val="1"/>
          <w:numId w:val="22"/>
        </w:numPr>
        <w:rPr>
          <w:rFonts w:cs="Arial"/>
          <w:sz w:val="28"/>
          <w:szCs w:val="28"/>
        </w:rPr>
      </w:pPr>
      <w:r>
        <w:rPr>
          <w:rFonts w:cs="Arial"/>
          <w:sz w:val="28"/>
          <w:szCs w:val="28"/>
        </w:rPr>
        <w:t>Go through only one question at a time.  Have students turn and talk to a partner after each question.  There is a line if they want to write a note or two to help them remember what they discussed</w:t>
      </w:r>
    </w:p>
    <w:p w:rsidR="00D8419B" w:rsidRDefault="00D8419B" w:rsidP="003B2FB2">
      <w:pPr>
        <w:pStyle w:val="ListParagraph"/>
        <w:numPr>
          <w:ilvl w:val="1"/>
          <w:numId w:val="22"/>
        </w:numPr>
        <w:rPr>
          <w:rFonts w:cs="Arial"/>
          <w:sz w:val="28"/>
          <w:szCs w:val="28"/>
        </w:rPr>
      </w:pPr>
      <w:r>
        <w:rPr>
          <w:rFonts w:cs="Arial"/>
          <w:sz w:val="28"/>
          <w:szCs w:val="28"/>
        </w:rPr>
        <w:t xml:space="preserve">Have </w:t>
      </w:r>
      <w:r w:rsidR="00554F3E">
        <w:rPr>
          <w:rFonts w:cs="Arial"/>
          <w:sz w:val="28"/>
          <w:szCs w:val="28"/>
        </w:rPr>
        <w:t>students share (cold call) a couple of things they discussed</w:t>
      </w:r>
    </w:p>
    <w:p w:rsidR="005B15E1" w:rsidRDefault="00456050" w:rsidP="003B2FB2">
      <w:pPr>
        <w:pStyle w:val="ListParagraph"/>
        <w:numPr>
          <w:ilvl w:val="0"/>
          <w:numId w:val="22"/>
        </w:numPr>
        <w:rPr>
          <w:rFonts w:cs="Arial"/>
          <w:sz w:val="28"/>
          <w:szCs w:val="28"/>
        </w:rPr>
      </w:pPr>
      <w:r>
        <w:rPr>
          <w:rFonts w:cs="Arial"/>
          <w:sz w:val="28"/>
          <w:szCs w:val="28"/>
        </w:rPr>
        <w:t>Read this scenario:</w:t>
      </w:r>
    </w:p>
    <w:p w:rsidR="00456050" w:rsidRPr="000D4D8B" w:rsidRDefault="00456050" w:rsidP="003B2FB2">
      <w:pPr>
        <w:pStyle w:val="ListParagraph"/>
        <w:numPr>
          <w:ilvl w:val="1"/>
          <w:numId w:val="22"/>
        </w:numPr>
        <w:rPr>
          <w:rStyle w:val="A14"/>
          <w:sz w:val="28"/>
          <w:szCs w:val="28"/>
        </w:rPr>
      </w:pPr>
      <w:r w:rsidRPr="000D4D8B">
        <w:rPr>
          <w:rStyle w:val="A14"/>
          <w:rFonts w:cstheme="minorBidi"/>
          <w:b/>
          <w:bCs/>
          <w:sz w:val="28"/>
          <w:szCs w:val="28"/>
        </w:rPr>
        <w:lastRenderedPageBreak/>
        <w:t>DANIEL’S STORY</w:t>
      </w:r>
      <w:r w:rsidR="006E655A">
        <w:rPr>
          <w:rStyle w:val="A14"/>
          <w:rFonts w:cstheme="minorBidi"/>
          <w:b/>
          <w:bCs/>
          <w:sz w:val="28"/>
          <w:szCs w:val="28"/>
        </w:rPr>
        <w:t>:</w:t>
      </w:r>
      <w:r w:rsidRPr="000D4D8B">
        <w:rPr>
          <w:rStyle w:val="A14"/>
          <w:rFonts w:cstheme="minorBidi"/>
          <w:b/>
          <w:bCs/>
          <w:sz w:val="28"/>
          <w:szCs w:val="28"/>
        </w:rPr>
        <w:t xml:space="preserve"> </w:t>
      </w:r>
      <w:r w:rsidRPr="000D4D8B">
        <w:rPr>
          <w:rStyle w:val="A14"/>
          <w:sz w:val="28"/>
          <w:szCs w:val="28"/>
        </w:rPr>
        <w:t>Daniel and Gabe were playing catch when Alex walked over. Alex was two years older. “Give me the ball,” Alex demanded. Daniel held on to the ball: It was his; he’d brought it from home. “Give it to me!” Alex demanded again. He stood very close to Daniel, looking down at him.  “We need a ball for our game!” Daniel looked across the field where a group of boys waited for Alex to return. Daniel has had things taken by Alex before – usually just by grabbing it out of his hand.  Daniel handed his ball to Alex. He knew he wouldn’t see it again.  (adapted from eyesonbullying.org)</w:t>
      </w:r>
    </w:p>
    <w:p w:rsidR="002F7CDF" w:rsidRDefault="002F7CDF" w:rsidP="003B2FB2">
      <w:pPr>
        <w:pStyle w:val="ListParagraph"/>
        <w:numPr>
          <w:ilvl w:val="1"/>
          <w:numId w:val="22"/>
        </w:numPr>
        <w:rPr>
          <w:rFonts w:cs="Arial"/>
          <w:sz w:val="28"/>
          <w:szCs w:val="28"/>
        </w:rPr>
      </w:pPr>
      <w:r>
        <w:rPr>
          <w:rFonts w:cs="Arial"/>
          <w:sz w:val="28"/>
          <w:szCs w:val="28"/>
        </w:rPr>
        <w:t xml:space="preserve">They will be looking at the Four R’s of being an Upstander Anchor Chart  and </w:t>
      </w:r>
      <w:r w:rsidR="00FA4481">
        <w:rPr>
          <w:rFonts w:cs="Arial"/>
          <w:sz w:val="28"/>
          <w:szCs w:val="28"/>
        </w:rPr>
        <w:t>“</w:t>
      </w:r>
      <w:r>
        <w:rPr>
          <w:rFonts w:cs="Arial"/>
          <w:sz w:val="28"/>
          <w:szCs w:val="28"/>
        </w:rPr>
        <w:t>Ho</w:t>
      </w:r>
      <w:r w:rsidR="00FA4481">
        <w:rPr>
          <w:rFonts w:cs="Arial"/>
          <w:sz w:val="28"/>
          <w:szCs w:val="28"/>
        </w:rPr>
        <w:t>w Bystanders C</w:t>
      </w:r>
      <w:r>
        <w:rPr>
          <w:rFonts w:cs="Arial"/>
          <w:sz w:val="28"/>
          <w:szCs w:val="28"/>
        </w:rPr>
        <w:t>an Help</w:t>
      </w:r>
      <w:r w:rsidR="00FA4481">
        <w:rPr>
          <w:rFonts w:cs="Arial"/>
          <w:sz w:val="28"/>
          <w:szCs w:val="28"/>
        </w:rPr>
        <w:t>”</w:t>
      </w:r>
      <w:r>
        <w:rPr>
          <w:rFonts w:cs="Arial"/>
          <w:sz w:val="28"/>
          <w:szCs w:val="28"/>
        </w:rPr>
        <w:t xml:space="preserve"> hand out for guidance</w:t>
      </w:r>
    </w:p>
    <w:p w:rsidR="00554F3E" w:rsidRDefault="00554F3E" w:rsidP="00554F3E">
      <w:pPr>
        <w:pStyle w:val="ListParagraph"/>
        <w:numPr>
          <w:ilvl w:val="1"/>
          <w:numId w:val="22"/>
        </w:numPr>
        <w:rPr>
          <w:rFonts w:cs="Arial"/>
          <w:sz w:val="28"/>
          <w:szCs w:val="28"/>
        </w:rPr>
      </w:pPr>
      <w:r>
        <w:rPr>
          <w:rFonts w:cs="Arial"/>
          <w:sz w:val="28"/>
          <w:szCs w:val="28"/>
        </w:rPr>
        <w:t>Go through only one question at a time.  Have students turn and talk to a partner after each question.  There is a line if they want to write a note or two to help them remember what they discussed</w:t>
      </w:r>
    </w:p>
    <w:p w:rsidR="00554F3E" w:rsidRPr="00554F3E" w:rsidRDefault="00554F3E" w:rsidP="00554F3E">
      <w:pPr>
        <w:pStyle w:val="ListParagraph"/>
        <w:numPr>
          <w:ilvl w:val="1"/>
          <w:numId w:val="22"/>
        </w:numPr>
        <w:rPr>
          <w:rFonts w:cs="Arial"/>
          <w:sz w:val="28"/>
          <w:szCs w:val="28"/>
        </w:rPr>
      </w:pPr>
      <w:r>
        <w:rPr>
          <w:rFonts w:cs="Arial"/>
          <w:sz w:val="28"/>
          <w:szCs w:val="28"/>
        </w:rPr>
        <w:t>Have students share (cold call) a couple of things they discussed</w:t>
      </w:r>
    </w:p>
    <w:p w:rsidR="00A65CD9" w:rsidRDefault="00A65CD9" w:rsidP="003B2FB2">
      <w:pPr>
        <w:pStyle w:val="ListParagraph"/>
        <w:numPr>
          <w:ilvl w:val="0"/>
          <w:numId w:val="22"/>
        </w:numPr>
        <w:rPr>
          <w:rFonts w:cs="DIN"/>
          <w:color w:val="000000"/>
          <w:sz w:val="28"/>
          <w:szCs w:val="28"/>
        </w:rPr>
      </w:pPr>
      <w:r>
        <w:rPr>
          <w:rFonts w:cs="DIN"/>
          <w:color w:val="000000"/>
          <w:sz w:val="28"/>
          <w:szCs w:val="28"/>
        </w:rPr>
        <w:t>Read this scenario:</w:t>
      </w:r>
    </w:p>
    <w:p w:rsidR="00A65CD9" w:rsidRPr="00A65CD9" w:rsidRDefault="006E655A" w:rsidP="003B2FB2">
      <w:pPr>
        <w:pStyle w:val="ListParagraph"/>
        <w:numPr>
          <w:ilvl w:val="1"/>
          <w:numId w:val="22"/>
        </w:numPr>
        <w:rPr>
          <w:rFonts w:cs="DIN"/>
          <w:color w:val="000000"/>
          <w:sz w:val="28"/>
          <w:szCs w:val="28"/>
        </w:rPr>
      </w:pPr>
      <w:r w:rsidRPr="006E655A">
        <w:rPr>
          <w:rFonts w:eastAsia="Times New Roman" w:cs="Arial"/>
          <w:b/>
          <w:sz w:val="28"/>
          <w:szCs w:val="28"/>
        </w:rPr>
        <w:t>SIMONE’S STORY</w:t>
      </w:r>
      <w:r>
        <w:rPr>
          <w:rFonts w:eastAsia="Times New Roman" w:cs="Arial"/>
          <w:sz w:val="28"/>
          <w:szCs w:val="28"/>
        </w:rPr>
        <w:t xml:space="preserve">: </w:t>
      </w:r>
      <w:r w:rsidR="00A65CD9" w:rsidRPr="00A65CD9">
        <w:rPr>
          <w:rFonts w:eastAsia="Times New Roman" w:cs="Arial"/>
          <w:sz w:val="28"/>
          <w:szCs w:val="28"/>
        </w:rPr>
        <w:t>Simone has been the butt of cruel and endless fat jokes ever since she transferred to her new</w:t>
      </w:r>
      <w:r w:rsidR="00A65CD9">
        <w:rPr>
          <w:rFonts w:eastAsia="Times New Roman" w:cs="Arial"/>
          <w:sz w:val="28"/>
          <w:szCs w:val="28"/>
        </w:rPr>
        <w:t xml:space="preserve"> </w:t>
      </w:r>
      <w:r w:rsidR="00A65CD9" w:rsidRPr="00A65CD9">
        <w:rPr>
          <w:rFonts w:eastAsia="Times New Roman" w:cs="Arial"/>
          <w:sz w:val="28"/>
          <w:szCs w:val="28"/>
        </w:rPr>
        <w:t>school. Gym is especially uncomfortable for Simone, who tries to get out of class and away from</w:t>
      </w:r>
      <w:r w:rsidR="00A65CD9">
        <w:rPr>
          <w:rFonts w:eastAsia="Times New Roman" w:cs="Arial"/>
          <w:sz w:val="28"/>
          <w:szCs w:val="28"/>
        </w:rPr>
        <w:t xml:space="preserve"> </w:t>
      </w:r>
      <w:r w:rsidR="00A65CD9" w:rsidRPr="00A65CD9">
        <w:rPr>
          <w:rFonts w:eastAsia="Times New Roman" w:cs="Arial"/>
          <w:sz w:val="28"/>
          <w:szCs w:val="28"/>
        </w:rPr>
        <w:t>the taunts whenever she can find an excuse. Things got bad enough that Simone decided to start</w:t>
      </w:r>
      <w:r w:rsidR="00A65CD9">
        <w:rPr>
          <w:rFonts w:eastAsia="Times New Roman" w:cs="Arial"/>
          <w:sz w:val="28"/>
          <w:szCs w:val="28"/>
        </w:rPr>
        <w:t xml:space="preserve"> </w:t>
      </w:r>
      <w:r w:rsidR="00A65CD9" w:rsidRPr="00A65CD9">
        <w:rPr>
          <w:rFonts w:eastAsia="Times New Roman" w:cs="Arial"/>
          <w:sz w:val="28"/>
          <w:szCs w:val="28"/>
        </w:rPr>
        <w:t>a diet and grew determined to lose the extra weight. In the cafeteria one day, some boys</w:t>
      </w:r>
      <w:r w:rsidR="00A65CD9">
        <w:rPr>
          <w:rFonts w:eastAsia="Times New Roman" w:cs="Arial"/>
          <w:sz w:val="28"/>
          <w:szCs w:val="28"/>
        </w:rPr>
        <w:t xml:space="preserve"> </w:t>
      </w:r>
      <w:r w:rsidR="00A65CD9" w:rsidRPr="00A65CD9">
        <w:rPr>
          <w:rFonts w:eastAsia="Times New Roman" w:cs="Arial"/>
          <w:sz w:val="28"/>
          <w:szCs w:val="28"/>
        </w:rPr>
        <w:t>approached Simone’s table and peered at the salad she was eating. In front of Simone’s friends</w:t>
      </w:r>
      <w:r w:rsidR="00A65CD9">
        <w:rPr>
          <w:rFonts w:eastAsia="Times New Roman" w:cs="Arial"/>
          <w:sz w:val="28"/>
          <w:szCs w:val="28"/>
        </w:rPr>
        <w:t xml:space="preserve"> </w:t>
      </w:r>
      <w:r w:rsidR="00A65CD9" w:rsidRPr="00A65CD9">
        <w:rPr>
          <w:rFonts w:eastAsia="Times New Roman" w:cs="Arial"/>
          <w:sz w:val="28"/>
          <w:szCs w:val="28"/>
        </w:rPr>
        <w:t>and the others at her table, one of the boys remarked sarcastically, “Looks like that salad’s really</w:t>
      </w:r>
      <w:r w:rsidR="00A65CD9">
        <w:rPr>
          <w:rFonts w:eastAsia="Times New Roman" w:cs="Arial"/>
          <w:sz w:val="28"/>
          <w:szCs w:val="28"/>
        </w:rPr>
        <w:t xml:space="preserve"> </w:t>
      </w:r>
      <w:r w:rsidR="00A65CD9" w:rsidRPr="00A65CD9">
        <w:rPr>
          <w:rFonts w:eastAsia="Times New Roman" w:cs="Arial"/>
          <w:sz w:val="28"/>
          <w:szCs w:val="28"/>
        </w:rPr>
        <w:t>helping.” The other boys followed suit with more mean comments.</w:t>
      </w:r>
      <w:r w:rsidR="00FA4481">
        <w:rPr>
          <w:rFonts w:eastAsia="Times New Roman" w:cs="Arial"/>
          <w:sz w:val="28"/>
          <w:szCs w:val="28"/>
        </w:rPr>
        <w:t xml:space="preserve"> (from nonamecallingweek.org, Lesson 6 Instant Replay, 2004)</w:t>
      </w:r>
    </w:p>
    <w:p w:rsidR="00FA4481" w:rsidRPr="002F7CDF" w:rsidRDefault="00FA4481" w:rsidP="003B2FB2">
      <w:pPr>
        <w:pStyle w:val="ListParagraph"/>
        <w:numPr>
          <w:ilvl w:val="1"/>
          <w:numId w:val="22"/>
        </w:numPr>
        <w:rPr>
          <w:rFonts w:cs="Arial"/>
          <w:sz w:val="28"/>
          <w:szCs w:val="28"/>
        </w:rPr>
      </w:pPr>
      <w:r>
        <w:rPr>
          <w:rFonts w:cs="Arial"/>
          <w:sz w:val="28"/>
          <w:szCs w:val="28"/>
        </w:rPr>
        <w:t>They will be looking at the Four R’s of being an Upstander Anchor Chart  and “How Bystanders Can Help” hand out for guidance</w:t>
      </w:r>
    </w:p>
    <w:p w:rsidR="00554F3E" w:rsidRDefault="00554F3E" w:rsidP="00554F3E">
      <w:pPr>
        <w:pStyle w:val="ListParagraph"/>
        <w:numPr>
          <w:ilvl w:val="1"/>
          <w:numId w:val="22"/>
        </w:numPr>
        <w:rPr>
          <w:rFonts w:cs="Arial"/>
          <w:sz w:val="28"/>
          <w:szCs w:val="28"/>
        </w:rPr>
      </w:pPr>
      <w:r>
        <w:rPr>
          <w:rFonts w:cs="Arial"/>
          <w:sz w:val="28"/>
          <w:szCs w:val="28"/>
        </w:rPr>
        <w:t>Go through only one question at a time.  Have students turn and talk to a partner after each question.  There is a line if they want to write a note or two to help them remember what they discussed</w:t>
      </w:r>
    </w:p>
    <w:p w:rsidR="00554F3E" w:rsidRPr="00554F3E" w:rsidRDefault="00554F3E" w:rsidP="00554F3E">
      <w:pPr>
        <w:pStyle w:val="ListParagraph"/>
        <w:numPr>
          <w:ilvl w:val="1"/>
          <w:numId w:val="22"/>
        </w:numPr>
        <w:rPr>
          <w:rFonts w:cs="Arial"/>
          <w:sz w:val="28"/>
          <w:szCs w:val="28"/>
        </w:rPr>
      </w:pPr>
      <w:r>
        <w:rPr>
          <w:rFonts w:cs="Arial"/>
          <w:sz w:val="28"/>
          <w:szCs w:val="28"/>
        </w:rPr>
        <w:t>Have students share (cold call) a couple of things they discussed</w:t>
      </w:r>
    </w:p>
    <w:p w:rsidR="00A87869" w:rsidRDefault="00A87869">
      <w:pPr>
        <w:rPr>
          <w:rFonts w:cs="DIN"/>
          <w:color w:val="000000"/>
          <w:sz w:val="26"/>
          <w:szCs w:val="26"/>
        </w:rPr>
      </w:pPr>
      <w:r>
        <w:rPr>
          <w:rFonts w:cs="DIN"/>
          <w:color w:val="000000"/>
          <w:sz w:val="26"/>
          <w:szCs w:val="26"/>
        </w:rPr>
        <w:br w:type="page"/>
      </w:r>
    </w:p>
    <w:p w:rsidR="00A65CD9" w:rsidRDefault="00A65CD9" w:rsidP="00310E77">
      <w:pPr>
        <w:jc w:val="center"/>
        <w:rPr>
          <w:rFonts w:cs="Arial"/>
          <w:b/>
          <w:sz w:val="28"/>
          <w:szCs w:val="28"/>
          <w:u w:val="single"/>
        </w:rPr>
      </w:pPr>
      <w:r>
        <w:rPr>
          <w:rFonts w:cs="Arial"/>
          <w:b/>
          <w:sz w:val="28"/>
          <w:szCs w:val="28"/>
          <w:u w:val="single"/>
        </w:rPr>
        <w:lastRenderedPageBreak/>
        <w:t xml:space="preserve">Scenario Questions for </w:t>
      </w:r>
      <w:r w:rsidR="00554F3E">
        <w:rPr>
          <w:rFonts w:cs="Arial"/>
          <w:b/>
          <w:sz w:val="28"/>
          <w:szCs w:val="28"/>
          <w:u w:val="single"/>
        </w:rPr>
        <w:t>D</w:t>
      </w:r>
      <w:r>
        <w:rPr>
          <w:rFonts w:cs="Arial"/>
          <w:b/>
          <w:sz w:val="28"/>
          <w:szCs w:val="28"/>
          <w:u w:val="single"/>
        </w:rPr>
        <w:t>iscussion:</w:t>
      </w:r>
    </w:p>
    <w:p w:rsidR="00A65CD9" w:rsidRDefault="00FA4481">
      <w:pPr>
        <w:rPr>
          <w:rFonts w:cs="Arial"/>
          <w:b/>
          <w:sz w:val="28"/>
          <w:szCs w:val="28"/>
          <w:u w:val="single"/>
        </w:rPr>
      </w:pPr>
      <w:r>
        <w:rPr>
          <w:rFonts w:cs="Arial"/>
          <w:sz w:val="28"/>
          <w:szCs w:val="28"/>
        </w:rPr>
        <w:t>Feel free to refer to the Four R’s of being an Upstander Anchor Chart and “How Bystanders Can Help” hand out for guidance as you work together.</w:t>
      </w:r>
    </w:p>
    <w:p w:rsidR="00A65CD9" w:rsidRDefault="00A65CD9">
      <w:pPr>
        <w:rPr>
          <w:rFonts w:cs="Arial"/>
          <w:b/>
          <w:sz w:val="28"/>
          <w:szCs w:val="28"/>
          <w:u w:val="single"/>
        </w:rPr>
      </w:pPr>
      <w:r>
        <w:rPr>
          <w:rFonts w:cs="Arial"/>
          <w:b/>
          <w:sz w:val="28"/>
          <w:szCs w:val="28"/>
          <w:u w:val="single"/>
        </w:rPr>
        <w:t>For the video:</w:t>
      </w:r>
    </w:p>
    <w:p w:rsidR="00C94260" w:rsidRPr="00C94260" w:rsidRDefault="00C94260" w:rsidP="00C94260">
      <w:pPr>
        <w:rPr>
          <w:rFonts w:cs="Arial"/>
          <w:sz w:val="28"/>
          <w:szCs w:val="28"/>
        </w:rPr>
      </w:pPr>
      <w:r w:rsidRPr="00C94260">
        <w:rPr>
          <w:rFonts w:cs="Arial"/>
          <w:sz w:val="28"/>
          <w:szCs w:val="28"/>
        </w:rPr>
        <w:t xml:space="preserve">If you were a bystander when the one girl started confronting the other girl, what </w:t>
      </w:r>
      <w:r w:rsidR="00885AA5">
        <w:rPr>
          <w:rFonts w:cs="Arial"/>
          <w:sz w:val="28"/>
          <w:szCs w:val="28"/>
        </w:rPr>
        <w:t xml:space="preserve">is at least one </w:t>
      </w:r>
      <w:r w:rsidRPr="00C94260">
        <w:rPr>
          <w:rFonts w:cs="Arial"/>
          <w:sz w:val="28"/>
          <w:szCs w:val="28"/>
        </w:rPr>
        <w:t>specific thing you could have done to be an upstander instead of a bystander?  (</w:t>
      </w:r>
      <w:proofErr w:type="gramStart"/>
      <w:r w:rsidRPr="00C94260">
        <w:rPr>
          <w:rFonts w:cs="Arial"/>
          <w:sz w:val="28"/>
          <w:szCs w:val="28"/>
        </w:rPr>
        <w:t>right</w:t>
      </w:r>
      <w:proofErr w:type="gramEnd"/>
      <w:r w:rsidRPr="00C94260">
        <w:rPr>
          <w:rFonts w:cs="Arial"/>
          <w:sz w:val="28"/>
          <w:szCs w:val="28"/>
        </w:rPr>
        <w:t xml:space="preserve"> away or right after she got pushed)  (</w:t>
      </w:r>
      <w:proofErr w:type="gramStart"/>
      <w:r w:rsidR="00885AA5">
        <w:rPr>
          <w:rFonts w:cs="Arial"/>
          <w:sz w:val="28"/>
          <w:szCs w:val="28"/>
        </w:rPr>
        <w:t>turn</w:t>
      </w:r>
      <w:proofErr w:type="gramEnd"/>
      <w:r w:rsidR="00885AA5">
        <w:rPr>
          <w:rFonts w:cs="Arial"/>
          <w:sz w:val="28"/>
          <w:szCs w:val="28"/>
        </w:rPr>
        <w:t xml:space="preserve"> and talk</w:t>
      </w:r>
      <w:r w:rsidRPr="00C94260">
        <w:rPr>
          <w:rFonts w:cs="Arial"/>
          <w:sz w:val="28"/>
          <w:szCs w:val="28"/>
        </w:rPr>
        <w:t>)</w:t>
      </w:r>
    </w:p>
    <w:p w:rsidR="00FA4481" w:rsidRPr="00885AA5" w:rsidRDefault="00FA4481" w:rsidP="00885AA5">
      <w:pPr>
        <w:rPr>
          <w:rFonts w:cs="Arial"/>
          <w:sz w:val="28"/>
          <w:szCs w:val="28"/>
        </w:rPr>
      </w:pPr>
      <w:r w:rsidRPr="00885AA5">
        <w:rPr>
          <w:rFonts w:cs="Arial"/>
          <w:sz w:val="28"/>
          <w:szCs w:val="28"/>
        </w:rPr>
        <w:t>__________________________________________________________</w:t>
      </w:r>
      <w:r w:rsidR="00C47AA7" w:rsidRPr="00885AA5">
        <w:rPr>
          <w:rFonts w:cs="Arial"/>
          <w:sz w:val="28"/>
          <w:szCs w:val="28"/>
        </w:rPr>
        <w:t>______________</w:t>
      </w:r>
    </w:p>
    <w:p w:rsidR="00885AA5" w:rsidRPr="00C94260" w:rsidRDefault="00885AA5" w:rsidP="00885AA5">
      <w:pPr>
        <w:rPr>
          <w:rFonts w:cs="Arial"/>
          <w:sz w:val="28"/>
          <w:szCs w:val="28"/>
        </w:rPr>
      </w:pPr>
      <w:r w:rsidRPr="00C94260">
        <w:rPr>
          <w:rFonts w:cs="Arial"/>
          <w:sz w:val="28"/>
          <w:szCs w:val="28"/>
        </w:rPr>
        <w:t xml:space="preserve">If you heard kids talking </w:t>
      </w:r>
      <w:r w:rsidR="003F3EBB">
        <w:rPr>
          <w:rFonts w:cs="Arial"/>
          <w:sz w:val="28"/>
          <w:szCs w:val="28"/>
        </w:rPr>
        <w:t xml:space="preserve">in a mean way </w:t>
      </w:r>
      <w:r>
        <w:rPr>
          <w:rFonts w:cs="Arial"/>
          <w:sz w:val="28"/>
          <w:szCs w:val="28"/>
        </w:rPr>
        <w:t xml:space="preserve">THE NEXT DAY </w:t>
      </w:r>
      <w:r w:rsidRPr="00C94260">
        <w:rPr>
          <w:rFonts w:cs="Arial"/>
          <w:sz w:val="28"/>
          <w:szCs w:val="28"/>
        </w:rPr>
        <w:t>about what happened to the girl who got pushed, what could you do or say to be an upstander for the target? (</w:t>
      </w:r>
      <w:proofErr w:type="gramStart"/>
      <w:r>
        <w:rPr>
          <w:rFonts w:cs="Arial"/>
          <w:sz w:val="28"/>
          <w:szCs w:val="28"/>
        </w:rPr>
        <w:t>turn</w:t>
      </w:r>
      <w:proofErr w:type="gramEnd"/>
      <w:r>
        <w:rPr>
          <w:rFonts w:cs="Arial"/>
          <w:sz w:val="28"/>
          <w:szCs w:val="28"/>
        </w:rPr>
        <w:t xml:space="preserve"> and talk</w:t>
      </w:r>
      <w:r w:rsidRPr="00C94260">
        <w:rPr>
          <w:rFonts w:cs="Arial"/>
          <w:sz w:val="28"/>
          <w:szCs w:val="28"/>
        </w:rPr>
        <w:t>)</w:t>
      </w:r>
    </w:p>
    <w:p w:rsidR="00885AA5" w:rsidRDefault="00885AA5" w:rsidP="00885AA5">
      <w:pPr>
        <w:rPr>
          <w:rFonts w:cs="Arial"/>
          <w:sz w:val="28"/>
          <w:szCs w:val="28"/>
        </w:rPr>
      </w:pPr>
      <w:r>
        <w:rPr>
          <w:rFonts w:cs="Arial"/>
          <w:sz w:val="28"/>
          <w:szCs w:val="28"/>
        </w:rPr>
        <w:t>_________________________________________________________________________</w:t>
      </w:r>
    </w:p>
    <w:p w:rsidR="00885AA5" w:rsidRPr="00885AA5" w:rsidRDefault="00885AA5" w:rsidP="00885AA5"/>
    <w:p w:rsidR="00A65CD9" w:rsidRDefault="00A65CD9" w:rsidP="00A65CD9">
      <w:pPr>
        <w:rPr>
          <w:rFonts w:cs="Arial"/>
          <w:b/>
          <w:sz w:val="28"/>
          <w:szCs w:val="28"/>
          <w:u w:val="single"/>
        </w:rPr>
      </w:pPr>
      <w:r>
        <w:rPr>
          <w:rFonts w:cs="Arial"/>
          <w:b/>
          <w:sz w:val="28"/>
          <w:szCs w:val="28"/>
          <w:u w:val="single"/>
        </w:rPr>
        <w:t>For Daniel’s Story:</w:t>
      </w:r>
    </w:p>
    <w:p w:rsidR="00C47AA7" w:rsidRPr="00C47AA7" w:rsidRDefault="00C47AA7" w:rsidP="00C47AA7">
      <w:pPr>
        <w:rPr>
          <w:rFonts w:cs="DIN"/>
          <w:color w:val="000000"/>
          <w:sz w:val="28"/>
          <w:szCs w:val="28"/>
        </w:rPr>
      </w:pPr>
      <w:r w:rsidRPr="00C47AA7">
        <w:rPr>
          <w:rFonts w:cs="DIN"/>
          <w:color w:val="000000"/>
          <w:sz w:val="28"/>
          <w:szCs w:val="28"/>
        </w:rPr>
        <w:t>If you saw thi</w:t>
      </w:r>
      <w:r w:rsidR="00885AA5">
        <w:rPr>
          <w:rFonts w:cs="DIN"/>
          <w:color w:val="000000"/>
          <w:sz w:val="28"/>
          <w:szCs w:val="28"/>
        </w:rPr>
        <w:t xml:space="preserve">s happening, what </w:t>
      </w:r>
      <w:r w:rsidR="003F3EBB">
        <w:rPr>
          <w:rFonts w:cs="DIN"/>
          <w:color w:val="000000"/>
          <w:sz w:val="28"/>
          <w:szCs w:val="28"/>
        </w:rPr>
        <w:t>is</w:t>
      </w:r>
      <w:r w:rsidR="00885AA5">
        <w:rPr>
          <w:rFonts w:cs="DIN"/>
          <w:color w:val="000000"/>
          <w:sz w:val="28"/>
          <w:szCs w:val="28"/>
        </w:rPr>
        <w:t xml:space="preserve"> at least one thing</w:t>
      </w:r>
      <w:r w:rsidRPr="00C47AA7">
        <w:rPr>
          <w:rFonts w:cs="DIN"/>
          <w:color w:val="000000"/>
          <w:sz w:val="28"/>
          <w:szCs w:val="28"/>
        </w:rPr>
        <w:t xml:space="preserve"> you could say or do to help Daniel (the kid being targeted) and be an upstander</w:t>
      </w:r>
      <w:r>
        <w:rPr>
          <w:rFonts w:cs="DIN"/>
          <w:color w:val="000000"/>
          <w:sz w:val="28"/>
          <w:szCs w:val="28"/>
        </w:rPr>
        <w:t>?</w:t>
      </w:r>
      <w:r w:rsidRPr="00C47AA7">
        <w:rPr>
          <w:rFonts w:cs="DIN"/>
          <w:color w:val="000000"/>
          <w:sz w:val="28"/>
          <w:szCs w:val="28"/>
        </w:rPr>
        <w:t xml:space="preserve"> (</w:t>
      </w:r>
      <w:proofErr w:type="gramStart"/>
      <w:r w:rsidR="00885AA5">
        <w:rPr>
          <w:rFonts w:cs="DIN"/>
          <w:color w:val="000000"/>
          <w:sz w:val="28"/>
          <w:szCs w:val="28"/>
        </w:rPr>
        <w:t>turn</w:t>
      </w:r>
      <w:proofErr w:type="gramEnd"/>
      <w:r w:rsidR="00885AA5">
        <w:rPr>
          <w:rFonts w:cs="DIN"/>
          <w:color w:val="000000"/>
          <w:sz w:val="28"/>
          <w:szCs w:val="28"/>
        </w:rPr>
        <w:t xml:space="preserve"> and talk</w:t>
      </w:r>
      <w:r w:rsidRPr="00C47AA7">
        <w:rPr>
          <w:rFonts w:cs="DIN"/>
          <w:color w:val="000000"/>
          <w:sz w:val="28"/>
          <w:szCs w:val="28"/>
        </w:rPr>
        <w:t>)</w:t>
      </w:r>
    </w:p>
    <w:p w:rsidR="00A65CD9" w:rsidRDefault="00FA4481" w:rsidP="00A65CD9">
      <w:pPr>
        <w:rPr>
          <w:rFonts w:cs="Arial"/>
          <w:sz w:val="28"/>
          <w:szCs w:val="28"/>
        </w:rPr>
      </w:pPr>
      <w:r>
        <w:rPr>
          <w:rFonts w:cs="Arial"/>
          <w:sz w:val="28"/>
          <w:szCs w:val="28"/>
        </w:rPr>
        <w:t>__________________________________________________________________________</w:t>
      </w:r>
    </w:p>
    <w:p w:rsidR="00885AA5" w:rsidRPr="00C47AA7" w:rsidRDefault="00885AA5" w:rsidP="00885AA5">
      <w:pPr>
        <w:rPr>
          <w:rFonts w:cs="DIN"/>
          <w:color w:val="000000"/>
          <w:sz w:val="28"/>
          <w:szCs w:val="28"/>
        </w:rPr>
      </w:pPr>
      <w:r w:rsidRPr="00C47AA7">
        <w:rPr>
          <w:rFonts w:cs="DIN"/>
          <w:color w:val="000000"/>
          <w:sz w:val="28"/>
          <w:szCs w:val="28"/>
        </w:rPr>
        <w:t>If you saw</w:t>
      </w:r>
      <w:r>
        <w:rPr>
          <w:rFonts w:cs="DIN"/>
          <w:color w:val="000000"/>
          <w:sz w:val="28"/>
          <w:szCs w:val="28"/>
        </w:rPr>
        <w:t xml:space="preserve"> this happening, name at least one</w:t>
      </w:r>
      <w:r w:rsidRPr="00C47AA7">
        <w:rPr>
          <w:rFonts w:cs="DIN"/>
          <w:color w:val="000000"/>
          <w:sz w:val="28"/>
          <w:szCs w:val="28"/>
        </w:rPr>
        <w:t xml:space="preserve"> thing that you could </w:t>
      </w:r>
      <w:r w:rsidRPr="00C47AA7">
        <w:rPr>
          <w:rFonts w:cs="DIN"/>
          <w:b/>
          <w:color w:val="000000"/>
          <w:sz w:val="28"/>
          <w:szCs w:val="28"/>
          <w:u w:val="single"/>
        </w:rPr>
        <w:t>SAFELY</w:t>
      </w:r>
      <w:r w:rsidRPr="00C47AA7">
        <w:rPr>
          <w:rFonts w:cs="DIN"/>
          <w:color w:val="000000"/>
          <w:sz w:val="28"/>
          <w:szCs w:val="28"/>
        </w:rPr>
        <w:t xml:space="preserve"> do or say directly toward Alex (the kid who is bullying</w:t>
      </w:r>
      <w:r>
        <w:rPr>
          <w:rFonts w:cs="DIN"/>
          <w:color w:val="000000"/>
          <w:sz w:val="28"/>
          <w:szCs w:val="28"/>
        </w:rPr>
        <w:t xml:space="preserve"> Daniel</w:t>
      </w:r>
      <w:r w:rsidRPr="00C47AA7">
        <w:rPr>
          <w:rFonts w:cs="DIN"/>
          <w:color w:val="000000"/>
          <w:sz w:val="28"/>
          <w:szCs w:val="28"/>
        </w:rPr>
        <w:t>) as an upstander</w:t>
      </w:r>
      <w:r>
        <w:rPr>
          <w:rFonts w:cs="DIN"/>
          <w:color w:val="000000"/>
          <w:sz w:val="28"/>
          <w:szCs w:val="28"/>
        </w:rPr>
        <w:t xml:space="preserve">? </w:t>
      </w:r>
      <w:r w:rsidRPr="00C47AA7">
        <w:rPr>
          <w:rFonts w:cs="DIN"/>
          <w:color w:val="000000"/>
          <w:sz w:val="28"/>
          <w:szCs w:val="28"/>
        </w:rPr>
        <w:t>(</w:t>
      </w:r>
      <w:r>
        <w:rPr>
          <w:rFonts w:cs="DIN"/>
          <w:color w:val="000000"/>
          <w:sz w:val="28"/>
          <w:szCs w:val="28"/>
        </w:rPr>
        <w:t>turn and talk)</w:t>
      </w:r>
    </w:p>
    <w:p w:rsidR="00885AA5" w:rsidRDefault="00885AA5" w:rsidP="00885AA5">
      <w:pPr>
        <w:rPr>
          <w:rFonts w:cs="Arial"/>
          <w:sz w:val="28"/>
          <w:szCs w:val="28"/>
        </w:rPr>
      </w:pPr>
      <w:r>
        <w:rPr>
          <w:rFonts w:cs="Arial"/>
          <w:sz w:val="28"/>
          <w:szCs w:val="28"/>
        </w:rPr>
        <w:t>__________________________________________________________________________</w:t>
      </w:r>
    </w:p>
    <w:p w:rsidR="00C47AA7" w:rsidRDefault="00344487" w:rsidP="00344487">
      <w:pPr>
        <w:rPr>
          <w:rFonts w:cs="Arial"/>
          <w:b/>
          <w:sz w:val="28"/>
          <w:szCs w:val="28"/>
          <w:u w:val="single"/>
        </w:rPr>
      </w:pPr>
      <w:r>
        <w:rPr>
          <w:rFonts w:cs="Arial"/>
          <w:b/>
          <w:sz w:val="28"/>
          <w:szCs w:val="28"/>
          <w:u w:val="single"/>
        </w:rPr>
        <w:t>For Simone’s Story:</w:t>
      </w:r>
    </w:p>
    <w:p w:rsidR="00344487" w:rsidRPr="00C47AA7" w:rsidRDefault="00344487" w:rsidP="00344487">
      <w:pPr>
        <w:rPr>
          <w:rFonts w:cs="Arial"/>
          <w:b/>
          <w:sz w:val="28"/>
          <w:szCs w:val="28"/>
          <w:u w:val="single"/>
        </w:rPr>
      </w:pPr>
      <w:r w:rsidRPr="00344487">
        <w:rPr>
          <w:rFonts w:cs="DIN"/>
          <w:color w:val="000000"/>
          <w:sz w:val="28"/>
          <w:szCs w:val="28"/>
        </w:rPr>
        <w:t xml:space="preserve">If you were sitting near Simone and heard what these boys said, name at least </w:t>
      </w:r>
      <w:r w:rsidR="00885AA5">
        <w:rPr>
          <w:rFonts w:cs="DIN"/>
          <w:color w:val="000000"/>
          <w:sz w:val="28"/>
          <w:szCs w:val="28"/>
        </w:rPr>
        <w:t>one thing</w:t>
      </w:r>
      <w:r w:rsidRPr="00344487">
        <w:rPr>
          <w:rFonts w:cs="DIN"/>
          <w:color w:val="000000"/>
          <w:sz w:val="28"/>
          <w:szCs w:val="28"/>
        </w:rPr>
        <w:t xml:space="preserve"> you could do or say right away to be an upstander (</w:t>
      </w:r>
      <w:r w:rsidR="00885AA5">
        <w:rPr>
          <w:rFonts w:cs="DIN"/>
          <w:color w:val="000000"/>
          <w:sz w:val="28"/>
          <w:szCs w:val="28"/>
        </w:rPr>
        <w:t>turn and talk)</w:t>
      </w:r>
    </w:p>
    <w:p w:rsidR="00344487" w:rsidRDefault="00344487" w:rsidP="00344487">
      <w:pPr>
        <w:rPr>
          <w:rFonts w:cs="Arial"/>
          <w:sz w:val="28"/>
          <w:szCs w:val="28"/>
        </w:rPr>
      </w:pPr>
      <w:r>
        <w:rPr>
          <w:rFonts w:cs="Arial"/>
          <w:sz w:val="28"/>
          <w:szCs w:val="28"/>
        </w:rPr>
        <w:t>__________________________________________________________________________</w:t>
      </w:r>
    </w:p>
    <w:p w:rsidR="00885AA5" w:rsidRPr="00C47AA7" w:rsidRDefault="00885AA5" w:rsidP="00885AA5">
      <w:pPr>
        <w:rPr>
          <w:rFonts w:cs="DIN"/>
          <w:color w:val="000000"/>
          <w:sz w:val="28"/>
          <w:szCs w:val="28"/>
        </w:rPr>
      </w:pPr>
      <w:r w:rsidRPr="00C47AA7">
        <w:rPr>
          <w:rFonts w:cs="DIN"/>
          <w:color w:val="000000"/>
          <w:sz w:val="28"/>
          <w:szCs w:val="28"/>
        </w:rPr>
        <w:t xml:space="preserve">If you were sitting near Simone and heard what these boys said, name at least </w:t>
      </w:r>
      <w:r w:rsidR="00554F3E">
        <w:rPr>
          <w:rFonts w:cs="DIN"/>
          <w:color w:val="000000"/>
          <w:sz w:val="28"/>
          <w:szCs w:val="28"/>
        </w:rPr>
        <w:t xml:space="preserve">one thing </w:t>
      </w:r>
      <w:r w:rsidRPr="00C47AA7">
        <w:rPr>
          <w:rFonts w:cs="DIN"/>
          <w:color w:val="000000"/>
          <w:sz w:val="28"/>
          <w:szCs w:val="28"/>
        </w:rPr>
        <w:t xml:space="preserve">you could do or say AFTER the boys </w:t>
      </w:r>
      <w:r w:rsidRPr="00554F3E">
        <w:rPr>
          <w:rFonts w:cs="DIN"/>
          <w:color w:val="000000"/>
          <w:sz w:val="28"/>
          <w:szCs w:val="28"/>
          <w:u w:val="single"/>
        </w:rPr>
        <w:t>went away</w:t>
      </w:r>
      <w:r w:rsidRPr="00C47AA7">
        <w:rPr>
          <w:rFonts w:cs="DIN"/>
          <w:color w:val="000000"/>
          <w:sz w:val="28"/>
          <w:szCs w:val="28"/>
        </w:rPr>
        <w:t xml:space="preserve"> to be an upstander</w:t>
      </w:r>
      <w:r w:rsidR="00554F3E">
        <w:rPr>
          <w:rFonts w:cs="DIN"/>
          <w:color w:val="000000"/>
          <w:sz w:val="28"/>
          <w:szCs w:val="28"/>
        </w:rPr>
        <w:t>.</w:t>
      </w:r>
      <w:r w:rsidRPr="00C47AA7">
        <w:rPr>
          <w:rFonts w:cs="DIN"/>
          <w:color w:val="000000"/>
          <w:sz w:val="28"/>
          <w:szCs w:val="28"/>
        </w:rPr>
        <w:t xml:space="preserve"> (</w:t>
      </w:r>
      <w:proofErr w:type="gramStart"/>
      <w:r w:rsidR="00554F3E">
        <w:rPr>
          <w:rFonts w:cs="DIN"/>
          <w:color w:val="000000"/>
          <w:sz w:val="28"/>
          <w:szCs w:val="28"/>
        </w:rPr>
        <w:t>turn</w:t>
      </w:r>
      <w:proofErr w:type="gramEnd"/>
      <w:r w:rsidR="00554F3E">
        <w:rPr>
          <w:rFonts w:cs="DIN"/>
          <w:color w:val="000000"/>
          <w:sz w:val="28"/>
          <w:szCs w:val="28"/>
        </w:rPr>
        <w:t xml:space="preserve"> and talk</w:t>
      </w:r>
      <w:r w:rsidRPr="00C47AA7">
        <w:rPr>
          <w:rFonts w:cs="DIN"/>
          <w:color w:val="000000"/>
          <w:sz w:val="28"/>
          <w:szCs w:val="28"/>
        </w:rPr>
        <w:t>)</w:t>
      </w:r>
    </w:p>
    <w:p w:rsidR="00885AA5" w:rsidRDefault="00885AA5" w:rsidP="00885AA5">
      <w:pPr>
        <w:rPr>
          <w:rFonts w:cs="Arial"/>
          <w:sz w:val="28"/>
          <w:szCs w:val="28"/>
        </w:rPr>
      </w:pPr>
      <w:r>
        <w:rPr>
          <w:rFonts w:cs="Arial"/>
          <w:sz w:val="28"/>
          <w:szCs w:val="28"/>
        </w:rPr>
        <w:t>__________________________________________________________________________</w:t>
      </w:r>
    </w:p>
    <w:p w:rsidR="00344487" w:rsidRDefault="00344487">
      <w:pPr>
        <w:rPr>
          <w:rFonts w:cs="Arial"/>
          <w:b/>
          <w:sz w:val="28"/>
          <w:szCs w:val="28"/>
          <w:u w:val="single"/>
        </w:rPr>
      </w:pPr>
      <w:r>
        <w:rPr>
          <w:rFonts w:cs="Arial"/>
          <w:b/>
          <w:sz w:val="28"/>
          <w:szCs w:val="28"/>
          <w:u w:val="single"/>
        </w:rPr>
        <w:br w:type="page"/>
      </w:r>
    </w:p>
    <w:p w:rsidR="000B5492" w:rsidRPr="004D5FF2" w:rsidRDefault="00554F3E" w:rsidP="00A7732A">
      <w:pPr>
        <w:jc w:val="center"/>
        <w:rPr>
          <w:rFonts w:cs="Arial"/>
          <w:sz w:val="28"/>
          <w:szCs w:val="28"/>
          <w:u w:val="single"/>
        </w:rPr>
      </w:pPr>
      <w:r>
        <w:rPr>
          <w:rFonts w:cs="Arial"/>
          <w:b/>
          <w:sz w:val="28"/>
          <w:szCs w:val="28"/>
          <w:highlight w:val="lightGray"/>
          <w:u w:val="single"/>
        </w:rPr>
        <w:lastRenderedPageBreak/>
        <w:t>Lesson 7</w:t>
      </w:r>
      <w:r w:rsidR="000B5492" w:rsidRPr="00A04CBA">
        <w:rPr>
          <w:rFonts w:cs="Arial"/>
          <w:b/>
          <w:sz w:val="28"/>
          <w:szCs w:val="28"/>
          <w:highlight w:val="lightGray"/>
          <w:u w:val="single"/>
        </w:rPr>
        <w:t>:</w:t>
      </w:r>
      <w:r w:rsidR="000B5492" w:rsidRPr="00A04CBA">
        <w:rPr>
          <w:rFonts w:cs="Arial"/>
          <w:sz w:val="28"/>
          <w:szCs w:val="28"/>
          <w:highlight w:val="lightGray"/>
          <w:u w:val="single"/>
        </w:rPr>
        <w:tab/>
      </w:r>
      <w:r w:rsidR="00C572FB" w:rsidRPr="00A04CBA">
        <w:rPr>
          <w:rFonts w:cs="Arial"/>
          <w:b/>
          <w:sz w:val="28"/>
          <w:szCs w:val="28"/>
          <w:highlight w:val="lightGray"/>
          <w:u w:val="single"/>
        </w:rPr>
        <w:t xml:space="preserve">Relational Bullying – </w:t>
      </w:r>
      <w:r w:rsidR="00A7732A" w:rsidRPr="00A04CBA">
        <w:rPr>
          <w:rFonts w:cs="Arial"/>
          <w:b/>
          <w:sz w:val="28"/>
          <w:szCs w:val="28"/>
          <w:highlight w:val="lightGray"/>
          <w:u w:val="single"/>
        </w:rPr>
        <w:t>Focus on G</w:t>
      </w:r>
      <w:r w:rsidR="004D5FF2" w:rsidRPr="00A04CBA">
        <w:rPr>
          <w:rFonts w:cs="Arial"/>
          <w:b/>
          <w:sz w:val="28"/>
          <w:szCs w:val="28"/>
          <w:highlight w:val="lightGray"/>
          <w:u w:val="single"/>
        </w:rPr>
        <w:t>ossip</w:t>
      </w:r>
    </w:p>
    <w:p w:rsidR="00A7732A" w:rsidRPr="007134F7" w:rsidRDefault="00A7732A" w:rsidP="00A7732A">
      <w:pPr>
        <w:rPr>
          <w:b/>
          <w:sz w:val="28"/>
          <w:szCs w:val="28"/>
        </w:rPr>
      </w:pPr>
      <w:r w:rsidRPr="007134F7">
        <w:rPr>
          <w:b/>
          <w:sz w:val="28"/>
          <w:szCs w:val="28"/>
        </w:rPr>
        <w:t>Learning objective</w:t>
      </w:r>
      <w:r w:rsidR="00814C5E">
        <w:rPr>
          <w:b/>
          <w:sz w:val="28"/>
          <w:szCs w:val="28"/>
        </w:rPr>
        <w:t>s</w:t>
      </w:r>
      <w:r w:rsidRPr="007134F7">
        <w:rPr>
          <w:b/>
          <w:sz w:val="28"/>
          <w:szCs w:val="28"/>
        </w:rPr>
        <w:t>:</w:t>
      </w:r>
    </w:p>
    <w:p w:rsidR="00D8419B" w:rsidRPr="00D8419B" w:rsidRDefault="00D8419B" w:rsidP="00392CFA">
      <w:pPr>
        <w:pStyle w:val="ListParagraph"/>
        <w:numPr>
          <w:ilvl w:val="0"/>
          <w:numId w:val="23"/>
        </w:numPr>
        <w:rPr>
          <w:sz w:val="28"/>
          <w:szCs w:val="28"/>
        </w:rPr>
      </w:pPr>
      <w:r w:rsidRPr="00D8419B">
        <w:rPr>
          <w:sz w:val="28"/>
          <w:szCs w:val="28"/>
        </w:rPr>
        <w:t xml:space="preserve">Students will demonstrate understanding of how gossip can </w:t>
      </w:r>
      <w:r w:rsidR="003F3EBB">
        <w:rPr>
          <w:sz w:val="28"/>
          <w:szCs w:val="28"/>
        </w:rPr>
        <w:t xml:space="preserve">be a form of bullying and </w:t>
      </w:r>
      <w:r w:rsidR="00554F3E">
        <w:rPr>
          <w:sz w:val="28"/>
          <w:szCs w:val="28"/>
        </w:rPr>
        <w:t>hurt</w:t>
      </w:r>
      <w:r w:rsidR="00C252CA">
        <w:rPr>
          <w:sz w:val="28"/>
          <w:szCs w:val="28"/>
        </w:rPr>
        <w:t>s</w:t>
      </w:r>
      <w:r w:rsidR="00554F3E">
        <w:rPr>
          <w:sz w:val="28"/>
          <w:szCs w:val="28"/>
        </w:rPr>
        <w:t xml:space="preserve"> t</w:t>
      </w:r>
      <w:r w:rsidRPr="00D8419B">
        <w:rPr>
          <w:sz w:val="28"/>
          <w:szCs w:val="28"/>
        </w:rPr>
        <w:t>he target even if no one says anything directly to them.</w:t>
      </w:r>
    </w:p>
    <w:p w:rsidR="00D8419B" w:rsidRPr="00D8419B" w:rsidRDefault="00D8419B" w:rsidP="00392CFA">
      <w:pPr>
        <w:pStyle w:val="ListParagraph"/>
        <w:numPr>
          <w:ilvl w:val="0"/>
          <w:numId w:val="23"/>
        </w:numPr>
        <w:rPr>
          <w:sz w:val="28"/>
          <w:szCs w:val="28"/>
        </w:rPr>
      </w:pPr>
      <w:r w:rsidRPr="00D8419B">
        <w:rPr>
          <w:sz w:val="28"/>
          <w:szCs w:val="28"/>
        </w:rPr>
        <w:t>Students will be able to name how they can take action as an upstander when they hear mean gossip.</w:t>
      </w:r>
    </w:p>
    <w:p w:rsidR="00A7732A" w:rsidRPr="007134F7" w:rsidRDefault="00A7732A" w:rsidP="00A7732A">
      <w:pPr>
        <w:rPr>
          <w:b/>
          <w:sz w:val="28"/>
          <w:szCs w:val="28"/>
        </w:rPr>
      </w:pPr>
      <w:r w:rsidRPr="007134F7">
        <w:rPr>
          <w:b/>
          <w:sz w:val="28"/>
          <w:szCs w:val="28"/>
        </w:rPr>
        <w:t>Materials needed:</w:t>
      </w:r>
    </w:p>
    <w:p w:rsidR="00644025" w:rsidRDefault="00644025" w:rsidP="00392CFA">
      <w:pPr>
        <w:pStyle w:val="NoSpacing"/>
        <w:numPr>
          <w:ilvl w:val="0"/>
          <w:numId w:val="26"/>
        </w:numPr>
        <w:rPr>
          <w:sz w:val="28"/>
          <w:szCs w:val="28"/>
        </w:rPr>
      </w:pPr>
      <w:r>
        <w:rPr>
          <w:sz w:val="28"/>
          <w:szCs w:val="28"/>
        </w:rPr>
        <w:t>Black/white board and chalk / markers</w:t>
      </w:r>
    </w:p>
    <w:p w:rsidR="00A7732A" w:rsidRPr="00A04CBA" w:rsidRDefault="00A7732A" w:rsidP="00392CFA">
      <w:pPr>
        <w:pStyle w:val="NoSpacing"/>
        <w:numPr>
          <w:ilvl w:val="0"/>
          <w:numId w:val="26"/>
        </w:numPr>
        <w:rPr>
          <w:sz w:val="28"/>
          <w:szCs w:val="28"/>
        </w:rPr>
      </w:pPr>
      <w:r w:rsidRPr="00A04CBA">
        <w:rPr>
          <w:sz w:val="28"/>
          <w:szCs w:val="28"/>
        </w:rPr>
        <w:t>Anchor Chart: The 4 R’s of being an Upstander</w:t>
      </w:r>
    </w:p>
    <w:p w:rsidR="00A04CBA" w:rsidRPr="00A04CBA" w:rsidRDefault="00A04CBA" w:rsidP="00392CFA">
      <w:pPr>
        <w:pStyle w:val="NoSpacing"/>
        <w:numPr>
          <w:ilvl w:val="0"/>
          <w:numId w:val="26"/>
        </w:numPr>
        <w:rPr>
          <w:sz w:val="28"/>
          <w:szCs w:val="28"/>
        </w:rPr>
      </w:pPr>
      <w:r w:rsidRPr="00A04CBA">
        <w:rPr>
          <w:sz w:val="28"/>
          <w:szCs w:val="28"/>
        </w:rPr>
        <w:t>Hand out “Safe Ways for Bystanders to Help” (one for each student)</w:t>
      </w:r>
    </w:p>
    <w:p w:rsidR="00A7732A" w:rsidRPr="00A04CBA" w:rsidRDefault="00A7732A" w:rsidP="00392CFA">
      <w:pPr>
        <w:pStyle w:val="NoSpacing"/>
        <w:numPr>
          <w:ilvl w:val="0"/>
          <w:numId w:val="26"/>
        </w:numPr>
        <w:rPr>
          <w:sz w:val="28"/>
          <w:szCs w:val="28"/>
        </w:rPr>
      </w:pPr>
      <w:r w:rsidRPr="00A04CBA">
        <w:rPr>
          <w:sz w:val="28"/>
          <w:szCs w:val="28"/>
        </w:rPr>
        <w:t>Ability to project computer screen</w:t>
      </w:r>
      <w:r w:rsidR="00467E9D">
        <w:rPr>
          <w:sz w:val="28"/>
          <w:szCs w:val="28"/>
        </w:rPr>
        <w:t xml:space="preserve"> with internet access </w:t>
      </w:r>
    </w:p>
    <w:p w:rsidR="00A7732A" w:rsidRPr="00814C5E" w:rsidRDefault="00A7732A" w:rsidP="00392CFA">
      <w:pPr>
        <w:pStyle w:val="NoSpacing"/>
        <w:numPr>
          <w:ilvl w:val="0"/>
          <w:numId w:val="26"/>
        </w:numPr>
        <w:rPr>
          <w:rFonts w:cs="Arial"/>
          <w:sz w:val="28"/>
          <w:szCs w:val="28"/>
        </w:rPr>
      </w:pPr>
      <w:r w:rsidRPr="00A04CBA">
        <w:rPr>
          <w:rFonts w:cs="Arial"/>
          <w:sz w:val="28"/>
          <w:szCs w:val="28"/>
        </w:rPr>
        <w:t xml:space="preserve">Book: </w:t>
      </w:r>
      <w:r w:rsidRPr="00A04CBA">
        <w:rPr>
          <w:rFonts w:cs="Arial"/>
          <w:sz w:val="28"/>
          <w:szCs w:val="28"/>
          <w:u w:val="single"/>
        </w:rPr>
        <w:t>Mr. Peabody’s Apples</w:t>
      </w:r>
      <w:r w:rsidR="00467E9D">
        <w:rPr>
          <w:rFonts w:cs="Arial"/>
          <w:sz w:val="28"/>
          <w:szCs w:val="28"/>
        </w:rPr>
        <w:t xml:space="preserve"> by Madonna</w:t>
      </w:r>
    </w:p>
    <w:p w:rsidR="00814C5E" w:rsidRPr="00A04CBA" w:rsidRDefault="00814C5E" w:rsidP="00392CFA">
      <w:pPr>
        <w:pStyle w:val="NoSpacing"/>
        <w:numPr>
          <w:ilvl w:val="0"/>
          <w:numId w:val="26"/>
        </w:numPr>
        <w:rPr>
          <w:rFonts w:cs="Arial"/>
          <w:sz w:val="28"/>
          <w:szCs w:val="28"/>
        </w:rPr>
      </w:pPr>
      <w:r>
        <w:rPr>
          <w:rFonts w:cs="Arial"/>
          <w:sz w:val="28"/>
          <w:szCs w:val="28"/>
        </w:rPr>
        <w:t>“Gossip Discussion Group” handout (one for each student)</w:t>
      </w:r>
    </w:p>
    <w:p w:rsidR="00A7732A" w:rsidRDefault="00A7732A" w:rsidP="00A7732A">
      <w:pPr>
        <w:rPr>
          <w:b/>
          <w:sz w:val="28"/>
          <w:szCs w:val="28"/>
        </w:rPr>
      </w:pPr>
    </w:p>
    <w:p w:rsidR="00A7732A" w:rsidRPr="00096E07" w:rsidRDefault="00A7732A" w:rsidP="00A7732A">
      <w:pPr>
        <w:rPr>
          <w:b/>
          <w:sz w:val="28"/>
          <w:szCs w:val="28"/>
        </w:rPr>
      </w:pPr>
      <w:r w:rsidRPr="00096E07">
        <w:rPr>
          <w:b/>
          <w:sz w:val="28"/>
          <w:szCs w:val="28"/>
        </w:rPr>
        <w:t>Lesson plan:</w:t>
      </w:r>
    </w:p>
    <w:p w:rsidR="00A04CBA" w:rsidRDefault="00644025" w:rsidP="00644025">
      <w:pPr>
        <w:spacing w:after="0" w:line="240" w:lineRule="auto"/>
        <w:rPr>
          <w:rFonts w:cs="Arial"/>
          <w:sz w:val="28"/>
          <w:szCs w:val="28"/>
        </w:rPr>
      </w:pPr>
      <w:r>
        <w:rPr>
          <w:rFonts w:cs="Arial"/>
          <w:sz w:val="28"/>
          <w:szCs w:val="28"/>
        </w:rPr>
        <w:t>1)  Play</w:t>
      </w:r>
      <w:r w:rsidRPr="00644025">
        <w:rPr>
          <w:rFonts w:cs="Arial"/>
          <w:sz w:val="28"/>
          <w:szCs w:val="28"/>
        </w:rPr>
        <w:t xml:space="preserve"> telephone</w:t>
      </w:r>
    </w:p>
    <w:p w:rsidR="00A04CBA" w:rsidRPr="00644025" w:rsidRDefault="00644025" w:rsidP="00392CFA">
      <w:pPr>
        <w:pStyle w:val="ListParagraph"/>
        <w:numPr>
          <w:ilvl w:val="0"/>
          <w:numId w:val="27"/>
        </w:numPr>
        <w:spacing w:after="0" w:line="240" w:lineRule="auto"/>
        <w:rPr>
          <w:rFonts w:cs="Arial"/>
          <w:sz w:val="28"/>
          <w:szCs w:val="28"/>
        </w:rPr>
      </w:pPr>
      <w:r>
        <w:rPr>
          <w:rFonts w:cs="Arial"/>
          <w:sz w:val="28"/>
          <w:szCs w:val="28"/>
        </w:rPr>
        <w:t>Ask for 8 volunteers</w:t>
      </w:r>
    </w:p>
    <w:p w:rsidR="008B52F7" w:rsidRDefault="008B52F7" w:rsidP="003B2FB2">
      <w:pPr>
        <w:numPr>
          <w:ilvl w:val="1"/>
          <w:numId w:val="4"/>
        </w:numPr>
        <w:spacing w:after="0" w:line="240" w:lineRule="auto"/>
        <w:rPr>
          <w:rFonts w:cs="Arial"/>
          <w:sz w:val="28"/>
          <w:szCs w:val="28"/>
        </w:rPr>
      </w:pPr>
      <w:r>
        <w:rPr>
          <w:rFonts w:cs="Arial"/>
          <w:sz w:val="28"/>
          <w:szCs w:val="28"/>
        </w:rPr>
        <w:t xml:space="preserve">Stand up in a line across the front of the room – have them open up their arms </w:t>
      </w:r>
      <w:r w:rsidR="00644025">
        <w:rPr>
          <w:rFonts w:cs="Arial"/>
          <w:sz w:val="28"/>
          <w:szCs w:val="28"/>
        </w:rPr>
        <w:t xml:space="preserve">then lower them </w:t>
      </w:r>
      <w:r>
        <w:rPr>
          <w:rFonts w:cs="Arial"/>
          <w:sz w:val="28"/>
          <w:szCs w:val="28"/>
        </w:rPr>
        <w:t>so they are standing apart from each other</w:t>
      </w:r>
    </w:p>
    <w:p w:rsidR="008B52F7" w:rsidRDefault="008B52F7" w:rsidP="003B2FB2">
      <w:pPr>
        <w:numPr>
          <w:ilvl w:val="1"/>
          <w:numId w:val="4"/>
        </w:numPr>
        <w:spacing w:after="0" w:line="240" w:lineRule="auto"/>
        <w:rPr>
          <w:rFonts w:cs="Arial"/>
          <w:sz w:val="28"/>
          <w:szCs w:val="28"/>
        </w:rPr>
      </w:pPr>
      <w:r>
        <w:rPr>
          <w:rFonts w:cs="Arial"/>
          <w:sz w:val="28"/>
          <w:szCs w:val="28"/>
        </w:rPr>
        <w:t>Remind them to walk up to the next person and whisper in their ear what they hear</w:t>
      </w:r>
      <w:r w:rsidR="00644025">
        <w:rPr>
          <w:rFonts w:cs="Arial"/>
          <w:sz w:val="28"/>
          <w:szCs w:val="28"/>
        </w:rPr>
        <w:t>d</w:t>
      </w:r>
      <w:r>
        <w:rPr>
          <w:rFonts w:cs="Arial"/>
          <w:sz w:val="28"/>
          <w:szCs w:val="28"/>
        </w:rPr>
        <w:t xml:space="preserve"> from the previous person – cannot ask for a repeat </w:t>
      </w:r>
    </w:p>
    <w:p w:rsidR="00A04CBA" w:rsidRDefault="00644025" w:rsidP="003B2FB2">
      <w:pPr>
        <w:numPr>
          <w:ilvl w:val="1"/>
          <w:numId w:val="4"/>
        </w:numPr>
        <w:spacing w:after="0" w:line="240" w:lineRule="auto"/>
        <w:rPr>
          <w:rFonts w:cs="Arial"/>
          <w:sz w:val="28"/>
          <w:szCs w:val="28"/>
        </w:rPr>
      </w:pPr>
      <w:r>
        <w:rPr>
          <w:rFonts w:cs="Arial"/>
          <w:sz w:val="28"/>
          <w:szCs w:val="28"/>
        </w:rPr>
        <w:t>Start game</w:t>
      </w:r>
      <w:r w:rsidR="00A04CBA">
        <w:rPr>
          <w:rFonts w:cs="Arial"/>
          <w:sz w:val="28"/>
          <w:szCs w:val="28"/>
        </w:rPr>
        <w:t xml:space="preserve"> with this sentence: “</w:t>
      </w:r>
      <w:r w:rsidR="008B52F7">
        <w:rPr>
          <w:rFonts w:cs="Arial"/>
          <w:sz w:val="28"/>
          <w:szCs w:val="28"/>
        </w:rPr>
        <w:t xml:space="preserve">I know a girl, </w:t>
      </w:r>
      <w:r w:rsidR="00ED7EE1">
        <w:rPr>
          <w:rFonts w:cs="Arial"/>
          <w:sz w:val="28"/>
          <w:szCs w:val="28"/>
        </w:rPr>
        <w:t>Caitlyn</w:t>
      </w:r>
      <w:r w:rsidR="008B52F7">
        <w:rPr>
          <w:rFonts w:cs="Arial"/>
          <w:sz w:val="28"/>
          <w:szCs w:val="28"/>
        </w:rPr>
        <w:t>, who didn’t have enough money to buy her mom a birthday present.”</w:t>
      </w:r>
    </w:p>
    <w:p w:rsidR="008B52F7" w:rsidRDefault="008B52F7" w:rsidP="003B2FB2">
      <w:pPr>
        <w:numPr>
          <w:ilvl w:val="1"/>
          <w:numId w:val="4"/>
        </w:numPr>
        <w:spacing w:after="0" w:line="240" w:lineRule="auto"/>
        <w:rPr>
          <w:rFonts w:cs="Arial"/>
          <w:sz w:val="28"/>
          <w:szCs w:val="28"/>
        </w:rPr>
      </w:pPr>
      <w:r>
        <w:rPr>
          <w:rFonts w:cs="Arial"/>
          <w:sz w:val="28"/>
          <w:szCs w:val="28"/>
        </w:rPr>
        <w:t>Ask the last person to tell everyone what they heard</w:t>
      </w:r>
      <w:r w:rsidR="00644025">
        <w:rPr>
          <w:rFonts w:cs="Arial"/>
          <w:sz w:val="28"/>
          <w:szCs w:val="28"/>
        </w:rPr>
        <w:t xml:space="preserve"> – compare it with the first sentence</w:t>
      </w:r>
    </w:p>
    <w:p w:rsidR="00AA33BB" w:rsidRPr="00AA33BB" w:rsidRDefault="000B5492" w:rsidP="003B2FB2">
      <w:pPr>
        <w:numPr>
          <w:ilvl w:val="0"/>
          <w:numId w:val="4"/>
        </w:numPr>
        <w:spacing w:after="0" w:line="240" w:lineRule="auto"/>
        <w:rPr>
          <w:rFonts w:cs="Arial"/>
          <w:sz w:val="28"/>
          <w:szCs w:val="28"/>
        </w:rPr>
      </w:pPr>
      <w:r w:rsidRPr="004D5FF2">
        <w:rPr>
          <w:rFonts w:cs="Arial"/>
          <w:sz w:val="28"/>
          <w:szCs w:val="28"/>
        </w:rPr>
        <w:t xml:space="preserve">Discuss what </w:t>
      </w:r>
      <w:r w:rsidR="00A04CBA">
        <w:rPr>
          <w:rFonts w:cs="Arial"/>
          <w:sz w:val="28"/>
          <w:szCs w:val="28"/>
        </w:rPr>
        <w:t xml:space="preserve">Gossip is – write </w:t>
      </w:r>
      <w:r w:rsidR="00644025">
        <w:rPr>
          <w:rFonts w:cs="Arial"/>
          <w:sz w:val="28"/>
          <w:szCs w:val="28"/>
        </w:rPr>
        <w:t xml:space="preserve">key </w:t>
      </w:r>
      <w:r w:rsidR="00A04CBA">
        <w:rPr>
          <w:rFonts w:cs="Arial"/>
          <w:sz w:val="28"/>
          <w:szCs w:val="28"/>
        </w:rPr>
        <w:t>student comments on board</w:t>
      </w:r>
    </w:p>
    <w:p w:rsidR="00A04CBA" w:rsidRDefault="00644025" w:rsidP="003B2FB2">
      <w:pPr>
        <w:numPr>
          <w:ilvl w:val="1"/>
          <w:numId w:val="4"/>
        </w:numPr>
        <w:spacing w:after="0" w:line="240" w:lineRule="auto"/>
        <w:rPr>
          <w:rFonts w:cs="Arial"/>
          <w:sz w:val="28"/>
          <w:szCs w:val="28"/>
        </w:rPr>
      </w:pPr>
      <w:r>
        <w:rPr>
          <w:rFonts w:cs="Arial"/>
          <w:sz w:val="28"/>
          <w:szCs w:val="28"/>
        </w:rPr>
        <w:t>D</w:t>
      </w:r>
      <w:r w:rsidR="00A04CBA">
        <w:rPr>
          <w:rFonts w:cs="Arial"/>
          <w:sz w:val="28"/>
          <w:szCs w:val="28"/>
        </w:rPr>
        <w:t>iscussion questions:</w:t>
      </w:r>
    </w:p>
    <w:p w:rsidR="00ED7EE1" w:rsidRDefault="00ED7EE1" w:rsidP="003B2FB2">
      <w:pPr>
        <w:numPr>
          <w:ilvl w:val="2"/>
          <w:numId w:val="4"/>
        </w:numPr>
        <w:spacing w:after="0" w:line="240" w:lineRule="auto"/>
        <w:rPr>
          <w:rFonts w:cs="Arial"/>
          <w:sz w:val="28"/>
          <w:szCs w:val="28"/>
        </w:rPr>
      </w:pPr>
      <w:r>
        <w:rPr>
          <w:rFonts w:cs="Arial"/>
          <w:sz w:val="28"/>
          <w:szCs w:val="28"/>
        </w:rPr>
        <w:t>What was it like for the rest of the class</w:t>
      </w:r>
      <w:r w:rsidR="00644025">
        <w:rPr>
          <w:rFonts w:cs="Arial"/>
          <w:sz w:val="28"/>
          <w:szCs w:val="28"/>
        </w:rPr>
        <w:t xml:space="preserve"> watching this – what did they notice about the kids participating?  What did they feel as they watched?</w:t>
      </w:r>
    </w:p>
    <w:p w:rsidR="008B52F7" w:rsidRDefault="008B52F7" w:rsidP="003B2FB2">
      <w:pPr>
        <w:numPr>
          <w:ilvl w:val="2"/>
          <w:numId w:val="4"/>
        </w:numPr>
        <w:spacing w:after="0" w:line="240" w:lineRule="auto"/>
        <w:rPr>
          <w:rFonts w:cs="Arial"/>
          <w:sz w:val="28"/>
          <w:szCs w:val="28"/>
        </w:rPr>
      </w:pPr>
      <w:r>
        <w:rPr>
          <w:rFonts w:cs="Arial"/>
          <w:sz w:val="28"/>
          <w:szCs w:val="28"/>
        </w:rPr>
        <w:t>Talk about gossip changing – why does this happen</w:t>
      </w:r>
      <w:r w:rsidR="00ED7EE1">
        <w:rPr>
          <w:rFonts w:cs="Arial"/>
          <w:sz w:val="28"/>
          <w:szCs w:val="28"/>
        </w:rPr>
        <w:t>?</w:t>
      </w:r>
    </w:p>
    <w:p w:rsidR="00A04CBA" w:rsidRDefault="00A04CBA" w:rsidP="003B2FB2">
      <w:pPr>
        <w:numPr>
          <w:ilvl w:val="2"/>
          <w:numId w:val="4"/>
        </w:numPr>
        <w:spacing w:after="0" w:line="240" w:lineRule="auto"/>
        <w:rPr>
          <w:rFonts w:cs="Arial"/>
          <w:sz w:val="28"/>
          <w:szCs w:val="28"/>
        </w:rPr>
      </w:pPr>
      <w:r>
        <w:rPr>
          <w:rFonts w:cs="Arial"/>
          <w:sz w:val="28"/>
          <w:szCs w:val="28"/>
        </w:rPr>
        <w:t>Is gossip always true or always false?</w:t>
      </w:r>
    </w:p>
    <w:p w:rsidR="00A04CBA" w:rsidRDefault="00A04CBA" w:rsidP="003B2FB2">
      <w:pPr>
        <w:numPr>
          <w:ilvl w:val="2"/>
          <w:numId w:val="4"/>
        </w:numPr>
        <w:spacing w:after="0" w:line="240" w:lineRule="auto"/>
        <w:rPr>
          <w:rFonts w:cs="Arial"/>
          <w:sz w:val="28"/>
          <w:szCs w:val="28"/>
        </w:rPr>
      </w:pPr>
      <w:r>
        <w:rPr>
          <w:rFonts w:cs="Arial"/>
          <w:sz w:val="28"/>
          <w:szCs w:val="28"/>
        </w:rPr>
        <w:t>Why do people gossip?</w:t>
      </w:r>
    </w:p>
    <w:p w:rsidR="008B52F7" w:rsidRDefault="008B52F7" w:rsidP="003B2FB2">
      <w:pPr>
        <w:numPr>
          <w:ilvl w:val="2"/>
          <w:numId w:val="4"/>
        </w:numPr>
        <w:spacing w:after="0" w:line="240" w:lineRule="auto"/>
        <w:rPr>
          <w:rFonts w:cs="Arial"/>
          <w:sz w:val="28"/>
          <w:szCs w:val="28"/>
        </w:rPr>
      </w:pPr>
      <w:r>
        <w:rPr>
          <w:rFonts w:cs="Arial"/>
          <w:sz w:val="28"/>
          <w:szCs w:val="28"/>
        </w:rPr>
        <w:t>What kinds of things are more likely to be gossiped about?  (hopefully you will be able to point out a trend that it is usually NEGATIVE or EMBARRASSING  things that get gossiped about</w:t>
      </w:r>
      <w:r w:rsidR="00ED7EE1">
        <w:rPr>
          <w:rFonts w:cs="Arial"/>
          <w:sz w:val="28"/>
          <w:szCs w:val="28"/>
        </w:rPr>
        <w:t xml:space="preserve"> more</w:t>
      </w:r>
      <w:r>
        <w:rPr>
          <w:rFonts w:cs="Arial"/>
          <w:sz w:val="28"/>
          <w:szCs w:val="28"/>
        </w:rPr>
        <w:t>)</w:t>
      </w:r>
    </w:p>
    <w:p w:rsidR="00ED7EE1" w:rsidRDefault="00644025" w:rsidP="003B2FB2">
      <w:pPr>
        <w:numPr>
          <w:ilvl w:val="2"/>
          <w:numId w:val="4"/>
        </w:numPr>
        <w:spacing w:after="0" w:line="240" w:lineRule="auto"/>
        <w:rPr>
          <w:rFonts w:cs="Arial"/>
          <w:sz w:val="28"/>
          <w:szCs w:val="28"/>
        </w:rPr>
      </w:pPr>
      <w:r>
        <w:rPr>
          <w:rFonts w:cs="Arial"/>
          <w:sz w:val="28"/>
          <w:szCs w:val="28"/>
        </w:rPr>
        <w:t>How would you feel if you found out the gossip was about you?</w:t>
      </w:r>
    </w:p>
    <w:p w:rsidR="000B5492" w:rsidRPr="00644025" w:rsidRDefault="00644025" w:rsidP="003B2FB2">
      <w:pPr>
        <w:numPr>
          <w:ilvl w:val="2"/>
          <w:numId w:val="4"/>
        </w:numPr>
        <w:spacing w:after="0" w:line="240" w:lineRule="auto"/>
        <w:rPr>
          <w:rFonts w:cs="Arial"/>
          <w:sz w:val="28"/>
          <w:szCs w:val="28"/>
        </w:rPr>
      </w:pPr>
      <w:r>
        <w:rPr>
          <w:rFonts w:cs="Arial"/>
          <w:sz w:val="28"/>
          <w:szCs w:val="28"/>
        </w:rPr>
        <w:lastRenderedPageBreak/>
        <w:t>Can gossip hurt?</w:t>
      </w:r>
    </w:p>
    <w:p w:rsidR="000B5492" w:rsidRPr="004D5FF2" w:rsidRDefault="00644025" w:rsidP="00644025">
      <w:pPr>
        <w:spacing w:after="0" w:line="240" w:lineRule="auto"/>
        <w:rPr>
          <w:rFonts w:cs="Arial"/>
          <w:sz w:val="28"/>
          <w:szCs w:val="28"/>
        </w:rPr>
      </w:pPr>
      <w:r>
        <w:rPr>
          <w:rFonts w:cs="Arial"/>
          <w:sz w:val="28"/>
          <w:szCs w:val="28"/>
        </w:rPr>
        <w:t xml:space="preserve">2)  </w:t>
      </w:r>
      <w:r w:rsidR="000B5492" w:rsidRPr="004D5FF2">
        <w:rPr>
          <w:rFonts w:cs="Arial"/>
          <w:sz w:val="28"/>
          <w:szCs w:val="28"/>
        </w:rPr>
        <w:t xml:space="preserve">Read story, </w:t>
      </w:r>
      <w:r w:rsidR="000B5492" w:rsidRPr="004D5FF2">
        <w:rPr>
          <w:rFonts w:cs="Arial"/>
          <w:sz w:val="28"/>
          <w:szCs w:val="28"/>
          <w:u w:val="single"/>
        </w:rPr>
        <w:t>Mr. Peabody’s Apples</w:t>
      </w:r>
      <w:r w:rsidR="000B5492" w:rsidRPr="004D5FF2">
        <w:rPr>
          <w:rFonts w:cs="Arial"/>
          <w:sz w:val="28"/>
          <w:szCs w:val="28"/>
        </w:rPr>
        <w:t xml:space="preserve">.  </w:t>
      </w:r>
    </w:p>
    <w:p w:rsidR="000B5492" w:rsidRDefault="000B5492" w:rsidP="003B2FB2">
      <w:pPr>
        <w:numPr>
          <w:ilvl w:val="0"/>
          <w:numId w:val="4"/>
        </w:numPr>
        <w:spacing w:after="0" w:line="240" w:lineRule="auto"/>
        <w:rPr>
          <w:rFonts w:cs="Arial"/>
          <w:sz w:val="28"/>
          <w:szCs w:val="28"/>
        </w:rPr>
      </w:pPr>
      <w:r w:rsidRPr="004D5FF2">
        <w:rPr>
          <w:rFonts w:cs="Arial"/>
          <w:sz w:val="28"/>
          <w:szCs w:val="28"/>
        </w:rPr>
        <w:t>Ask students to explain what the main idea of the story is – what is the message?</w:t>
      </w:r>
    </w:p>
    <w:p w:rsidR="00644025" w:rsidRDefault="00644025" w:rsidP="003B2FB2">
      <w:pPr>
        <w:numPr>
          <w:ilvl w:val="1"/>
          <w:numId w:val="4"/>
        </w:numPr>
        <w:spacing w:after="0" w:line="240" w:lineRule="auto"/>
        <w:rPr>
          <w:rFonts w:cs="Arial"/>
          <w:sz w:val="28"/>
          <w:szCs w:val="28"/>
        </w:rPr>
      </w:pPr>
      <w:r>
        <w:rPr>
          <w:rFonts w:cs="Arial"/>
          <w:sz w:val="28"/>
          <w:szCs w:val="28"/>
        </w:rPr>
        <w:t>Discussion points to make sure you touch on:</w:t>
      </w:r>
    </w:p>
    <w:p w:rsidR="00644025" w:rsidRDefault="00644025" w:rsidP="003B2FB2">
      <w:pPr>
        <w:numPr>
          <w:ilvl w:val="2"/>
          <w:numId w:val="4"/>
        </w:numPr>
        <w:spacing w:after="0" w:line="240" w:lineRule="auto"/>
        <w:rPr>
          <w:rFonts w:cs="Arial"/>
          <w:sz w:val="28"/>
          <w:szCs w:val="28"/>
        </w:rPr>
      </w:pPr>
      <w:r>
        <w:rPr>
          <w:rFonts w:cs="Arial"/>
          <w:sz w:val="28"/>
          <w:szCs w:val="28"/>
        </w:rPr>
        <w:t>Who was hurt when it came out the gossip wasn’t true</w:t>
      </w:r>
      <w:r w:rsidR="00C33834">
        <w:rPr>
          <w:rFonts w:cs="Arial"/>
          <w:sz w:val="28"/>
          <w:szCs w:val="28"/>
        </w:rPr>
        <w:t xml:space="preserve"> (they should realize everyone was hurt: the target, the bystander (Billy) and the perpetrators (starting with Tommy)</w:t>
      </w:r>
    </w:p>
    <w:p w:rsidR="00644025" w:rsidRDefault="00644025" w:rsidP="003B2FB2">
      <w:pPr>
        <w:numPr>
          <w:ilvl w:val="2"/>
          <w:numId w:val="4"/>
        </w:numPr>
        <w:spacing w:after="0" w:line="240" w:lineRule="auto"/>
        <w:rPr>
          <w:rFonts w:cs="Arial"/>
          <w:sz w:val="28"/>
          <w:szCs w:val="28"/>
        </w:rPr>
      </w:pPr>
      <w:r>
        <w:rPr>
          <w:rFonts w:cs="Arial"/>
          <w:sz w:val="28"/>
          <w:szCs w:val="28"/>
        </w:rPr>
        <w:t xml:space="preserve">How </w:t>
      </w:r>
      <w:proofErr w:type="gramStart"/>
      <w:r>
        <w:rPr>
          <w:rFonts w:cs="Arial"/>
          <w:sz w:val="28"/>
          <w:szCs w:val="28"/>
        </w:rPr>
        <w:t>was the target (Mr. Peabody)</w:t>
      </w:r>
      <w:proofErr w:type="gramEnd"/>
      <w:r>
        <w:rPr>
          <w:rFonts w:cs="Arial"/>
          <w:sz w:val="28"/>
          <w:szCs w:val="28"/>
        </w:rPr>
        <w:t xml:space="preserve"> in particular hurt?  Have them name all the problems that happened</w:t>
      </w:r>
      <w:r w:rsidR="00C33834">
        <w:rPr>
          <w:rFonts w:cs="Arial"/>
          <w:sz w:val="28"/>
          <w:szCs w:val="28"/>
        </w:rPr>
        <w:t xml:space="preserve"> for him</w:t>
      </w:r>
    </w:p>
    <w:p w:rsidR="00644025" w:rsidRDefault="00644025" w:rsidP="003B2FB2">
      <w:pPr>
        <w:numPr>
          <w:ilvl w:val="2"/>
          <w:numId w:val="4"/>
        </w:numPr>
        <w:spacing w:after="0" w:line="240" w:lineRule="auto"/>
        <w:rPr>
          <w:rFonts w:cs="Arial"/>
          <w:sz w:val="28"/>
          <w:szCs w:val="28"/>
        </w:rPr>
      </w:pPr>
      <w:r>
        <w:rPr>
          <w:rFonts w:cs="Arial"/>
          <w:sz w:val="28"/>
          <w:szCs w:val="28"/>
        </w:rPr>
        <w:t xml:space="preserve">Why are the feathers important – what does the impossible task of collecting ALL the feathers </w:t>
      </w:r>
      <w:proofErr w:type="gramStart"/>
      <w:r>
        <w:rPr>
          <w:rFonts w:cs="Arial"/>
          <w:sz w:val="28"/>
          <w:szCs w:val="28"/>
        </w:rPr>
        <w:t>symbolize</w:t>
      </w:r>
      <w:proofErr w:type="gramEnd"/>
      <w:r>
        <w:rPr>
          <w:rFonts w:cs="Arial"/>
          <w:sz w:val="28"/>
          <w:szCs w:val="28"/>
        </w:rPr>
        <w:t>?</w:t>
      </w:r>
    </w:p>
    <w:p w:rsidR="00C33834" w:rsidRDefault="00C33834" w:rsidP="00392CFA">
      <w:pPr>
        <w:pStyle w:val="ListParagraph"/>
        <w:numPr>
          <w:ilvl w:val="0"/>
          <w:numId w:val="24"/>
        </w:numPr>
        <w:rPr>
          <w:rFonts w:cs="Arial"/>
          <w:sz w:val="28"/>
          <w:szCs w:val="28"/>
        </w:rPr>
      </w:pPr>
      <w:r>
        <w:rPr>
          <w:rFonts w:cs="Arial"/>
          <w:sz w:val="28"/>
          <w:szCs w:val="28"/>
        </w:rPr>
        <w:t>How can gossiping be a bullying situation?</w:t>
      </w:r>
    </w:p>
    <w:p w:rsidR="00C33834" w:rsidRDefault="00C33834" w:rsidP="00392CFA">
      <w:pPr>
        <w:pStyle w:val="ListParagraph"/>
        <w:numPr>
          <w:ilvl w:val="1"/>
          <w:numId w:val="24"/>
        </w:numPr>
        <w:rPr>
          <w:rFonts w:cs="Arial"/>
          <w:sz w:val="28"/>
          <w:szCs w:val="28"/>
        </w:rPr>
      </w:pPr>
      <w:r>
        <w:rPr>
          <w:rFonts w:cs="Arial"/>
          <w:sz w:val="28"/>
          <w:szCs w:val="28"/>
        </w:rPr>
        <w:t xml:space="preserve">Discuss how it is  </w:t>
      </w:r>
    </w:p>
    <w:p w:rsidR="00C33834" w:rsidRDefault="00C33834" w:rsidP="00392CFA">
      <w:pPr>
        <w:pStyle w:val="ListParagraph"/>
        <w:numPr>
          <w:ilvl w:val="2"/>
          <w:numId w:val="24"/>
        </w:numPr>
        <w:rPr>
          <w:rFonts w:cs="Arial"/>
          <w:sz w:val="28"/>
          <w:szCs w:val="28"/>
        </w:rPr>
      </w:pPr>
      <w:r>
        <w:rPr>
          <w:rFonts w:cs="Arial"/>
          <w:sz w:val="28"/>
          <w:szCs w:val="28"/>
        </w:rPr>
        <w:t>Repeated (by telling the story over and over)</w:t>
      </w:r>
    </w:p>
    <w:p w:rsidR="00C33834" w:rsidRDefault="00C33834" w:rsidP="00392CFA">
      <w:pPr>
        <w:pStyle w:val="ListParagraph"/>
        <w:numPr>
          <w:ilvl w:val="2"/>
          <w:numId w:val="24"/>
        </w:numPr>
        <w:rPr>
          <w:rFonts w:cs="Arial"/>
          <w:sz w:val="28"/>
          <w:szCs w:val="28"/>
        </w:rPr>
      </w:pPr>
      <w:r>
        <w:rPr>
          <w:rFonts w:cs="Arial"/>
          <w:sz w:val="28"/>
          <w:szCs w:val="28"/>
        </w:rPr>
        <w:t>People gossiping have power – the target is unable to stand up for themselves because it is said behind their back</w:t>
      </w:r>
    </w:p>
    <w:p w:rsidR="0057487C" w:rsidRDefault="00C33834" w:rsidP="00392CFA">
      <w:pPr>
        <w:pStyle w:val="ListParagraph"/>
        <w:numPr>
          <w:ilvl w:val="2"/>
          <w:numId w:val="24"/>
        </w:numPr>
        <w:rPr>
          <w:rFonts w:cs="Arial"/>
          <w:sz w:val="28"/>
          <w:szCs w:val="28"/>
        </w:rPr>
      </w:pPr>
      <w:r>
        <w:rPr>
          <w:rFonts w:cs="Arial"/>
          <w:sz w:val="28"/>
          <w:szCs w:val="28"/>
        </w:rPr>
        <w:t xml:space="preserve">Intent to harm – by the very nature of spreading negative gossip, you are harming that person socially </w:t>
      </w:r>
      <w:r w:rsidR="00F91C95">
        <w:rPr>
          <w:rFonts w:cs="Arial"/>
          <w:sz w:val="28"/>
          <w:szCs w:val="28"/>
        </w:rPr>
        <w:t xml:space="preserve">(kids will talk about it and change </w:t>
      </w:r>
      <w:r w:rsidR="007D62E5">
        <w:rPr>
          <w:rFonts w:cs="Arial"/>
          <w:sz w:val="28"/>
          <w:szCs w:val="28"/>
        </w:rPr>
        <w:t xml:space="preserve">how they act toward </w:t>
      </w:r>
      <w:r w:rsidR="00F91C95">
        <w:rPr>
          <w:rFonts w:cs="Arial"/>
          <w:sz w:val="28"/>
          <w:szCs w:val="28"/>
        </w:rPr>
        <w:t xml:space="preserve">that person) </w:t>
      </w:r>
      <w:r>
        <w:rPr>
          <w:rFonts w:cs="Arial"/>
          <w:sz w:val="28"/>
          <w:szCs w:val="28"/>
        </w:rPr>
        <w:t>and emotionally</w:t>
      </w:r>
      <w:r w:rsidR="00F91C95">
        <w:rPr>
          <w:rFonts w:cs="Arial"/>
          <w:sz w:val="28"/>
          <w:szCs w:val="28"/>
        </w:rPr>
        <w:t xml:space="preserve"> (if they hear about it or even if they don’t  - they will see the change in how people treat them)</w:t>
      </w:r>
    </w:p>
    <w:p w:rsidR="00F91C95" w:rsidRDefault="00F91C95" w:rsidP="00F91C95">
      <w:pPr>
        <w:rPr>
          <w:rFonts w:cs="Arial"/>
          <w:sz w:val="28"/>
          <w:szCs w:val="28"/>
        </w:rPr>
      </w:pPr>
      <w:r>
        <w:rPr>
          <w:rFonts w:cs="Arial"/>
          <w:sz w:val="28"/>
          <w:szCs w:val="28"/>
        </w:rPr>
        <w:t>3)  Scenario discussion: what to do as a bystander</w:t>
      </w:r>
    </w:p>
    <w:p w:rsidR="00F91C95" w:rsidRPr="009313C3" w:rsidRDefault="00F91C95" w:rsidP="00392CFA">
      <w:pPr>
        <w:pStyle w:val="ListParagraph"/>
        <w:numPr>
          <w:ilvl w:val="0"/>
          <w:numId w:val="28"/>
        </w:numPr>
        <w:rPr>
          <w:rFonts w:cs="Arial"/>
          <w:sz w:val="28"/>
          <w:szCs w:val="28"/>
        </w:rPr>
      </w:pPr>
      <w:r w:rsidRPr="00F91C95">
        <w:rPr>
          <w:rFonts w:cs="Arial"/>
          <w:sz w:val="28"/>
          <w:szCs w:val="28"/>
        </w:rPr>
        <w:t xml:space="preserve">Show video “Behind her </w:t>
      </w:r>
      <w:r w:rsidR="007D62E5">
        <w:rPr>
          <w:rFonts w:cs="Arial"/>
          <w:sz w:val="28"/>
          <w:szCs w:val="28"/>
        </w:rPr>
        <w:t>B</w:t>
      </w:r>
      <w:r w:rsidRPr="00F91C95">
        <w:rPr>
          <w:rFonts w:cs="Arial"/>
          <w:sz w:val="28"/>
          <w:szCs w:val="28"/>
        </w:rPr>
        <w:t>ack</w:t>
      </w:r>
      <w:proofErr w:type="gramStart"/>
      <w:r w:rsidRPr="00F91C95">
        <w:rPr>
          <w:rFonts w:cs="Arial"/>
          <w:sz w:val="28"/>
          <w:szCs w:val="28"/>
        </w:rPr>
        <w:t xml:space="preserve">”  </w:t>
      </w:r>
      <w:r w:rsidR="00C252CA">
        <w:rPr>
          <w:rFonts w:cs="Arial"/>
          <w:sz w:val="28"/>
          <w:szCs w:val="28"/>
        </w:rPr>
        <w:t>–</w:t>
      </w:r>
      <w:proofErr w:type="gramEnd"/>
      <w:r w:rsidR="00C252CA">
        <w:rPr>
          <w:rFonts w:cs="Arial"/>
          <w:sz w:val="28"/>
          <w:szCs w:val="28"/>
        </w:rPr>
        <w:t xml:space="preserve"> warning: some of the language is not OK, talking about relationships… if not relevant to them yet it will be soon!  </w:t>
      </w:r>
      <w:hyperlink r:id="rId20" w:history="1">
        <w:r w:rsidRPr="00F91C95">
          <w:rPr>
            <w:rStyle w:val="Hyperlink"/>
            <w:sz w:val="28"/>
            <w:szCs w:val="28"/>
          </w:rPr>
          <w:t>http://www.pacer.org/bullying/video/player.asp?video=2</w:t>
        </w:r>
      </w:hyperlink>
    </w:p>
    <w:p w:rsidR="009313C3" w:rsidRPr="007D62E5" w:rsidRDefault="007D62E5" w:rsidP="00392CFA">
      <w:pPr>
        <w:pStyle w:val="ListParagraph"/>
        <w:numPr>
          <w:ilvl w:val="0"/>
          <w:numId w:val="28"/>
        </w:numPr>
        <w:rPr>
          <w:rFonts w:cs="Arial"/>
          <w:sz w:val="28"/>
          <w:szCs w:val="28"/>
        </w:rPr>
      </w:pPr>
      <w:r>
        <w:rPr>
          <w:sz w:val="28"/>
          <w:szCs w:val="28"/>
        </w:rPr>
        <w:t>You can stop it right when it gets to “behind the scenes” or not – it is up to you – preview to decide</w:t>
      </w:r>
    </w:p>
    <w:p w:rsidR="00AA33BB" w:rsidRDefault="00AA33BB" w:rsidP="00392CFA">
      <w:pPr>
        <w:pStyle w:val="ListParagraph"/>
        <w:numPr>
          <w:ilvl w:val="0"/>
          <w:numId w:val="28"/>
        </w:numPr>
        <w:rPr>
          <w:rFonts w:cs="Arial"/>
          <w:sz w:val="28"/>
          <w:szCs w:val="28"/>
        </w:rPr>
      </w:pPr>
      <w:r>
        <w:rPr>
          <w:rFonts w:cs="Arial"/>
          <w:sz w:val="28"/>
          <w:szCs w:val="28"/>
        </w:rPr>
        <w:t>Put up the 4 R’s of being an Upstander Anchor Chart</w:t>
      </w:r>
    </w:p>
    <w:p w:rsidR="007D62E5" w:rsidRDefault="00AA33BB" w:rsidP="00392CFA">
      <w:pPr>
        <w:pStyle w:val="ListParagraph"/>
        <w:numPr>
          <w:ilvl w:val="0"/>
          <w:numId w:val="28"/>
        </w:numPr>
        <w:rPr>
          <w:rFonts w:cs="Arial"/>
          <w:sz w:val="28"/>
          <w:szCs w:val="28"/>
        </w:rPr>
      </w:pPr>
      <w:r>
        <w:rPr>
          <w:rFonts w:cs="Arial"/>
          <w:sz w:val="28"/>
          <w:szCs w:val="28"/>
        </w:rPr>
        <w:t>Break into at least 3 discussion groups – make sure they take their hand out about “Safe Ways Bystanders can Help”</w:t>
      </w:r>
    </w:p>
    <w:p w:rsidR="005C3004" w:rsidRDefault="005C3004" w:rsidP="00392CFA">
      <w:pPr>
        <w:pStyle w:val="ListParagraph"/>
        <w:numPr>
          <w:ilvl w:val="1"/>
          <w:numId w:val="28"/>
        </w:numPr>
        <w:rPr>
          <w:rFonts w:cs="Arial"/>
          <w:sz w:val="28"/>
          <w:szCs w:val="28"/>
        </w:rPr>
      </w:pPr>
      <w:r>
        <w:rPr>
          <w:rFonts w:cs="Arial"/>
          <w:sz w:val="28"/>
          <w:szCs w:val="28"/>
        </w:rPr>
        <w:t>Give each student a worksheet with the questions (that way they have a copy to keep with ideas)</w:t>
      </w:r>
    </w:p>
    <w:p w:rsidR="005C3004" w:rsidRDefault="005C3004" w:rsidP="00392CFA">
      <w:pPr>
        <w:pStyle w:val="ListParagraph"/>
        <w:numPr>
          <w:ilvl w:val="1"/>
          <w:numId w:val="28"/>
        </w:numPr>
        <w:rPr>
          <w:rFonts w:cs="Arial"/>
          <w:sz w:val="28"/>
          <w:szCs w:val="28"/>
        </w:rPr>
      </w:pPr>
      <w:r>
        <w:rPr>
          <w:rFonts w:cs="Arial"/>
          <w:sz w:val="28"/>
          <w:szCs w:val="28"/>
        </w:rPr>
        <w:t>They should complete this with discussion as a group</w:t>
      </w:r>
    </w:p>
    <w:p w:rsidR="00AA33BB" w:rsidRDefault="005C3004" w:rsidP="00392CFA">
      <w:pPr>
        <w:pStyle w:val="ListParagraph"/>
        <w:numPr>
          <w:ilvl w:val="1"/>
          <w:numId w:val="28"/>
        </w:numPr>
        <w:rPr>
          <w:rFonts w:cs="Arial"/>
          <w:sz w:val="28"/>
          <w:szCs w:val="28"/>
        </w:rPr>
      </w:pPr>
      <w:r>
        <w:rPr>
          <w:rFonts w:cs="Arial"/>
          <w:sz w:val="28"/>
          <w:szCs w:val="28"/>
        </w:rPr>
        <w:t>“</w:t>
      </w:r>
      <w:r w:rsidR="00AA33BB">
        <w:rPr>
          <w:rFonts w:cs="Arial"/>
          <w:sz w:val="28"/>
          <w:szCs w:val="28"/>
        </w:rPr>
        <w:t xml:space="preserve">Even if a bystander who hears mean gossip thinks </w:t>
      </w:r>
      <w:r>
        <w:rPr>
          <w:rFonts w:cs="Arial"/>
          <w:sz w:val="28"/>
          <w:szCs w:val="28"/>
        </w:rPr>
        <w:t>it may not be</w:t>
      </w:r>
      <w:r w:rsidR="00AA33BB">
        <w:rPr>
          <w:rFonts w:cs="Arial"/>
          <w:sz w:val="28"/>
          <w:szCs w:val="28"/>
        </w:rPr>
        <w:t xml:space="preserve"> true, name at least 3 reasons</w:t>
      </w:r>
      <w:r>
        <w:rPr>
          <w:rFonts w:cs="Arial"/>
          <w:sz w:val="28"/>
          <w:szCs w:val="28"/>
        </w:rPr>
        <w:t xml:space="preserve"> why they may go along with it (they may even pass</w:t>
      </w:r>
      <w:r w:rsidR="00AA33BB">
        <w:rPr>
          <w:rFonts w:cs="Arial"/>
          <w:sz w:val="28"/>
          <w:szCs w:val="28"/>
        </w:rPr>
        <w:t xml:space="preserve"> it alo</w:t>
      </w:r>
      <w:r>
        <w:rPr>
          <w:rFonts w:cs="Arial"/>
          <w:sz w:val="28"/>
          <w:szCs w:val="28"/>
        </w:rPr>
        <w:t>ng themselves!).”</w:t>
      </w:r>
    </w:p>
    <w:p w:rsidR="00AA33BB" w:rsidRDefault="005C3004" w:rsidP="00392CFA">
      <w:pPr>
        <w:pStyle w:val="ListParagraph"/>
        <w:numPr>
          <w:ilvl w:val="1"/>
          <w:numId w:val="28"/>
        </w:numPr>
        <w:rPr>
          <w:rFonts w:cs="Arial"/>
          <w:sz w:val="28"/>
          <w:szCs w:val="28"/>
        </w:rPr>
      </w:pPr>
      <w:r>
        <w:rPr>
          <w:rFonts w:cs="Arial"/>
          <w:sz w:val="28"/>
          <w:szCs w:val="28"/>
        </w:rPr>
        <w:lastRenderedPageBreak/>
        <w:t>“</w:t>
      </w:r>
      <w:r w:rsidR="00AA33BB">
        <w:rPr>
          <w:rFonts w:cs="Arial"/>
          <w:sz w:val="28"/>
          <w:szCs w:val="28"/>
        </w:rPr>
        <w:t>How can you be an upstander when you hear mean gossip?  Name 3 things you can do or say when this happens</w:t>
      </w:r>
      <w:r>
        <w:rPr>
          <w:rFonts w:cs="Arial"/>
          <w:sz w:val="28"/>
          <w:szCs w:val="28"/>
        </w:rPr>
        <w:t>?”</w:t>
      </w:r>
    </w:p>
    <w:p w:rsidR="00AA33BB" w:rsidRDefault="00AA33BB" w:rsidP="00392CFA">
      <w:pPr>
        <w:pStyle w:val="ListParagraph"/>
        <w:numPr>
          <w:ilvl w:val="0"/>
          <w:numId w:val="28"/>
        </w:numPr>
        <w:rPr>
          <w:rFonts w:cs="Arial"/>
          <w:sz w:val="28"/>
          <w:szCs w:val="28"/>
        </w:rPr>
      </w:pPr>
      <w:r>
        <w:rPr>
          <w:rFonts w:cs="Arial"/>
          <w:sz w:val="28"/>
          <w:szCs w:val="28"/>
        </w:rPr>
        <w:t xml:space="preserve">Share out together: </w:t>
      </w:r>
    </w:p>
    <w:p w:rsidR="00AA33BB" w:rsidRDefault="00AA33BB" w:rsidP="00392CFA">
      <w:pPr>
        <w:pStyle w:val="ListParagraph"/>
        <w:numPr>
          <w:ilvl w:val="1"/>
          <w:numId w:val="28"/>
        </w:numPr>
        <w:rPr>
          <w:rFonts w:cs="Arial"/>
          <w:sz w:val="28"/>
          <w:szCs w:val="28"/>
        </w:rPr>
      </w:pPr>
      <w:r>
        <w:rPr>
          <w:rFonts w:cs="Arial"/>
          <w:sz w:val="28"/>
          <w:szCs w:val="28"/>
        </w:rPr>
        <w:t xml:space="preserve">Share answers </w:t>
      </w:r>
      <w:r w:rsidR="00DF6157">
        <w:rPr>
          <w:rFonts w:cs="Arial"/>
          <w:sz w:val="28"/>
          <w:szCs w:val="28"/>
        </w:rPr>
        <w:t>around the reasons why bystanders go along with gossip – write them on the board</w:t>
      </w:r>
      <w:r w:rsidR="005C3004">
        <w:rPr>
          <w:rFonts w:cs="Arial"/>
          <w:sz w:val="28"/>
          <w:szCs w:val="28"/>
        </w:rPr>
        <w:t xml:space="preserve"> – as you go along, ask if any group has something NEW to add</w:t>
      </w:r>
    </w:p>
    <w:p w:rsidR="00DF6157" w:rsidRPr="00AA33BB" w:rsidRDefault="00DF6157" w:rsidP="00392CFA">
      <w:pPr>
        <w:pStyle w:val="ListParagraph"/>
        <w:numPr>
          <w:ilvl w:val="1"/>
          <w:numId w:val="28"/>
        </w:numPr>
        <w:rPr>
          <w:rFonts w:cs="Arial"/>
          <w:sz w:val="28"/>
          <w:szCs w:val="28"/>
        </w:rPr>
      </w:pPr>
      <w:r>
        <w:rPr>
          <w:rFonts w:cs="Arial"/>
          <w:sz w:val="28"/>
          <w:szCs w:val="28"/>
        </w:rPr>
        <w:t>Briefly discuss how by LISTENING to the gossip they are BYSTANDERS, By doing their part to try to stop it they become UPSTANDERS, by repeating it they become A PERSON WHO IS BULLYING</w:t>
      </w:r>
    </w:p>
    <w:p w:rsidR="0057487C" w:rsidRPr="005C3004" w:rsidRDefault="005C3004" w:rsidP="005C3004">
      <w:pPr>
        <w:rPr>
          <w:sz w:val="28"/>
          <w:szCs w:val="28"/>
        </w:rPr>
      </w:pPr>
      <w:r>
        <w:rPr>
          <w:sz w:val="28"/>
          <w:szCs w:val="28"/>
        </w:rPr>
        <w:t>4)  If there is time, there is an i</w:t>
      </w:r>
      <w:r w:rsidR="0057487C" w:rsidRPr="005C3004">
        <w:rPr>
          <w:sz w:val="28"/>
          <w:szCs w:val="28"/>
        </w:rPr>
        <w:t>nteractive game to practice what rumors are dangerous, hurtful, or harmless:</w:t>
      </w:r>
    </w:p>
    <w:p w:rsidR="00CC776E" w:rsidRDefault="00E50AA7" w:rsidP="00CC776E">
      <w:hyperlink r:id="rId21" w:history="1">
        <w:r w:rsidR="0057487C" w:rsidRPr="004D5FF2">
          <w:rPr>
            <w:rStyle w:val="Hyperlink"/>
            <w:sz w:val="28"/>
            <w:szCs w:val="28"/>
          </w:rPr>
          <w:t>http://pbskids.org/itsmylife/games/rumorcontrol_flash.html</w:t>
        </w:r>
      </w:hyperlink>
    </w:p>
    <w:p w:rsidR="00C252CA" w:rsidRDefault="00C252CA" w:rsidP="00392CFA">
      <w:pPr>
        <w:pStyle w:val="ListParagraph"/>
        <w:numPr>
          <w:ilvl w:val="0"/>
          <w:numId w:val="29"/>
        </w:numPr>
        <w:rPr>
          <w:sz w:val="28"/>
          <w:szCs w:val="28"/>
        </w:rPr>
      </w:pPr>
      <w:r>
        <w:rPr>
          <w:sz w:val="28"/>
          <w:szCs w:val="28"/>
        </w:rPr>
        <w:t>Clarify what it means to “bring it to the principal’s office” – it means that it is a big deal and they should tell an adult.  As for “throw it in the trash” – that means they need to STOP the rumor</w:t>
      </w:r>
      <w:r w:rsidR="00554B7C">
        <w:rPr>
          <w:sz w:val="28"/>
          <w:szCs w:val="28"/>
        </w:rPr>
        <w:t xml:space="preserve"> – definitely don’t pass it on.  And “let it pass by” means that they should just ignore it, don’t repeat it but it is harmless.</w:t>
      </w:r>
    </w:p>
    <w:p w:rsidR="00CC776E" w:rsidRPr="00CC776E" w:rsidRDefault="00CC776E" w:rsidP="00392CFA">
      <w:pPr>
        <w:pStyle w:val="ListParagraph"/>
        <w:numPr>
          <w:ilvl w:val="0"/>
          <w:numId w:val="29"/>
        </w:numPr>
        <w:rPr>
          <w:sz w:val="28"/>
          <w:szCs w:val="28"/>
        </w:rPr>
      </w:pPr>
      <w:r>
        <w:rPr>
          <w:sz w:val="28"/>
          <w:szCs w:val="28"/>
        </w:rPr>
        <w:t>At least give them the link – they can play it on their own later</w:t>
      </w:r>
    </w:p>
    <w:p w:rsidR="005C3004" w:rsidRDefault="005C3004" w:rsidP="0057487C"/>
    <w:p w:rsidR="005C3004" w:rsidRDefault="005C3004">
      <w:r>
        <w:br w:type="page"/>
      </w:r>
    </w:p>
    <w:p w:rsidR="005C3004" w:rsidRPr="005C3004" w:rsidRDefault="005C3004" w:rsidP="005C3004">
      <w:pPr>
        <w:jc w:val="center"/>
        <w:rPr>
          <w:b/>
          <w:sz w:val="32"/>
          <w:szCs w:val="32"/>
          <w:u w:val="single"/>
        </w:rPr>
      </w:pPr>
      <w:r w:rsidRPr="005C3004">
        <w:rPr>
          <w:b/>
          <w:sz w:val="32"/>
          <w:szCs w:val="32"/>
          <w:u w:val="single"/>
        </w:rPr>
        <w:lastRenderedPageBreak/>
        <w:t>Gossip Discussion Group</w:t>
      </w:r>
    </w:p>
    <w:p w:rsidR="005C3004" w:rsidRDefault="005C3004" w:rsidP="0057487C">
      <w:pPr>
        <w:rPr>
          <w:sz w:val="28"/>
          <w:szCs w:val="28"/>
        </w:rPr>
      </w:pPr>
    </w:p>
    <w:p w:rsidR="005C3004" w:rsidRPr="005C3004" w:rsidRDefault="005C3004" w:rsidP="005C3004">
      <w:pPr>
        <w:rPr>
          <w:sz w:val="28"/>
          <w:szCs w:val="28"/>
        </w:rPr>
      </w:pPr>
      <w:r w:rsidRPr="005C3004">
        <w:rPr>
          <w:sz w:val="28"/>
          <w:szCs w:val="28"/>
          <w:u w:val="single"/>
        </w:rPr>
        <w:t>Even if</w:t>
      </w:r>
      <w:r w:rsidRPr="005C3004">
        <w:rPr>
          <w:sz w:val="28"/>
          <w:szCs w:val="28"/>
        </w:rPr>
        <w:t xml:space="preserve"> a bystander who hears mean gossip </w:t>
      </w:r>
      <w:r w:rsidRPr="005C3004">
        <w:rPr>
          <w:sz w:val="28"/>
          <w:szCs w:val="28"/>
          <w:u w:val="single"/>
        </w:rPr>
        <w:t xml:space="preserve">thinks </w:t>
      </w:r>
      <w:r>
        <w:rPr>
          <w:sz w:val="28"/>
          <w:szCs w:val="28"/>
          <w:u w:val="single"/>
        </w:rPr>
        <w:t>it may not be</w:t>
      </w:r>
      <w:r w:rsidRPr="005C3004">
        <w:rPr>
          <w:sz w:val="28"/>
          <w:szCs w:val="28"/>
          <w:u w:val="single"/>
        </w:rPr>
        <w:t xml:space="preserve"> true</w:t>
      </w:r>
      <w:r w:rsidRPr="005C3004">
        <w:rPr>
          <w:sz w:val="28"/>
          <w:szCs w:val="28"/>
        </w:rPr>
        <w:t>, name at least 3 reasons</w:t>
      </w:r>
      <w:r>
        <w:rPr>
          <w:sz w:val="28"/>
          <w:szCs w:val="28"/>
        </w:rPr>
        <w:t xml:space="preserve"> why they may go along with it (they may even pass</w:t>
      </w:r>
      <w:r w:rsidRPr="005C3004">
        <w:rPr>
          <w:sz w:val="28"/>
          <w:szCs w:val="28"/>
        </w:rPr>
        <w:t xml:space="preserve"> it alo</w:t>
      </w:r>
      <w:r>
        <w:rPr>
          <w:sz w:val="28"/>
          <w:szCs w:val="28"/>
        </w:rPr>
        <w:t>ng themselves!)</w:t>
      </w:r>
    </w:p>
    <w:p w:rsidR="005C3004" w:rsidRDefault="005C3004" w:rsidP="005C3004">
      <w:pPr>
        <w:rPr>
          <w:rFonts w:cs="Arial"/>
          <w:sz w:val="28"/>
          <w:szCs w:val="28"/>
        </w:rPr>
      </w:pPr>
      <w:r>
        <w:rPr>
          <w:rFonts w:cs="Arial"/>
          <w:sz w:val="28"/>
          <w:szCs w:val="28"/>
        </w:rPr>
        <w:t>1) ________________________________________________</w:t>
      </w:r>
    </w:p>
    <w:p w:rsidR="005C3004" w:rsidRDefault="005C3004" w:rsidP="005C3004">
      <w:pPr>
        <w:rPr>
          <w:rFonts w:cs="Arial"/>
          <w:sz w:val="28"/>
          <w:szCs w:val="28"/>
        </w:rPr>
      </w:pPr>
      <w:r>
        <w:rPr>
          <w:rFonts w:cs="Arial"/>
          <w:sz w:val="28"/>
          <w:szCs w:val="28"/>
        </w:rPr>
        <w:t>2) ________________________________________________</w:t>
      </w:r>
    </w:p>
    <w:p w:rsidR="005C3004" w:rsidRDefault="005C3004" w:rsidP="005C3004">
      <w:pPr>
        <w:rPr>
          <w:rFonts w:cs="Arial"/>
          <w:sz w:val="28"/>
          <w:szCs w:val="28"/>
        </w:rPr>
      </w:pPr>
      <w:r>
        <w:rPr>
          <w:rFonts w:cs="Arial"/>
          <w:sz w:val="28"/>
          <w:szCs w:val="28"/>
        </w:rPr>
        <w:t>3) ________________________________________________</w:t>
      </w:r>
    </w:p>
    <w:p w:rsidR="005C3004" w:rsidRDefault="005C3004" w:rsidP="005C3004">
      <w:pPr>
        <w:rPr>
          <w:rFonts w:cs="Arial"/>
          <w:sz w:val="28"/>
          <w:szCs w:val="28"/>
        </w:rPr>
      </w:pPr>
    </w:p>
    <w:p w:rsidR="005C3004" w:rsidRDefault="005C3004" w:rsidP="005C3004">
      <w:pPr>
        <w:rPr>
          <w:rFonts w:cs="Arial"/>
          <w:sz w:val="28"/>
          <w:szCs w:val="28"/>
        </w:rPr>
      </w:pPr>
    </w:p>
    <w:p w:rsidR="005C3004" w:rsidRDefault="005C3004" w:rsidP="005C3004">
      <w:pPr>
        <w:rPr>
          <w:rFonts w:cs="Arial"/>
          <w:sz w:val="28"/>
          <w:szCs w:val="28"/>
        </w:rPr>
      </w:pPr>
      <w:r w:rsidRPr="005C3004">
        <w:rPr>
          <w:rFonts w:cs="Arial"/>
          <w:sz w:val="28"/>
          <w:szCs w:val="28"/>
        </w:rPr>
        <w:t>How can you be an upstander when you hear mean gossip?  Name 3 things you can do or say when this happens</w:t>
      </w:r>
      <w:r>
        <w:rPr>
          <w:rFonts w:cs="Arial"/>
          <w:sz w:val="28"/>
          <w:szCs w:val="28"/>
        </w:rPr>
        <w:t xml:space="preserve"> (write the exact words you could say or describe the behavior)</w:t>
      </w:r>
    </w:p>
    <w:p w:rsidR="005C3004" w:rsidRDefault="005C3004" w:rsidP="005C3004">
      <w:pPr>
        <w:rPr>
          <w:rFonts w:cs="Arial"/>
          <w:sz w:val="28"/>
          <w:szCs w:val="28"/>
        </w:rPr>
      </w:pPr>
      <w:r>
        <w:rPr>
          <w:rFonts w:cs="Arial"/>
          <w:sz w:val="28"/>
          <w:szCs w:val="28"/>
        </w:rPr>
        <w:t>1) ___________________________________________________________________________</w:t>
      </w:r>
    </w:p>
    <w:p w:rsidR="005C3004" w:rsidRDefault="005C3004" w:rsidP="005C3004">
      <w:pPr>
        <w:rPr>
          <w:rFonts w:cs="Arial"/>
          <w:sz w:val="28"/>
          <w:szCs w:val="28"/>
        </w:rPr>
      </w:pPr>
      <w:r>
        <w:rPr>
          <w:rFonts w:cs="Arial"/>
          <w:sz w:val="28"/>
          <w:szCs w:val="28"/>
        </w:rPr>
        <w:t>2) ___________________________________________________________________________</w:t>
      </w:r>
    </w:p>
    <w:p w:rsidR="005C3004" w:rsidRPr="005C3004" w:rsidRDefault="005C3004" w:rsidP="005C3004">
      <w:pPr>
        <w:rPr>
          <w:rFonts w:cs="Arial"/>
          <w:sz w:val="28"/>
          <w:szCs w:val="28"/>
        </w:rPr>
      </w:pPr>
      <w:r>
        <w:rPr>
          <w:rFonts w:cs="Arial"/>
          <w:sz w:val="28"/>
          <w:szCs w:val="28"/>
        </w:rPr>
        <w:t>3) ___________________________________________________________________________</w:t>
      </w:r>
    </w:p>
    <w:p w:rsidR="004D5FF2" w:rsidRPr="004D5FF2" w:rsidRDefault="004D5FF2" w:rsidP="0057487C">
      <w:pPr>
        <w:rPr>
          <w:sz w:val="28"/>
          <w:szCs w:val="28"/>
        </w:rPr>
      </w:pPr>
      <w:r w:rsidRPr="004D5FF2">
        <w:rPr>
          <w:sz w:val="28"/>
          <w:szCs w:val="28"/>
        </w:rPr>
        <w:br w:type="page"/>
      </w:r>
    </w:p>
    <w:p w:rsidR="001B2F5B" w:rsidRDefault="00554B7C" w:rsidP="00814C5E">
      <w:pPr>
        <w:jc w:val="center"/>
        <w:rPr>
          <w:sz w:val="28"/>
          <w:szCs w:val="28"/>
        </w:rPr>
      </w:pPr>
      <w:r>
        <w:rPr>
          <w:b/>
          <w:sz w:val="28"/>
          <w:szCs w:val="28"/>
          <w:highlight w:val="lightGray"/>
          <w:u w:val="single"/>
        </w:rPr>
        <w:lastRenderedPageBreak/>
        <w:t>Lesson 8</w:t>
      </w:r>
      <w:r w:rsidR="004D5FF2" w:rsidRPr="00814C5E">
        <w:rPr>
          <w:b/>
          <w:sz w:val="28"/>
          <w:szCs w:val="28"/>
          <w:highlight w:val="lightGray"/>
          <w:u w:val="single"/>
        </w:rPr>
        <w:t xml:space="preserve"> – Relational Bull</w:t>
      </w:r>
      <w:r w:rsidR="00FB3468">
        <w:rPr>
          <w:b/>
          <w:sz w:val="28"/>
          <w:szCs w:val="28"/>
          <w:highlight w:val="lightGray"/>
          <w:u w:val="single"/>
        </w:rPr>
        <w:t>ying – Focus on E</w:t>
      </w:r>
      <w:r w:rsidR="004D5FF2" w:rsidRPr="00814C5E">
        <w:rPr>
          <w:b/>
          <w:sz w:val="28"/>
          <w:szCs w:val="28"/>
          <w:highlight w:val="lightGray"/>
          <w:u w:val="single"/>
        </w:rPr>
        <w:t>xclusion</w:t>
      </w:r>
    </w:p>
    <w:p w:rsidR="00814C5E" w:rsidRPr="007134F7" w:rsidRDefault="00814C5E" w:rsidP="00814C5E">
      <w:pPr>
        <w:rPr>
          <w:b/>
          <w:sz w:val="28"/>
          <w:szCs w:val="28"/>
        </w:rPr>
      </w:pPr>
      <w:r w:rsidRPr="007134F7">
        <w:rPr>
          <w:b/>
          <w:sz w:val="28"/>
          <w:szCs w:val="28"/>
        </w:rPr>
        <w:t>Learning objective</w:t>
      </w:r>
      <w:r>
        <w:rPr>
          <w:b/>
          <w:sz w:val="28"/>
          <w:szCs w:val="28"/>
        </w:rPr>
        <w:t>s</w:t>
      </w:r>
      <w:r w:rsidRPr="007134F7">
        <w:rPr>
          <w:b/>
          <w:sz w:val="28"/>
          <w:szCs w:val="28"/>
        </w:rPr>
        <w:t>:</w:t>
      </w:r>
    </w:p>
    <w:p w:rsidR="00284E7D" w:rsidRDefault="00814C5E" w:rsidP="00392CFA">
      <w:pPr>
        <w:pStyle w:val="ListParagraph"/>
        <w:numPr>
          <w:ilvl w:val="0"/>
          <w:numId w:val="23"/>
        </w:numPr>
        <w:rPr>
          <w:sz w:val="28"/>
          <w:szCs w:val="28"/>
        </w:rPr>
      </w:pPr>
      <w:r w:rsidRPr="00D8419B">
        <w:rPr>
          <w:sz w:val="28"/>
          <w:szCs w:val="28"/>
        </w:rPr>
        <w:t xml:space="preserve">Students will be able to </w:t>
      </w:r>
      <w:r w:rsidR="00284E7D">
        <w:rPr>
          <w:sz w:val="28"/>
          <w:szCs w:val="28"/>
        </w:rPr>
        <w:t xml:space="preserve">describe what </w:t>
      </w:r>
      <w:r w:rsidR="00D26792">
        <w:rPr>
          <w:sz w:val="28"/>
          <w:szCs w:val="28"/>
        </w:rPr>
        <w:t>exclusion looks and sounds like</w:t>
      </w:r>
      <w:r w:rsidR="00284E7D">
        <w:rPr>
          <w:sz w:val="28"/>
          <w:szCs w:val="28"/>
        </w:rPr>
        <w:t>.</w:t>
      </w:r>
    </w:p>
    <w:p w:rsidR="00814C5E" w:rsidRPr="00D8419B" w:rsidRDefault="00284E7D" w:rsidP="00392CFA">
      <w:pPr>
        <w:pStyle w:val="ListParagraph"/>
        <w:numPr>
          <w:ilvl w:val="0"/>
          <w:numId w:val="23"/>
        </w:numPr>
        <w:rPr>
          <w:sz w:val="28"/>
          <w:szCs w:val="28"/>
        </w:rPr>
      </w:pPr>
      <w:r>
        <w:rPr>
          <w:sz w:val="28"/>
          <w:szCs w:val="28"/>
        </w:rPr>
        <w:t>Students will be able to explain how exclusion is</w:t>
      </w:r>
      <w:r w:rsidR="00814C5E" w:rsidRPr="00D8419B">
        <w:rPr>
          <w:sz w:val="28"/>
          <w:szCs w:val="28"/>
        </w:rPr>
        <w:t xml:space="preserve"> a form of social bullying.</w:t>
      </w:r>
    </w:p>
    <w:p w:rsidR="00814C5E" w:rsidRPr="00D8419B" w:rsidRDefault="00814C5E" w:rsidP="00392CFA">
      <w:pPr>
        <w:pStyle w:val="ListParagraph"/>
        <w:numPr>
          <w:ilvl w:val="0"/>
          <w:numId w:val="23"/>
        </w:numPr>
        <w:rPr>
          <w:sz w:val="28"/>
          <w:szCs w:val="28"/>
        </w:rPr>
      </w:pPr>
      <w:r w:rsidRPr="00D8419B">
        <w:rPr>
          <w:sz w:val="28"/>
          <w:szCs w:val="28"/>
        </w:rPr>
        <w:t xml:space="preserve">Students will be able to name how they can take action as an upstander when they </w:t>
      </w:r>
      <w:r w:rsidR="00554B7C">
        <w:rPr>
          <w:sz w:val="28"/>
          <w:szCs w:val="28"/>
        </w:rPr>
        <w:t xml:space="preserve">see </w:t>
      </w:r>
      <w:r w:rsidR="00284E7D">
        <w:rPr>
          <w:sz w:val="28"/>
          <w:szCs w:val="28"/>
        </w:rPr>
        <w:t>someone being bullied by being excluded</w:t>
      </w:r>
      <w:r w:rsidRPr="00D8419B">
        <w:rPr>
          <w:sz w:val="28"/>
          <w:szCs w:val="28"/>
        </w:rPr>
        <w:t>.</w:t>
      </w:r>
    </w:p>
    <w:p w:rsidR="00814C5E" w:rsidRPr="007134F7" w:rsidRDefault="00814C5E" w:rsidP="00814C5E">
      <w:pPr>
        <w:rPr>
          <w:b/>
          <w:sz w:val="28"/>
          <w:szCs w:val="28"/>
        </w:rPr>
      </w:pPr>
      <w:r w:rsidRPr="007134F7">
        <w:rPr>
          <w:b/>
          <w:sz w:val="28"/>
          <w:szCs w:val="28"/>
        </w:rPr>
        <w:t>Materials needed:</w:t>
      </w:r>
    </w:p>
    <w:p w:rsidR="00814C5E" w:rsidRDefault="00814C5E" w:rsidP="00392CFA">
      <w:pPr>
        <w:pStyle w:val="NoSpacing"/>
        <w:numPr>
          <w:ilvl w:val="0"/>
          <w:numId w:val="26"/>
        </w:numPr>
        <w:rPr>
          <w:sz w:val="28"/>
          <w:szCs w:val="28"/>
        </w:rPr>
      </w:pPr>
      <w:r>
        <w:rPr>
          <w:sz w:val="28"/>
          <w:szCs w:val="28"/>
        </w:rPr>
        <w:t>Black/white board and chalk / markers</w:t>
      </w:r>
    </w:p>
    <w:p w:rsidR="00000D01" w:rsidRDefault="00000D01" w:rsidP="00392CFA">
      <w:pPr>
        <w:pStyle w:val="NoSpacing"/>
        <w:numPr>
          <w:ilvl w:val="0"/>
          <w:numId w:val="26"/>
        </w:numPr>
        <w:rPr>
          <w:sz w:val="28"/>
          <w:szCs w:val="28"/>
        </w:rPr>
      </w:pPr>
      <w:r>
        <w:rPr>
          <w:sz w:val="28"/>
          <w:szCs w:val="28"/>
        </w:rPr>
        <w:t>Discussion points to post at front of class (there are three you will put up in succession)</w:t>
      </w:r>
    </w:p>
    <w:p w:rsidR="00814C5E" w:rsidRPr="00A04CBA" w:rsidRDefault="00814C5E" w:rsidP="00392CFA">
      <w:pPr>
        <w:pStyle w:val="NoSpacing"/>
        <w:numPr>
          <w:ilvl w:val="0"/>
          <w:numId w:val="26"/>
        </w:numPr>
        <w:rPr>
          <w:sz w:val="28"/>
          <w:szCs w:val="28"/>
        </w:rPr>
      </w:pPr>
      <w:r w:rsidRPr="00A04CBA">
        <w:rPr>
          <w:sz w:val="28"/>
          <w:szCs w:val="28"/>
        </w:rPr>
        <w:t>Anchor Chart: The 4 R’s of being an Upstander</w:t>
      </w:r>
    </w:p>
    <w:p w:rsidR="00814C5E" w:rsidRPr="00A04CBA" w:rsidRDefault="00814C5E" w:rsidP="00392CFA">
      <w:pPr>
        <w:pStyle w:val="NoSpacing"/>
        <w:numPr>
          <w:ilvl w:val="0"/>
          <w:numId w:val="26"/>
        </w:numPr>
        <w:rPr>
          <w:sz w:val="28"/>
          <w:szCs w:val="28"/>
        </w:rPr>
      </w:pPr>
      <w:r w:rsidRPr="00A04CBA">
        <w:rPr>
          <w:sz w:val="28"/>
          <w:szCs w:val="28"/>
        </w:rPr>
        <w:t xml:space="preserve">Ability to project computer screen with internet access </w:t>
      </w:r>
    </w:p>
    <w:p w:rsidR="00814C5E" w:rsidRPr="00A04CBA" w:rsidRDefault="00206335" w:rsidP="00392CFA">
      <w:pPr>
        <w:pStyle w:val="NoSpacing"/>
        <w:numPr>
          <w:ilvl w:val="0"/>
          <w:numId w:val="26"/>
        </w:numPr>
        <w:rPr>
          <w:rFonts w:cs="Arial"/>
          <w:sz w:val="28"/>
          <w:szCs w:val="28"/>
        </w:rPr>
      </w:pPr>
      <w:r>
        <w:rPr>
          <w:rFonts w:cs="Arial"/>
          <w:sz w:val="28"/>
          <w:szCs w:val="28"/>
        </w:rPr>
        <w:t xml:space="preserve">Book: </w:t>
      </w:r>
      <w:r>
        <w:rPr>
          <w:rFonts w:cs="Arial"/>
          <w:sz w:val="28"/>
          <w:szCs w:val="28"/>
          <w:u w:val="single"/>
        </w:rPr>
        <w:t>My Secret Bully</w:t>
      </w:r>
      <w:r>
        <w:rPr>
          <w:rFonts w:cs="Arial"/>
          <w:sz w:val="28"/>
          <w:szCs w:val="28"/>
        </w:rPr>
        <w:t>, By Trudy Ludwig</w:t>
      </w:r>
    </w:p>
    <w:p w:rsidR="00814C5E" w:rsidRDefault="00814C5E" w:rsidP="00814C5E">
      <w:pPr>
        <w:rPr>
          <w:b/>
          <w:sz w:val="28"/>
          <w:szCs w:val="28"/>
        </w:rPr>
      </w:pPr>
    </w:p>
    <w:p w:rsidR="00814C5E" w:rsidRPr="00096E07" w:rsidRDefault="00814C5E" w:rsidP="00814C5E">
      <w:pPr>
        <w:rPr>
          <w:b/>
          <w:sz w:val="28"/>
          <w:szCs w:val="28"/>
        </w:rPr>
      </w:pPr>
      <w:r w:rsidRPr="00096E07">
        <w:rPr>
          <w:b/>
          <w:sz w:val="28"/>
          <w:szCs w:val="28"/>
        </w:rPr>
        <w:t>Lesson plan:</w:t>
      </w:r>
    </w:p>
    <w:p w:rsidR="004D5FF2" w:rsidRPr="00FB3468" w:rsidRDefault="002B0A21" w:rsidP="000B5492">
      <w:pPr>
        <w:rPr>
          <w:sz w:val="28"/>
          <w:szCs w:val="28"/>
        </w:rPr>
      </w:pPr>
      <w:r>
        <w:rPr>
          <w:sz w:val="28"/>
          <w:szCs w:val="28"/>
        </w:rPr>
        <w:t xml:space="preserve">1)  Play video: </w:t>
      </w:r>
      <w:hyperlink r:id="rId22" w:history="1">
        <w:r w:rsidR="005636F6" w:rsidRPr="001A49C3">
          <w:rPr>
            <w:rStyle w:val="Hyperlink"/>
            <w:sz w:val="28"/>
            <w:szCs w:val="28"/>
          </w:rPr>
          <w:t>https://www.youtube.com/watch?v=S4HEDDho4OY</w:t>
        </w:r>
      </w:hyperlink>
      <w:r w:rsidR="005636F6">
        <w:t xml:space="preserve">  </w:t>
      </w:r>
      <w:r w:rsidR="005636F6" w:rsidRPr="00FB3468">
        <w:rPr>
          <w:sz w:val="28"/>
          <w:szCs w:val="28"/>
        </w:rPr>
        <w:t>(Preface the video by explaining it does come from another country – they will see that language printed at the end, but the message is universal)</w:t>
      </w:r>
    </w:p>
    <w:p w:rsidR="00554B7C" w:rsidRDefault="00554B7C" w:rsidP="00554B7C">
      <w:pPr>
        <w:rPr>
          <w:sz w:val="28"/>
          <w:szCs w:val="28"/>
        </w:rPr>
      </w:pPr>
      <w:r>
        <w:rPr>
          <w:sz w:val="28"/>
          <w:szCs w:val="28"/>
        </w:rPr>
        <w:t xml:space="preserve">2) Turn and talk in small </w:t>
      </w:r>
      <w:proofErr w:type="gramStart"/>
      <w:r>
        <w:rPr>
          <w:sz w:val="28"/>
          <w:szCs w:val="28"/>
        </w:rPr>
        <w:t>groups</w:t>
      </w:r>
      <w:proofErr w:type="gramEnd"/>
      <w:r>
        <w:rPr>
          <w:sz w:val="28"/>
          <w:szCs w:val="28"/>
        </w:rPr>
        <w:t xml:space="preserve"> right where they are (about 4 kids max in each group) – you may have to help them with the grouping</w:t>
      </w:r>
    </w:p>
    <w:p w:rsidR="00554B7C" w:rsidRDefault="00554B7C" w:rsidP="00554B7C">
      <w:pPr>
        <w:pStyle w:val="ListParagraph"/>
        <w:numPr>
          <w:ilvl w:val="0"/>
          <w:numId w:val="32"/>
        </w:numPr>
        <w:rPr>
          <w:sz w:val="28"/>
          <w:szCs w:val="28"/>
        </w:rPr>
      </w:pPr>
      <w:r>
        <w:rPr>
          <w:sz w:val="28"/>
          <w:szCs w:val="28"/>
        </w:rPr>
        <w:t>Talk about “feeling invisible” from the video – put up printed discussion question to keep them on track</w:t>
      </w:r>
    </w:p>
    <w:p w:rsidR="00554B7C" w:rsidRDefault="00554B7C" w:rsidP="00554B7C">
      <w:pPr>
        <w:pStyle w:val="ListParagraph"/>
        <w:numPr>
          <w:ilvl w:val="1"/>
          <w:numId w:val="32"/>
        </w:numPr>
        <w:rPr>
          <w:sz w:val="28"/>
          <w:szCs w:val="28"/>
        </w:rPr>
      </w:pPr>
      <w:r>
        <w:rPr>
          <w:sz w:val="28"/>
          <w:szCs w:val="28"/>
        </w:rPr>
        <w:t xml:space="preserve">Their discussion point: “Why did that girl feel invisible – what was the message she was getting?”  </w:t>
      </w:r>
    </w:p>
    <w:p w:rsidR="00554B7C" w:rsidRDefault="00554B7C" w:rsidP="00554B7C">
      <w:pPr>
        <w:pStyle w:val="ListParagraph"/>
        <w:numPr>
          <w:ilvl w:val="1"/>
          <w:numId w:val="32"/>
        </w:numPr>
        <w:rPr>
          <w:sz w:val="28"/>
          <w:szCs w:val="28"/>
        </w:rPr>
      </w:pPr>
      <w:r>
        <w:rPr>
          <w:sz w:val="28"/>
          <w:szCs w:val="28"/>
        </w:rPr>
        <w:t>Let them know each group will be sharing what they discuss with the whole class.</w:t>
      </w:r>
    </w:p>
    <w:p w:rsidR="00554B7C" w:rsidRDefault="00554B7C" w:rsidP="00554B7C">
      <w:pPr>
        <w:pStyle w:val="ListParagraph"/>
        <w:numPr>
          <w:ilvl w:val="1"/>
          <w:numId w:val="32"/>
        </w:numPr>
        <w:rPr>
          <w:sz w:val="28"/>
          <w:szCs w:val="28"/>
        </w:rPr>
      </w:pPr>
      <w:r>
        <w:rPr>
          <w:sz w:val="28"/>
          <w:szCs w:val="28"/>
        </w:rPr>
        <w:t>Give them a minute to talk</w:t>
      </w:r>
    </w:p>
    <w:p w:rsidR="00554B7C" w:rsidRDefault="00554B7C" w:rsidP="00554B7C">
      <w:pPr>
        <w:pStyle w:val="ListParagraph"/>
        <w:numPr>
          <w:ilvl w:val="1"/>
          <w:numId w:val="32"/>
        </w:numPr>
        <w:rPr>
          <w:sz w:val="28"/>
          <w:szCs w:val="28"/>
        </w:rPr>
      </w:pPr>
      <w:r>
        <w:rPr>
          <w:sz w:val="28"/>
          <w:szCs w:val="28"/>
        </w:rPr>
        <w:t>Bring whole class back together – have them share at least one thing their group talked about (after the first share you can ask other groups to give thumbs up if they said something the same – also ask groups if anyone came up with anything different and have them share)</w:t>
      </w:r>
    </w:p>
    <w:p w:rsidR="005636F6" w:rsidRPr="005636F6" w:rsidRDefault="00554B7C" w:rsidP="005636F6">
      <w:pPr>
        <w:rPr>
          <w:sz w:val="28"/>
          <w:szCs w:val="28"/>
        </w:rPr>
      </w:pPr>
      <w:r>
        <w:rPr>
          <w:sz w:val="28"/>
          <w:szCs w:val="28"/>
        </w:rPr>
        <w:t>3</w:t>
      </w:r>
      <w:r w:rsidR="005636F6" w:rsidRPr="005636F6">
        <w:rPr>
          <w:sz w:val="28"/>
          <w:szCs w:val="28"/>
        </w:rPr>
        <w:t>) Read book</w:t>
      </w:r>
      <w:r w:rsidR="005636F6" w:rsidRPr="005636F6">
        <w:rPr>
          <w:rFonts w:cs="Arial"/>
          <w:sz w:val="28"/>
          <w:szCs w:val="28"/>
          <w:u w:val="single"/>
        </w:rPr>
        <w:t xml:space="preserve"> My Secret Bully</w:t>
      </w:r>
      <w:r w:rsidR="005636F6" w:rsidRPr="005636F6">
        <w:rPr>
          <w:rFonts w:cs="Arial"/>
          <w:sz w:val="28"/>
          <w:szCs w:val="28"/>
        </w:rPr>
        <w:t>, By Trudy Ludwig</w:t>
      </w:r>
    </w:p>
    <w:p w:rsidR="005636F6" w:rsidRDefault="005636F6" w:rsidP="00392CFA">
      <w:pPr>
        <w:pStyle w:val="ListParagraph"/>
        <w:numPr>
          <w:ilvl w:val="1"/>
          <w:numId w:val="32"/>
        </w:numPr>
        <w:rPr>
          <w:sz w:val="28"/>
          <w:szCs w:val="28"/>
        </w:rPr>
      </w:pPr>
      <w:r>
        <w:rPr>
          <w:rFonts w:cs="Arial"/>
          <w:sz w:val="28"/>
          <w:szCs w:val="28"/>
        </w:rPr>
        <w:lastRenderedPageBreak/>
        <w:t>STOP at the pages after the phone call, end with “maybe there was something wrong with me” (sorry there are no page numbers)</w:t>
      </w:r>
    </w:p>
    <w:p w:rsidR="003702A5" w:rsidRDefault="00554B7C" w:rsidP="00392CFA">
      <w:pPr>
        <w:pStyle w:val="ListParagraph"/>
        <w:numPr>
          <w:ilvl w:val="0"/>
          <w:numId w:val="32"/>
        </w:numPr>
        <w:rPr>
          <w:sz w:val="28"/>
          <w:szCs w:val="28"/>
        </w:rPr>
      </w:pPr>
      <w:r>
        <w:rPr>
          <w:sz w:val="28"/>
          <w:szCs w:val="28"/>
        </w:rPr>
        <w:t>T</w:t>
      </w:r>
      <w:r w:rsidR="003702A5">
        <w:rPr>
          <w:sz w:val="28"/>
          <w:szCs w:val="28"/>
        </w:rPr>
        <w:t xml:space="preserve">alk about </w:t>
      </w:r>
      <w:r w:rsidR="003702A5" w:rsidRPr="003702A5">
        <w:rPr>
          <w:sz w:val="28"/>
          <w:szCs w:val="28"/>
          <w:u w:val="single"/>
        </w:rPr>
        <w:t>My Secret Bully</w:t>
      </w:r>
    </w:p>
    <w:p w:rsidR="00554B7C" w:rsidRDefault="00554B7C" w:rsidP="00392CFA">
      <w:pPr>
        <w:pStyle w:val="ListParagraph"/>
        <w:numPr>
          <w:ilvl w:val="1"/>
          <w:numId w:val="32"/>
        </w:numPr>
        <w:rPr>
          <w:sz w:val="28"/>
          <w:szCs w:val="28"/>
        </w:rPr>
      </w:pPr>
      <w:r>
        <w:rPr>
          <w:sz w:val="28"/>
          <w:szCs w:val="28"/>
        </w:rPr>
        <w:t>Talk some about the events in the book – clarify understanding about the course of events.  Some prompts might be:</w:t>
      </w:r>
    </w:p>
    <w:p w:rsidR="00554B7C" w:rsidRDefault="00554B7C" w:rsidP="00554B7C">
      <w:pPr>
        <w:pStyle w:val="ListParagraph"/>
        <w:numPr>
          <w:ilvl w:val="2"/>
          <w:numId w:val="32"/>
        </w:numPr>
        <w:rPr>
          <w:sz w:val="28"/>
          <w:szCs w:val="28"/>
        </w:rPr>
      </w:pPr>
      <w:r>
        <w:rPr>
          <w:sz w:val="28"/>
          <w:szCs w:val="28"/>
        </w:rPr>
        <w:t>What did Katie say to Monica that was so mean?</w:t>
      </w:r>
    </w:p>
    <w:p w:rsidR="00554B7C" w:rsidRDefault="00554B7C" w:rsidP="00554B7C">
      <w:pPr>
        <w:pStyle w:val="ListParagraph"/>
        <w:numPr>
          <w:ilvl w:val="2"/>
          <w:numId w:val="32"/>
        </w:numPr>
        <w:rPr>
          <w:sz w:val="28"/>
          <w:szCs w:val="28"/>
        </w:rPr>
      </w:pPr>
      <w:r>
        <w:rPr>
          <w:sz w:val="28"/>
          <w:szCs w:val="28"/>
        </w:rPr>
        <w:t>What did Katie do that made Monica feel left out and disliked?</w:t>
      </w:r>
    </w:p>
    <w:p w:rsidR="006400A6" w:rsidRDefault="006400A6" w:rsidP="00554B7C">
      <w:pPr>
        <w:pStyle w:val="ListParagraph"/>
        <w:numPr>
          <w:ilvl w:val="2"/>
          <w:numId w:val="32"/>
        </w:numPr>
        <w:rPr>
          <w:sz w:val="28"/>
          <w:szCs w:val="28"/>
        </w:rPr>
      </w:pPr>
      <w:r>
        <w:rPr>
          <w:sz w:val="28"/>
          <w:szCs w:val="28"/>
        </w:rPr>
        <w:t xml:space="preserve">Why does the title call it a “Secret”?  </w:t>
      </w:r>
    </w:p>
    <w:p w:rsidR="00554B7C" w:rsidRDefault="006400A6" w:rsidP="00554B7C">
      <w:pPr>
        <w:pStyle w:val="ListParagraph"/>
        <w:numPr>
          <w:ilvl w:val="2"/>
          <w:numId w:val="32"/>
        </w:numPr>
        <w:rPr>
          <w:sz w:val="28"/>
          <w:szCs w:val="28"/>
        </w:rPr>
      </w:pPr>
      <w:r>
        <w:rPr>
          <w:sz w:val="28"/>
          <w:szCs w:val="28"/>
        </w:rPr>
        <w:t>How did this become bullying?</w:t>
      </w:r>
    </w:p>
    <w:p w:rsidR="003144CB" w:rsidRDefault="00FB3468" w:rsidP="00392CFA">
      <w:pPr>
        <w:pStyle w:val="ListParagraph"/>
        <w:numPr>
          <w:ilvl w:val="1"/>
          <w:numId w:val="32"/>
        </w:numPr>
        <w:rPr>
          <w:sz w:val="28"/>
          <w:szCs w:val="28"/>
        </w:rPr>
      </w:pPr>
      <w:r>
        <w:rPr>
          <w:sz w:val="28"/>
          <w:szCs w:val="28"/>
        </w:rPr>
        <w:t>Post d</w:t>
      </w:r>
      <w:r w:rsidR="003702A5">
        <w:rPr>
          <w:sz w:val="28"/>
          <w:szCs w:val="28"/>
        </w:rPr>
        <w:t xml:space="preserve">iscussion point: </w:t>
      </w:r>
      <w:r w:rsidR="00000D01">
        <w:rPr>
          <w:sz w:val="28"/>
          <w:szCs w:val="28"/>
        </w:rPr>
        <w:t>“</w:t>
      </w:r>
      <w:r w:rsidR="005636F6">
        <w:rPr>
          <w:sz w:val="28"/>
          <w:szCs w:val="28"/>
        </w:rPr>
        <w:t xml:space="preserve">Can exclusion look different between boys and girls? </w:t>
      </w:r>
      <w:r w:rsidR="00395C9D">
        <w:rPr>
          <w:sz w:val="28"/>
          <w:szCs w:val="28"/>
        </w:rPr>
        <w:t xml:space="preserve">Discuss at least </w:t>
      </w:r>
      <w:r w:rsidR="003702A5">
        <w:rPr>
          <w:sz w:val="28"/>
          <w:szCs w:val="28"/>
        </w:rPr>
        <w:t>one way it can look the same, one way it can look different</w:t>
      </w:r>
      <w:r w:rsidR="00000D01">
        <w:rPr>
          <w:sz w:val="28"/>
          <w:szCs w:val="28"/>
        </w:rPr>
        <w:t>”</w:t>
      </w:r>
      <w:r w:rsidR="003144CB">
        <w:rPr>
          <w:sz w:val="28"/>
          <w:szCs w:val="28"/>
        </w:rPr>
        <w:t xml:space="preserve">  </w:t>
      </w:r>
    </w:p>
    <w:p w:rsidR="005636F6" w:rsidRDefault="003144CB" w:rsidP="00392CFA">
      <w:pPr>
        <w:pStyle w:val="ListParagraph"/>
        <w:numPr>
          <w:ilvl w:val="1"/>
          <w:numId w:val="32"/>
        </w:numPr>
        <w:rPr>
          <w:sz w:val="28"/>
          <w:szCs w:val="28"/>
        </w:rPr>
      </w:pPr>
      <w:r>
        <w:rPr>
          <w:sz w:val="28"/>
          <w:szCs w:val="28"/>
        </w:rPr>
        <w:t>Remind them they will be sharing with the whole class</w:t>
      </w:r>
    </w:p>
    <w:p w:rsidR="003702A5" w:rsidRDefault="003702A5" w:rsidP="00392CFA">
      <w:pPr>
        <w:pStyle w:val="ListParagraph"/>
        <w:numPr>
          <w:ilvl w:val="1"/>
          <w:numId w:val="32"/>
        </w:numPr>
        <w:rPr>
          <w:sz w:val="28"/>
          <w:szCs w:val="28"/>
        </w:rPr>
      </w:pPr>
      <w:r>
        <w:rPr>
          <w:sz w:val="28"/>
          <w:szCs w:val="28"/>
        </w:rPr>
        <w:t>Give them a couple of minutes</w:t>
      </w:r>
    </w:p>
    <w:p w:rsidR="003702A5" w:rsidRDefault="003702A5" w:rsidP="00392CFA">
      <w:pPr>
        <w:pStyle w:val="ListParagraph"/>
        <w:numPr>
          <w:ilvl w:val="1"/>
          <w:numId w:val="32"/>
        </w:numPr>
        <w:rPr>
          <w:sz w:val="28"/>
          <w:szCs w:val="28"/>
        </w:rPr>
      </w:pPr>
      <w:r>
        <w:rPr>
          <w:sz w:val="28"/>
          <w:szCs w:val="28"/>
        </w:rPr>
        <w:t>Bring whole class back together – have them share at least one thing their group talked about</w:t>
      </w:r>
      <w:r w:rsidR="003144CB">
        <w:rPr>
          <w:sz w:val="28"/>
          <w:szCs w:val="28"/>
        </w:rPr>
        <w:t xml:space="preserve"> (after the first share you can ask other groups to give thumbs up if they said something the same – also ask groups if anyone came up with anything different</w:t>
      </w:r>
      <w:r w:rsidR="00FB3468">
        <w:rPr>
          <w:sz w:val="28"/>
          <w:szCs w:val="28"/>
        </w:rPr>
        <w:t xml:space="preserve"> and have them share</w:t>
      </w:r>
      <w:r w:rsidR="003144CB">
        <w:rPr>
          <w:sz w:val="28"/>
          <w:szCs w:val="28"/>
        </w:rPr>
        <w:t>)</w:t>
      </w:r>
    </w:p>
    <w:p w:rsidR="005636F6" w:rsidRDefault="005636F6" w:rsidP="00392CFA">
      <w:pPr>
        <w:pStyle w:val="ListParagraph"/>
        <w:numPr>
          <w:ilvl w:val="0"/>
          <w:numId w:val="32"/>
        </w:numPr>
        <w:rPr>
          <w:sz w:val="28"/>
          <w:szCs w:val="28"/>
        </w:rPr>
      </w:pPr>
      <w:r>
        <w:rPr>
          <w:sz w:val="28"/>
          <w:szCs w:val="28"/>
        </w:rPr>
        <w:t>Talk about “popularity” and how that relates to exclusion</w:t>
      </w:r>
      <w:r w:rsidR="00D52E95">
        <w:rPr>
          <w:sz w:val="28"/>
          <w:szCs w:val="28"/>
        </w:rPr>
        <w:t xml:space="preserve"> </w:t>
      </w:r>
    </w:p>
    <w:p w:rsidR="00395C9D" w:rsidRDefault="00FB3468" w:rsidP="00392CFA">
      <w:pPr>
        <w:pStyle w:val="ListParagraph"/>
        <w:numPr>
          <w:ilvl w:val="1"/>
          <w:numId w:val="32"/>
        </w:numPr>
        <w:rPr>
          <w:sz w:val="28"/>
          <w:szCs w:val="28"/>
        </w:rPr>
      </w:pPr>
      <w:r>
        <w:rPr>
          <w:sz w:val="28"/>
          <w:szCs w:val="28"/>
        </w:rPr>
        <w:t>Post d</w:t>
      </w:r>
      <w:r w:rsidR="00395C9D">
        <w:rPr>
          <w:sz w:val="28"/>
          <w:szCs w:val="28"/>
        </w:rPr>
        <w:t xml:space="preserve">iscussion point: </w:t>
      </w:r>
      <w:r w:rsidR="003144CB">
        <w:rPr>
          <w:sz w:val="28"/>
          <w:szCs w:val="28"/>
        </w:rPr>
        <w:t>“</w:t>
      </w:r>
      <w:r w:rsidR="00395C9D">
        <w:rPr>
          <w:sz w:val="28"/>
          <w:szCs w:val="28"/>
        </w:rPr>
        <w:t xml:space="preserve">How can wanting to be popular </w:t>
      </w:r>
      <w:r w:rsidR="003144CB">
        <w:rPr>
          <w:sz w:val="28"/>
          <w:szCs w:val="28"/>
        </w:rPr>
        <w:t>make it more likely someone might exclude others?  Discuss at least one thing someone might do that excludes others to make them feel more popular.”</w:t>
      </w:r>
    </w:p>
    <w:p w:rsidR="003144CB" w:rsidRDefault="003144CB" w:rsidP="00392CFA">
      <w:pPr>
        <w:pStyle w:val="ListParagraph"/>
        <w:numPr>
          <w:ilvl w:val="1"/>
          <w:numId w:val="32"/>
        </w:numPr>
        <w:rPr>
          <w:sz w:val="28"/>
          <w:szCs w:val="28"/>
        </w:rPr>
      </w:pPr>
      <w:r>
        <w:rPr>
          <w:sz w:val="28"/>
          <w:szCs w:val="28"/>
        </w:rPr>
        <w:t>Remind them they will be sharing with the class</w:t>
      </w:r>
    </w:p>
    <w:p w:rsidR="003144CB" w:rsidRDefault="003144CB" w:rsidP="00392CFA">
      <w:pPr>
        <w:pStyle w:val="ListParagraph"/>
        <w:numPr>
          <w:ilvl w:val="1"/>
          <w:numId w:val="32"/>
        </w:numPr>
        <w:rPr>
          <w:sz w:val="28"/>
          <w:szCs w:val="28"/>
        </w:rPr>
      </w:pPr>
      <w:r>
        <w:rPr>
          <w:sz w:val="28"/>
          <w:szCs w:val="28"/>
        </w:rPr>
        <w:t>Give them a couple of minutes</w:t>
      </w:r>
    </w:p>
    <w:p w:rsidR="003144CB" w:rsidRPr="003144CB" w:rsidRDefault="003144CB" w:rsidP="00392CFA">
      <w:pPr>
        <w:pStyle w:val="ListParagraph"/>
        <w:numPr>
          <w:ilvl w:val="1"/>
          <w:numId w:val="32"/>
        </w:numPr>
        <w:rPr>
          <w:sz w:val="28"/>
          <w:szCs w:val="28"/>
        </w:rPr>
      </w:pPr>
      <w:r>
        <w:rPr>
          <w:sz w:val="28"/>
          <w:szCs w:val="28"/>
        </w:rPr>
        <w:t>Bring whole class back together – have them share at least one thing their group talked about (after the first share you can ask other groups to give thumbs up if they said something the same – also ask groups if anyone came up with anything different</w:t>
      </w:r>
      <w:r w:rsidR="00FB3468">
        <w:rPr>
          <w:sz w:val="28"/>
          <w:szCs w:val="28"/>
        </w:rPr>
        <w:t xml:space="preserve"> and have them share</w:t>
      </w:r>
      <w:r>
        <w:rPr>
          <w:sz w:val="28"/>
          <w:szCs w:val="28"/>
        </w:rPr>
        <w:t>)</w:t>
      </w:r>
    </w:p>
    <w:p w:rsidR="00395C9D" w:rsidRDefault="00395C9D" w:rsidP="00395C9D">
      <w:pPr>
        <w:rPr>
          <w:sz w:val="28"/>
          <w:szCs w:val="28"/>
        </w:rPr>
      </w:pPr>
      <w:r>
        <w:rPr>
          <w:sz w:val="28"/>
          <w:szCs w:val="28"/>
        </w:rPr>
        <w:t xml:space="preserve">4) </w:t>
      </w:r>
      <w:r w:rsidR="00FB3468">
        <w:rPr>
          <w:sz w:val="28"/>
          <w:szCs w:val="28"/>
        </w:rPr>
        <w:t>Explain briefly to class: e</w:t>
      </w:r>
      <w:r>
        <w:rPr>
          <w:sz w:val="28"/>
          <w:szCs w:val="28"/>
        </w:rPr>
        <w:t>xclusion is mean, not OK – but what can turn it into a bullying situation?</w:t>
      </w:r>
    </w:p>
    <w:p w:rsidR="00395C9D" w:rsidRDefault="00395C9D" w:rsidP="00392CFA">
      <w:pPr>
        <w:pStyle w:val="ListParagraph"/>
        <w:numPr>
          <w:ilvl w:val="0"/>
          <w:numId w:val="30"/>
        </w:numPr>
        <w:rPr>
          <w:sz w:val="28"/>
          <w:szCs w:val="28"/>
        </w:rPr>
      </w:pPr>
      <w:r>
        <w:rPr>
          <w:sz w:val="28"/>
          <w:szCs w:val="28"/>
        </w:rPr>
        <w:t>Remind them about “</w:t>
      </w:r>
      <w:r w:rsidRPr="003702A5">
        <w:rPr>
          <w:b/>
          <w:sz w:val="28"/>
          <w:szCs w:val="28"/>
          <w:u w:val="single"/>
        </w:rPr>
        <w:t>R</w:t>
      </w:r>
      <w:r>
        <w:rPr>
          <w:sz w:val="28"/>
          <w:szCs w:val="28"/>
        </w:rPr>
        <w:t>epeated”, “</w:t>
      </w:r>
      <w:r w:rsidRPr="003702A5">
        <w:rPr>
          <w:b/>
          <w:sz w:val="28"/>
          <w:szCs w:val="28"/>
          <w:u w:val="single"/>
        </w:rPr>
        <w:t>I</w:t>
      </w:r>
      <w:r>
        <w:rPr>
          <w:sz w:val="28"/>
          <w:szCs w:val="28"/>
        </w:rPr>
        <w:t xml:space="preserve">ntent to harm”, “Difference in </w:t>
      </w:r>
      <w:r w:rsidRPr="003702A5">
        <w:rPr>
          <w:b/>
          <w:sz w:val="28"/>
          <w:szCs w:val="28"/>
          <w:u w:val="single"/>
        </w:rPr>
        <w:t>P</w:t>
      </w:r>
      <w:r>
        <w:rPr>
          <w:sz w:val="28"/>
          <w:szCs w:val="28"/>
        </w:rPr>
        <w:t>ower”</w:t>
      </w:r>
    </w:p>
    <w:p w:rsidR="00395C9D" w:rsidRDefault="00395C9D" w:rsidP="00392CFA">
      <w:pPr>
        <w:pStyle w:val="ListParagraph"/>
        <w:numPr>
          <w:ilvl w:val="0"/>
          <w:numId w:val="30"/>
        </w:numPr>
        <w:rPr>
          <w:sz w:val="28"/>
          <w:szCs w:val="28"/>
        </w:rPr>
      </w:pPr>
      <w:r>
        <w:rPr>
          <w:sz w:val="28"/>
          <w:szCs w:val="28"/>
        </w:rPr>
        <w:t>If it happens once, it may just be someone being angry at someone else (sometimes friends having a fight)</w:t>
      </w:r>
    </w:p>
    <w:p w:rsidR="00395C9D" w:rsidRDefault="00395C9D" w:rsidP="00392CFA">
      <w:pPr>
        <w:pStyle w:val="ListParagraph"/>
        <w:numPr>
          <w:ilvl w:val="0"/>
          <w:numId w:val="30"/>
        </w:numPr>
        <w:rPr>
          <w:sz w:val="28"/>
          <w:szCs w:val="28"/>
        </w:rPr>
      </w:pPr>
      <w:r w:rsidRPr="005636F6">
        <w:rPr>
          <w:sz w:val="28"/>
          <w:szCs w:val="28"/>
        </w:rPr>
        <w:t>The key difference is when someone works to use the friendship to manipulate the target and/or recruit or use others to treat someone in a hurtful way</w:t>
      </w:r>
    </w:p>
    <w:p w:rsidR="00395C9D" w:rsidRPr="005636F6" w:rsidRDefault="00395C9D" w:rsidP="00395C9D">
      <w:pPr>
        <w:rPr>
          <w:sz w:val="28"/>
          <w:szCs w:val="28"/>
        </w:rPr>
      </w:pPr>
      <w:r>
        <w:rPr>
          <w:sz w:val="28"/>
          <w:szCs w:val="28"/>
        </w:rPr>
        <w:lastRenderedPageBreak/>
        <w:t>5</w:t>
      </w:r>
      <w:r w:rsidRPr="005636F6">
        <w:rPr>
          <w:sz w:val="28"/>
          <w:szCs w:val="28"/>
        </w:rPr>
        <w:t>) How can we make a difference as bystanders?</w:t>
      </w:r>
    </w:p>
    <w:p w:rsidR="00395C9D" w:rsidRDefault="00395C9D" w:rsidP="00392CFA">
      <w:pPr>
        <w:pStyle w:val="ListParagraph"/>
        <w:numPr>
          <w:ilvl w:val="0"/>
          <w:numId w:val="31"/>
        </w:numPr>
        <w:rPr>
          <w:sz w:val="28"/>
          <w:szCs w:val="28"/>
        </w:rPr>
      </w:pPr>
      <w:r>
        <w:rPr>
          <w:sz w:val="28"/>
          <w:szCs w:val="28"/>
        </w:rPr>
        <w:t>Talk again about the video with the invisible girl: what made her visible again?</w:t>
      </w:r>
    </w:p>
    <w:p w:rsidR="00DA2D04" w:rsidRDefault="00DA2D04" w:rsidP="00392CFA">
      <w:pPr>
        <w:pStyle w:val="ListParagraph"/>
        <w:numPr>
          <w:ilvl w:val="0"/>
          <w:numId w:val="31"/>
        </w:numPr>
        <w:rPr>
          <w:sz w:val="28"/>
          <w:szCs w:val="28"/>
        </w:rPr>
      </w:pPr>
      <w:r>
        <w:rPr>
          <w:sz w:val="28"/>
          <w:szCs w:val="28"/>
        </w:rPr>
        <w:t>Write on board</w:t>
      </w:r>
    </w:p>
    <w:p w:rsidR="006400A6" w:rsidRPr="006400A6" w:rsidRDefault="006400A6" w:rsidP="006400A6">
      <w:pPr>
        <w:pStyle w:val="ListParagraph"/>
        <w:numPr>
          <w:ilvl w:val="0"/>
          <w:numId w:val="31"/>
        </w:numPr>
        <w:rPr>
          <w:sz w:val="28"/>
          <w:szCs w:val="28"/>
        </w:rPr>
      </w:pPr>
      <w:r w:rsidRPr="006400A6">
        <w:rPr>
          <w:sz w:val="28"/>
          <w:szCs w:val="28"/>
        </w:rPr>
        <w:t xml:space="preserve">Sarah was one obvious bystander in </w:t>
      </w:r>
      <w:r w:rsidRPr="006400A6">
        <w:rPr>
          <w:sz w:val="28"/>
          <w:szCs w:val="28"/>
          <w:u w:val="single"/>
        </w:rPr>
        <w:t>My Secret Bully</w:t>
      </w:r>
      <w:r w:rsidRPr="006400A6">
        <w:rPr>
          <w:sz w:val="28"/>
          <w:szCs w:val="28"/>
        </w:rPr>
        <w:t xml:space="preserve"> – have students brainstorm as a class ways that Sarah could have acted as an upstander instead</w:t>
      </w:r>
    </w:p>
    <w:p w:rsidR="006400A6" w:rsidRPr="006400A6" w:rsidRDefault="006400A6" w:rsidP="006400A6">
      <w:pPr>
        <w:pStyle w:val="ListParagraph"/>
        <w:numPr>
          <w:ilvl w:val="0"/>
          <w:numId w:val="31"/>
        </w:numPr>
        <w:rPr>
          <w:sz w:val="28"/>
          <w:szCs w:val="28"/>
        </w:rPr>
      </w:pPr>
      <w:r w:rsidRPr="006400A6">
        <w:rPr>
          <w:sz w:val="28"/>
          <w:szCs w:val="28"/>
        </w:rPr>
        <w:t>List answers on the board</w:t>
      </w:r>
    </w:p>
    <w:p w:rsidR="00395C9D" w:rsidRDefault="00395C9D" w:rsidP="00392CFA">
      <w:pPr>
        <w:pStyle w:val="ListParagraph"/>
        <w:numPr>
          <w:ilvl w:val="0"/>
          <w:numId w:val="31"/>
        </w:numPr>
        <w:rPr>
          <w:sz w:val="28"/>
          <w:szCs w:val="28"/>
        </w:rPr>
      </w:pPr>
      <w:r>
        <w:rPr>
          <w:sz w:val="28"/>
          <w:szCs w:val="28"/>
        </w:rPr>
        <w:t>Put up anchor chart on four R’s of being an upstander</w:t>
      </w:r>
    </w:p>
    <w:p w:rsidR="00395C9D" w:rsidRDefault="00395C9D" w:rsidP="00392CFA">
      <w:pPr>
        <w:pStyle w:val="ListParagraph"/>
        <w:numPr>
          <w:ilvl w:val="0"/>
          <w:numId w:val="31"/>
        </w:numPr>
        <w:rPr>
          <w:sz w:val="28"/>
          <w:szCs w:val="28"/>
        </w:rPr>
      </w:pPr>
      <w:r w:rsidRPr="00825EFF">
        <w:rPr>
          <w:sz w:val="28"/>
          <w:szCs w:val="28"/>
        </w:rPr>
        <w:t>In this situation, speaking up to say “that’s not OK” and BEING someone’s friend are the most important ways to help as an upstander</w:t>
      </w:r>
    </w:p>
    <w:p w:rsidR="00395C9D" w:rsidRDefault="00395C9D" w:rsidP="00392CFA">
      <w:pPr>
        <w:pStyle w:val="ListParagraph"/>
        <w:numPr>
          <w:ilvl w:val="0"/>
          <w:numId w:val="31"/>
        </w:numPr>
        <w:rPr>
          <w:sz w:val="28"/>
          <w:szCs w:val="28"/>
        </w:rPr>
      </w:pPr>
      <w:r>
        <w:rPr>
          <w:sz w:val="28"/>
          <w:szCs w:val="28"/>
        </w:rPr>
        <w:t>Brainstorm as a class for more ideas</w:t>
      </w:r>
    </w:p>
    <w:p w:rsidR="00395C9D" w:rsidRPr="00825EFF" w:rsidRDefault="00395C9D" w:rsidP="00392CFA">
      <w:pPr>
        <w:pStyle w:val="ListParagraph"/>
        <w:numPr>
          <w:ilvl w:val="0"/>
          <w:numId w:val="31"/>
        </w:numPr>
        <w:rPr>
          <w:sz w:val="28"/>
          <w:szCs w:val="28"/>
        </w:rPr>
      </w:pPr>
      <w:r>
        <w:rPr>
          <w:sz w:val="28"/>
          <w:szCs w:val="28"/>
        </w:rPr>
        <w:t>Write ideas on board</w:t>
      </w:r>
    </w:p>
    <w:p w:rsidR="00000D01" w:rsidRPr="003B33EE" w:rsidRDefault="00000D01" w:rsidP="00392CFA">
      <w:pPr>
        <w:pStyle w:val="ListParagraph"/>
        <w:numPr>
          <w:ilvl w:val="0"/>
          <w:numId w:val="33"/>
        </w:numPr>
        <w:spacing w:after="0" w:line="240" w:lineRule="auto"/>
        <w:rPr>
          <w:sz w:val="28"/>
          <w:szCs w:val="28"/>
        </w:rPr>
      </w:pPr>
      <w:r w:rsidRPr="003B33EE">
        <w:rPr>
          <w:sz w:val="28"/>
          <w:szCs w:val="28"/>
        </w:rPr>
        <w:br w:type="page"/>
      </w:r>
    </w:p>
    <w:p w:rsidR="00000D01" w:rsidRPr="00000D01" w:rsidRDefault="00000D01">
      <w:pPr>
        <w:rPr>
          <w:b/>
          <w:sz w:val="120"/>
          <w:szCs w:val="120"/>
          <w:u w:val="single"/>
        </w:rPr>
      </w:pPr>
      <w:r w:rsidRPr="00000D01">
        <w:rPr>
          <w:b/>
          <w:sz w:val="120"/>
          <w:szCs w:val="120"/>
          <w:u w:val="single"/>
        </w:rPr>
        <w:lastRenderedPageBreak/>
        <w:t>Discussion about vid</w:t>
      </w:r>
      <w:r w:rsidR="00556373">
        <w:rPr>
          <w:b/>
          <w:sz w:val="120"/>
          <w:szCs w:val="120"/>
          <w:u w:val="single"/>
        </w:rPr>
        <w:t>eo from Lesson 8</w:t>
      </w:r>
      <w:r w:rsidRPr="00000D01">
        <w:rPr>
          <w:b/>
          <w:sz w:val="120"/>
          <w:szCs w:val="120"/>
          <w:u w:val="single"/>
        </w:rPr>
        <w:t>:</w:t>
      </w:r>
    </w:p>
    <w:p w:rsidR="00000D01" w:rsidRDefault="00000D01">
      <w:pPr>
        <w:rPr>
          <w:sz w:val="28"/>
          <w:szCs w:val="28"/>
        </w:rPr>
      </w:pPr>
    </w:p>
    <w:p w:rsidR="00000D01" w:rsidRPr="00000D01" w:rsidRDefault="00000D01" w:rsidP="00000D01">
      <w:pPr>
        <w:rPr>
          <w:b/>
          <w:sz w:val="120"/>
          <w:szCs w:val="120"/>
          <w:u w:val="single"/>
        </w:rPr>
      </w:pPr>
      <w:r w:rsidRPr="00000D01">
        <w:rPr>
          <w:sz w:val="120"/>
          <w:szCs w:val="120"/>
        </w:rPr>
        <w:t>Why did that girl feel invisible – what was the message she was getting?</w:t>
      </w:r>
      <w:r w:rsidR="004D5FF2" w:rsidRPr="00000D01">
        <w:rPr>
          <w:sz w:val="120"/>
          <w:szCs w:val="120"/>
        </w:rPr>
        <w:br w:type="page"/>
      </w:r>
      <w:r w:rsidRPr="00000D01">
        <w:rPr>
          <w:b/>
          <w:sz w:val="120"/>
          <w:szCs w:val="120"/>
          <w:u w:val="single"/>
        </w:rPr>
        <w:lastRenderedPageBreak/>
        <w:t xml:space="preserve">Discussion about </w:t>
      </w:r>
      <w:r>
        <w:rPr>
          <w:b/>
          <w:sz w:val="120"/>
          <w:szCs w:val="120"/>
          <w:u w:val="single"/>
        </w:rPr>
        <w:t>book</w:t>
      </w:r>
      <w:r w:rsidR="00556373">
        <w:rPr>
          <w:b/>
          <w:sz w:val="120"/>
          <w:szCs w:val="120"/>
          <w:u w:val="single"/>
        </w:rPr>
        <w:t xml:space="preserve"> from Lesson 8</w:t>
      </w:r>
      <w:r w:rsidRPr="00000D01">
        <w:rPr>
          <w:b/>
          <w:sz w:val="120"/>
          <w:szCs w:val="120"/>
          <w:u w:val="single"/>
        </w:rPr>
        <w:t>:</w:t>
      </w:r>
    </w:p>
    <w:p w:rsidR="00000D01" w:rsidRDefault="00000D01" w:rsidP="00000D01">
      <w:pPr>
        <w:spacing w:after="0"/>
        <w:rPr>
          <w:sz w:val="110"/>
          <w:szCs w:val="110"/>
        </w:rPr>
      </w:pPr>
      <w:r w:rsidRPr="00000D01">
        <w:rPr>
          <w:sz w:val="110"/>
          <w:szCs w:val="110"/>
        </w:rPr>
        <w:t>Can exclusion look different between boys and girls?  Discuss at least one way it can look the same, one way it can look different.</w:t>
      </w:r>
    </w:p>
    <w:p w:rsidR="00000D01" w:rsidRDefault="00000D01" w:rsidP="00444240">
      <w:pPr>
        <w:spacing w:after="0" w:line="240" w:lineRule="auto"/>
        <w:rPr>
          <w:b/>
          <w:sz w:val="100"/>
          <w:szCs w:val="100"/>
          <w:u w:val="single"/>
        </w:rPr>
      </w:pPr>
      <w:r>
        <w:rPr>
          <w:sz w:val="110"/>
          <w:szCs w:val="110"/>
        </w:rPr>
        <w:br w:type="page"/>
      </w:r>
      <w:r w:rsidRPr="00000D01">
        <w:rPr>
          <w:b/>
          <w:sz w:val="100"/>
          <w:szCs w:val="100"/>
          <w:u w:val="single"/>
        </w:rPr>
        <w:lastRenderedPageBreak/>
        <w:t>Discussio</w:t>
      </w:r>
      <w:r w:rsidR="00556373">
        <w:rPr>
          <w:b/>
          <w:sz w:val="100"/>
          <w:szCs w:val="100"/>
          <w:u w:val="single"/>
        </w:rPr>
        <w:t>n about popularity from Lesson 8</w:t>
      </w:r>
      <w:r w:rsidRPr="00000D01">
        <w:rPr>
          <w:b/>
          <w:sz w:val="100"/>
          <w:szCs w:val="100"/>
          <w:u w:val="single"/>
        </w:rPr>
        <w:t>:</w:t>
      </w:r>
    </w:p>
    <w:p w:rsidR="00FB3468" w:rsidRDefault="003144CB" w:rsidP="00FB3468">
      <w:pPr>
        <w:spacing w:after="0" w:line="240" w:lineRule="auto"/>
        <w:rPr>
          <w:sz w:val="96"/>
          <w:szCs w:val="96"/>
        </w:rPr>
      </w:pPr>
      <w:r w:rsidRPr="003144CB">
        <w:rPr>
          <w:sz w:val="96"/>
          <w:szCs w:val="96"/>
        </w:rPr>
        <w:t xml:space="preserve">How can wanting to be popular make it more likely someone might exclude others?  Discuss at least one thing someone might do that excludes others </w:t>
      </w:r>
      <w:r>
        <w:rPr>
          <w:sz w:val="96"/>
          <w:szCs w:val="96"/>
        </w:rPr>
        <w:t>to</w:t>
      </w:r>
      <w:r w:rsidRPr="003144CB">
        <w:rPr>
          <w:sz w:val="96"/>
          <w:szCs w:val="96"/>
        </w:rPr>
        <w:t xml:space="preserve"> make them feel more popular</w:t>
      </w:r>
      <w:r>
        <w:rPr>
          <w:sz w:val="96"/>
          <w:szCs w:val="96"/>
        </w:rPr>
        <w:t>.</w:t>
      </w:r>
    </w:p>
    <w:p w:rsidR="00FB3468" w:rsidRDefault="00FB3468" w:rsidP="00FB3468">
      <w:pPr>
        <w:spacing w:after="0" w:line="240" w:lineRule="auto"/>
        <w:rPr>
          <w:b/>
          <w:sz w:val="40"/>
          <w:szCs w:val="40"/>
        </w:rPr>
      </w:pPr>
    </w:p>
    <w:p w:rsidR="00FB3468" w:rsidRDefault="00FB3468">
      <w:pPr>
        <w:spacing w:after="0" w:line="240" w:lineRule="auto"/>
        <w:rPr>
          <w:b/>
          <w:sz w:val="40"/>
          <w:szCs w:val="40"/>
        </w:rPr>
      </w:pPr>
      <w:r>
        <w:rPr>
          <w:b/>
          <w:sz w:val="40"/>
          <w:szCs w:val="40"/>
        </w:rPr>
        <w:br w:type="page"/>
      </w:r>
    </w:p>
    <w:p w:rsidR="004D5FF2" w:rsidRDefault="004D5FF2" w:rsidP="00DF2562">
      <w:pPr>
        <w:spacing w:after="0" w:line="240" w:lineRule="auto"/>
        <w:jc w:val="center"/>
        <w:rPr>
          <w:b/>
          <w:sz w:val="28"/>
          <w:szCs w:val="28"/>
          <w:u w:val="single"/>
        </w:rPr>
      </w:pPr>
      <w:r w:rsidRPr="000145F8">
        <w:rPr>
          <w:b/>
          <w:sz w:val="28"/>
          <w:szCs w:val="28"/>
          <w:highlight w:val="lightGray"/>
          <w:u w:val="single"/>
        </w:rPr>
        <w:lastRenderedPageBreak/>
        <w:t>L</w:t>
      </w:r>
      <w:r w:rsidR="00DF2562">
        <w:rPr>
          <w:b/>
          <w:sz w:val="28"/>
          <w:szCs w:val="28"/>
          <w:highlight w:val="lightGray"/>
          <w:u w:val="single"/>
        </w:rPr>
        <w:t>esson 9</w:t>
      </w:r>
      <w:r w:rsidR="000145F8">
        <w:rPr>
          <w:b/>
          <w:sz w:val="28"/>
          <w:szCs w:val="28"/>
          <w:highlight w:val="lightGray"/>
          <w:u w:val="single"/>
        </w:rPr>
        <w:t xml:space="preserve"> – Cyber-bullying – </w:t>
      </w:r>
      <w:proofErr w:type="spellStart"/>
      <w:r w:rsidR="000145F8">
        <w:rPr>
          <w:b/>
          <w:sz w:val="28"/>
          <w:szCs w:val="28"/>
          <w:highlight w:val="lightGray"/>
          <w:u w:val="single"/>
        </w:rPr>
        <w:t>Mis</w:t>
      </w:r>
      <w:proofErr w:type="spellEnd"/>
      <w:r w:rsidR="000145F8">
        <w:rPr>
          <w:b/>
          <w:sz w:val="28"/>
          <w:szCs w:val="28"/>
          <w:highlight w:val="lightGray"/>
          <w:u w:val="single"/>
        </w:rPr>
        <w:t>-using Social M</w:t>
      </w:r>
      <w:r w:rsidRPr="000145F8">
        <w:rPr>
          <w:b/>
          <w:sz w:val="28"/>
          <w:szCs w:val="28"/>
          <w:highlight w:val="lightGray"/>
          <w:u w:val="single"/>
        </w:rPr>
        <w:t>edia</w:t>
      </w:r>
    </w:p>
    <w:p w:rsidR="00EC33E7" w:rsidRPr="007134F7" w:rsidRDefault="00EC33E7" w:rsidP="00EC33E7">
      <w:pPr>
        <w:rPr>
          <w:b/>
          <w:sz w:val="28"/>
          <w:szCs w:val="28"/>
        </w:rPr>
      </w:pPr>
      <w:r w:rsidRPr="007134F7">
        <w:rPr>
          <w:b/>
          <w:sz w:val="28"/>
          <w:szCs w:val="28"/>
        </w:rPr>
        <w:t>Learning objective</w:t>
      </w:r>
      <w:r>
        <w:rPr>
          <w:b/>
          <w:sz w:val="28"/>
          <w:szCs w:val="28"/>
        </w:rPr>
        <w:t>s</w:t>
      </w:r>
      <w:r w:rsidRPr="007134F7">
        <w:rPr>
          <w:b/>
          <w:sz w:val="28"/>
          <w:szCs w:val="28"/>
        </w:rPr>
        <w:t>:</w:t>
      </w:r>
    </w:p>
    <w:p w:rsidR="00EC33E7" w:rsidRDefault="00EC33E7" w:rsidP="00392CFA">
      <w:pPr>
        <w:pStyle w:val="ListParagraph"/>
        <w:numPr>
          <w:ilvl w:val="0"/>
          <w:numId w:val="23"/>
        </w:numPr>
        <w:rPr>
          <w:sz w:val="28"/>
          <w:szCs w:val="28"/>
        </w:rPr>
      </w:pPr>
      <w:r w:rsidRPr="00D8419B">
        <w:rPr>
          <w:sz w:val="28"/>
          <w:szCs w:val="28"/>
        </w:rPr>
        <w:t xml:space="preserve">Students will </w:t>
      </w:r>
      <w:r>
        <w:rPr>
          <w:sz w:val="28"/>
          <w:szCs w:val="28"/>
        </w:rPr>
        <w:t xml:space="preserve">reflect on </w:t>
      </w:r>
      <w:r w:rsidR="00317E34">
        <w:rPr>
          <w:sz w:val="28"/>
          <w:szCs w:val="28"/>
        </w:rPr>
        <w:t>how online cruelty and cyberbullying can quickly get out of control.</w:t>
      </w:r>
    </w:p>
    <w:p w:rsidR="00556373" w:rsidRDefault="00556373" w:rsidP="00392CFA">
      <w:pPr>
        <w:pStyle w:val="ListParagraph"/>
        <w:numPr>
          <w:ilvl w:val="0"/>
          <w:numId w:val="23"/>
        </w:numPr>
        <w:rPr>
          <w:sz w:val="28"/>
          <w:szCs w:val="28"/>
        </w:rPr>
      </w:pPr>
      <w:r>
        <w:rPr>
          <w:sz w:val="28"/>
          <w:szCs w:val="28"/>
        </w:rPr>
        <w:t>Students wil</w:t>
      </w:r>
      <w:r w:rsidR="00E50AA7">
        <w:rPr>
          <w:sz w:val="28"/>
          <w:szCs w:val="28"/>
        </w:rPr>
        <w:t>l be able to appreciate how</w:t>
      </w:r>
      <w:bookmarkStart w:id="0" w:name="_GoBack"/>
      <w:bookmarkEnd w:id="0"/>
      <w:r>
        <w:rPr>
          <w:sz w:val="28"/>
          <w:szCs w:val="28"/>
        </w:rPr>
        <w:t xml:space="preserve"> viewing or forwarding hurtful messages helps create a </w:t>
      </w:r>
      <w:proofErr w:type="spellStart"/>
      <w:r>
        <w:rPr>
          <w:sz w:val="28"/>
          <w:szCs w:val="28"/>
        </w:rPr>
        <w:t>cyberbullying</w:t>
      </w:r>
      <w:proofErr w:type="spellEnd"/>
      <w:r>
        <w:rPr>
          <w:sz w:val="28"/>
          <w:szCs w:val="28"/>
        </w:rPr>
        <w:t xml:space="preserve"> situation.</w:t>
      </w:r>
    </w:p>
    <w:p w:rsidR="00EC33E7" w:rsidRPr="00D8419B" w:rsidRDefault="00EC33E7" w:rsidP="00392CFA">
      <w:pPr>
        <w:pStyle w:val="ListParagraph"/>
        <w:numPr>
          <w:ilvl w:val="0"/>
          <w:numId w:val="23"/>
        </w:numPr>
        <w:rPr>
          <w:sz w:val="28"/>
          <w:szCs w:val="28"/>
        </w:rPr>
      </w:pPr>
      <w:r>
        <w:rPr>
          <w:sz w:val="28"/>
          <w:szCs w:val="28"/>
        </w:rPr>
        <w:t xml:space="preserve">Students will be able to </w:t>
      </w:r>
      <w:r w:rsidR="00317E34">
        <w:rPr>
          <w:sz w:val="28"/>
          <w:szCs w:val="28"/>
        </w:rPr>
        <w:t>identify what targets and upstanders can do when cyberbullying happens.</w:t>
      </w:r>
    </w:p>
    <w:p w:rsidR="00EC33E7" w:rsidRPr="007134F7" w:rsidRDefault="00EC33E7" w:rsidP="00EC33E7">
      <w:pPr>
        <w:rPr>
          <w:b/>
          <w:sz w:val="28"/>
          <w:szCs w:val="28"/>
        </w:rPr>
      </w:pPr>
      <w:r w:rsidRPr="007134F7">
        <w:rPr>
          <w:b/>
          <w:sz w:val="28"/>
          <w:szCs w:val="28"/>
        </w:rPr>
        <w:t>Materials needed:</w:t>
      </w:r>
    </w:p>
    <w:p w:rsidR="00467E9D" w:rsidRPr="00467E9D" w:rsidRDefault="00467E9D" w:rsidP="00392CFA">
      <w:pPr>
        <w:pStyle w:val="NoSpacing"/>
        <w:numPr>
          <w:ilvl w:val="0"/>
          <w:numId w:val="26"/>
        </w:numPr>
        <w:rPr>
          <w:sz w:val="28"/>
          <w:szCs w:val="28"/>
        </w:rPr>
      </w:pPr>
      <w:r>
        <w:rPr>
          <w:sz w:val="28"/>
          <w:szCs w:val="28"/>
        </w:rPr>
        <w:t>Black/white board and chalk / markers</w:t>
      </w:r>
    </w:p>
    <w:p w:rsidR="00EC33E7" w:rsidRPr="00A04CBA" w:rsidRDefault="00EC33E7" w:rsidP="00392CFA">
      <w:pPr>
        <w:pStyle w:val="NoSpacing"/>
        <w:numPr>
          <w:ilvl w:val="0"/>
          <w:numId w:val="26"/>
        </w:numPr>
        <w:rPr>
          <w:sz w:val="28"/>
          <w:szCs w:val="28"/>
        </w:rPr>
      </w:pPr>
      <w:r w:rsidRPr="00A04CBA">
        <w:rPr>
          <w:sz w:val="28"/>
          <w:szCs w:val="28"/>
        </w:rPr>
        <w:t>Anchor Chart: The 4 R’s of being an Upstander</w:t>
      </w:r>
    </w:p>
    <w:p w:rsidR="00EC33E7" w:rsidRDefault="00EC33E7" w:rsidP="00392CFA">
      <w:pPr>
        <w:pStyle w:val="NoSpacing"/>
        <w:numPr>
          <w:ilvl w:val="0"/>
          <w:numId w:val="26"/>
        </w:numPr>
        <w:rPr>
          <w:sz w:val="28"/>
          <w:szCs w:val="28"/>
        </w:rPr>
      </w:pPr>
      <w:r w:rsidRPr="00A04CBA">
        <w:rPr>
          <w:sz w:val="28"/>
          <w:szCs w:val="28"/>
        </w:rPr>
        <w:t xml:space="preserve">Ability to project computer screen with internet access </w:t>
      </w:r>
    </w:p>
    <w:p w:rsidR="00520C6B" w:rsidRDefault="00520C6B" w:rsidP="00392CFA">
      <w:pPr>
        <w:pStyle w:val="NoSpacing"/>
        <w:numPr>
          <w:ilvl w:val="0"/>
          <w:numId w:val="26"/>
        </w:numPr>
        <w:rPr>
          <w:sz w:val="28"/>
          <w:szCs w:val="28"/>
        </w:rPr>
      </w:pPr>
      <w:r>
        <w:rPr>
          <w:sz w:val="28"/>
          <w:szCs w:val="28"/>
        </w:rPr>
        <w:t xml:space="preserve">Hand out (enough copies for each student): </w:t>
      </w:r>
      <w:r w:rsidR="008A2C7C">
        <w:rPr>
          <w:sz w:val="28"/>
          <w:szCs w:val="28"/>
        </w:rPr>
        <w:t>“</w:t>
      </w:r>
      <w:r>
        <w:rPr>
          <w:sz w:val="28"/>
          <w:szCs w:val="28"/>
        </w:rPr>
        <w:t>What to do about Cyberbullying</w:t>
      </w:r>
      <w:r w:rsidR="008A2C7C">
        <w:rPr>
          <w:sz w:val="28"/>
          <w:szCs w:val="28"/>
        </w:rPr>
        <w:t>”</w:t>
      </w:r>
    </w:p>
    <w:p w:rsidR="00C83407" w:rsidRDefault="00C83407" w:rsidP="00392CFA">
      <w:pPr>
        <w:pStyle w:val="NoSpacing"/>
        <w:numPr>
          <w:ilvl w:val="0"/>
          <w:numId w:val="26"/>
        </w:numPr>
        <w:rPr>
          <w:sz w:val="28"/>
          <w:szCs w:val="28"/>
        </w:rPr>
      </w:pPr>
      <w:r>
        <w:rPr>
          <w:sz w:val="28"/>
          <w:szCs w:val="28"/>
        </w:rPr>
        <w:t xml:space="preserve">Worksheet “Cyberbullying: Be Upstanding” – 5 copies, </w:t>
      </w:r>
      <w:r w:rsidRPr="00C83407">
        <w:rPr>
          <w:sz w:val="28"/>
          <w:szCs w:val="28"/>
          <w:highlight w:val="yellow"/>
        </w:rPr>
        <w:t>HIGHLIGHT</w:t>
      </w:r>
      <w:r>
        <w:rPr>
          <w:sz w:val="28"/>
          <w:szCs w:val="28"/>
        </w:rPr>
        <w:t xml:space="preserve"> a different question on each copy.  The groups will do only one, unique question.</w:t>
      </w:r>
    </w:p>
    <w:p w:rsidR="00EC33E7" w:rsidRPr="00750989" w:rsidRDefault="00355F3E" w:rsidP="00392CFA">
      <w:pPr>
        <w:pStyle w:val="NoSpacing"/>
        <w:numPr>
          <w:ilvl w:val="0"/>
          <w:numId w:val="26"/>
        </w:numPr>
        <w:rPr>
          <w:b/>
          <w:sz w:val="28"/>
          <w:szCs w:val="28"/>
        </w:rPr>
      </w:pPr>
      <w:r w:rsidRPr="00750989">
        <w:rPr>
          <w:sz w:val="28"/>
          <w:szCs w:val="28"/>
        </w:rPr>
        <w:t xml:space="preserve">Blank piece of paper for groups to brainstorm ideas </w:t>
      </w:r>
      <w:r w:rsidR="00750989" w:rsidRPr="00750989">
        <w:rPr>
          <w:sz w:val="28"/>
          <w:szCs w:val="28"/>
        </w:rPr>
        <w:t>- 5</w:t>
      </w:r>
      <w:r w:rsidR="00CE6D15" w:rsidRPr="00750989">
        <w:rPr>
          <w:sz w:val="28"/>
          <w:szCs w:val="28"/>
        </w:rPr>
        <w:t xml:space="preserve"> papers</w:t>
      </w:r>
      <w:r w:rsidR="00750989">
        <w:rPr>
          <w:sz w:val="28"/>
          <w:szCs w:val="28"/>
        </w:rPr>
        <w:t>, one for each group</w:t>
      </w:r>
    </w:p>
    <w:p w:rsidR="00750989" w:rsidRPr="00750989" w:rsidRDefault="00750989" w:rsidP="00750989">
      <w:pPr>
        <w:pStyle w:val="NoSpacing"/>
        <w:ind w:left="360"/>
        <w:rPr>
          <w:b/>
          <w:sz w:val="28"/>
          <w:szCs w:val="28"/>
        </w:rPr>
      </w:pPr>
    </w:p>
    <w:p w:rsidR="00EC33E7" w:rsidRPr="00096E07" w:rsidRDefault="00EC33E7" w:rsidP="00EC33E7">
      <w:pPr>
        <w:rPr>
          <w:b/>
          <w:sz w:val="28"/>
          <w:szCs w:val="28"/>
        </w:rPr>
      </w:pPr>
      <w:r w:rsidRPr="00096E07">
        <w:rPr>
          <w:b/>
          <w:sz w:val="28"/>
          <w:szCs w:val="28"/>
        </w:rPr>
        <w:t>Lesson plan:</w:t>
      </w:r>
    </w:p>
    <w:p w:rsidR="00467E9D" w:rsidRPr="000435F3" w:rsidRDefault="000435F3" w:rsidP="000435F3">
      <w:pPr>
        <w:rPr>
          <w:rStyle w:val="Hyperlink"/>
          <w:sz w:val="28"/>
          <w:szCs w:val="28"/>
        </w:rPr>
      </w:pPr>
      <w:r w:rsidRPr="000435F3">
        <w:rPr>
          <w:sz w:val="28"/>
          <w:szCs w:val="28"/>
        </w:rPr>
        <w:t>1)</w:t>
      </w:r>
      <w:r>
        <w:rPr>
          <w:sz w:val="28"/>
          <w:szCs w:val="28"/>
        </w:rPr>
        <w:t xml:space="preserve">  </w:t>
      </w:r>
      <w:r w:rsidR="00467E9D" w:rsidRPr="000435F3">
        <w:rPr>
          <w:sz w:val="28"/>
          <w:szCs w:val="28"/>
        </w:rPr>
        <w:t xml:space="preserve">Play video (but </w:t>
      </w:r>
      <w:r w:rsidR="00467E9D" w:rsidRPr="000435F3">
        <w:rPr>
          <w:b/>
          <w:sz w:val="28"/>
          <w:szCs w:val="28"/>
          <w:u w:val="single"/>
        </w:rPr>
        <w:t>stop around 1 minute 15 seconds</w:t>
      </w:r>
      <w:r w:rsidR="00467E9D" w:rsidRPr="000435F3">
        <w:rPr>
          <w:sz w:val="28"/>
          <w:szCs w:val="28"/>
        </w:rPr>
        <w:t xml:space="preserve"> – after that is a message for parents that will not interest the students):  </w:t>
      </w:r>
      <w:hyperlink r:id="rId23" w:history="1">
        <w:r w:rsidR="00467E9D" w:rsidRPr="000435F3">
          <w:rPr>
            <w:rStyle w:val="Hyperlink"/>
            <w:sz w:val="28"/>
            <w:szCs w:val="28"/>
          </w:rPr>
          <w:t>http://www.commonsensemedia.org/videos/standing-up-to-cyberbullying</w:t>
        </w:r>
      </w:hyperlink>
    </w:p>
    <w:p w:rsidR="000435F3" w:rsidRPr="000435F3" w:rsidRDefault="000435F3" w:rsidP="000435F3">
      <w:pPr>
        <w:pStyle w:val="ListParagraph"/>
        <w:numPr>
          <w:ilvl w:val="0"/>
          <w:numId w:val="51"/>
        </w:numPr>
        <w:rPr>
          <w:sz w:val="28"/>
          <w:szCs w:val="28"/>
        </w:rPr>
      </w:pPr>
      <w:r>
        <w:rPr>
          <w:sz w:val="28"/>
          <w:szCs w:val="28"/>
        </w:rPr>
        <w:t>This may also be a video worth playing a second time.  Before replay, ask them to watch it while thinking about the three roles in a bullying situation and be prepared to discuss.</w:t>
      </w:r>
    </w:p>
    <w:p w:rsidR="00467E9D" w:rsidRDefault="00467E9D" w:rsidP="00467E9D">
      <w:pPr>
        <w:rPr>
          <w:sz w:val="28"/>
          <w:szCs w:val="28"/>
        </w:rPr>
      </w:pPr>
      <w:r>
        <w:rPr>
          <w:sz w:val="28"/>
          <w:szCs w:val="28"/>
        </w:rPr>
        <w:t xml:space="preserve">2)  Discuss video: Turn and Talk – brief, share </w:t>
      </w:r>
      <w:r w:rsidR="008A2C7C">
        <w:rPr>
          <w:sz w:val="28"/>
          <w:szCs w:val="28"/>
        </w:rPr>
        <w:t xml:space="preserve">as a class </w:t>
      </w:r>
      <w:r>
        <w:rPr>
          <w:sz w:val="28"/>
          <w:szCs w:val="28"/>
        </w:rPr>
        <w:t xml:space="preserve">after </w:t>
      </w:r>
      <w:r w:rsidR="00000091">
        <w:rPr>
          <w:sz w:val="28"/>
          <w:szCs w:val="28"/>
        </w:rPr>
        <w:t xml:space="preserve">you pose </w:t>
      </w:r>
      <w:r>
        <w:rPr>
          <w:sz w:val="28"/>
          <w:szCs w:val="28"/>
        </w:rPr>
        <w:t>each question</w:t>
      </w:r>
    </w:p>
    <w:p w:rsidR="00467E9D" w:rsidRDefault="00467E9D" w:rsidP="00392CFA">
      <w:pPr>
        <w:pStyle w:val="ListParagraph"/>
        <w:numPr>
          <w:ilvl w:val="0"/>
          <w:numId w:val="35"/>
        </w:numPr>
        <w:rPr>
          <w:sz w:val="28"/>
          <w:szCs w:val="28"/>
        </w:rPr>
      </w:pPr>
      <w:r>
        <w:rPr>
          <w:sz w:val="28"/>
          <w:szCs w:val="28"/>
        </w:rPr>
        <w:t>W</w:t>
      </w:r>
      <w:r w:rsidRPr="00467E9D">
        <w:rPr>
          <w:sz w:val="28"/>
          <w:szCs w:val="28"/>
        </w:rPr>
        <w:t>hat are the roles of the three kids in the video?</w:t>
      </w:r>
    </w:p>
    <w:p w:rsidR="00467E9D" w:rsidRDefault="00467E9D" w:rsidP="00392CFA">
      <w:pPr>
        <w:pStyle w:val="ListParagraph"/>
        <w:numPr>
          <w:ilvl w:val="0"/>
          <w:numId w:val="35"/>
        </w:numPr>
        <w:rPr>
          <w:sz w:val="28"/>
          <w:szCs w:val="28"/>
        </w:rPr>
      </w:pPr>
      <w:r>
        <w:rPr>
          <w:sz w:val="28"/>
          <w:szCs w:val="28"/>
        </w:rPr>
        <w:t>Why did the target act like it wasn’t a big deal</w:t>
      </w:r>
      <w:r w:rsidR="00876089">
        <w:rPr>
          <w:sz w:val="28"/>
          <w:szCs w:val="28"/>
        </w:rPr>
        <w:t>, even though she was hurt</w:t>
      </w:r>
      <w:r>
        <w:rPr>
          <w:sz w:val="28"/>
          <w:szCs w:val="28"/>
        </w:rPr>
        <w:t>?</w:t>
      </w:r>
    </w:p>
    <w:p w:rsidR="00467E9D" w:rsidRDefault="00467E9D" w:rsidP="00392CFA">
      <w:pPr>
        <w:pStyle w:val="ListParagraph"/>
        <w:numPr>
          <w:ilvl w:val="0"/>
          <w:numId w:val="35"/>
        </w:numPr>
        <w:rPr>
          <w:sz w:val="28"/>
          <w:szCs w:val="28"/>
        </w:rPr>
      </w:pPr>
      <w:r>
        <w:rPr>
          <w:sz w:val="28"/>
          <w:szCs w:val="28"/>
        </w:rPr>
        <w:t>What kinds of issues that you know about cyberbullying did they get right in the video? (this share should be longer, write student responses on the board)</w:t>
      </w:r>
    </w:p>
    <w:p w:rsidR="000435F3" w:rsidRDefault="000435F3" w:rsidP="00392CFA">
      <w:pPr>
        <w:pStyle w:val="ListParagraph"/>
        <w:numPr>
          <w:ilvl w:val="0"/>
          <w:numId w:val="35"/>
        </w:numPr>
        <w:rPr>
          <w:sz w:val="28"/>
          <w:szCs w:val="28"/>
        </w:rPr>
      </w:pPr>
      <w:r>
        <w:rPr>
          <w:sz w:val="28"/>
          <w:szCs w:val="28"/>
        </w:rPr>
        <w:t>What about the kids who passed on the message to others – what role do they play???</w:t>
      </w:r>
    </w:p>
    <w:p w:rsidR="000435F3" w:rsidRPr="00467E9D" w:rsidRDefault="000435F3" w:rsidP="00392CFA">
      <w:pPr>
        <w:pStyle w:val="ListParagraph"/>
        <w:numPr>
          <w:ilvl w:val="0"/>
          <w:numId w:val="35"/>
        </w:numPr>
        <w:rPr>
          <w:sz w:val="28"/>
          <w:szCs w:val="28"/>
        </w:rPr>
      </w:pPr>
      <w:r>
        <w:rPr>
          <w:sz w:val="28"/>
          <w:szCs w:val="28"/>
        </w:rPr>
        <w:t xml:space="preserve">How </w:t>
      </w:r>
      <w:proofErr w:type="gramStart"/>
      <w:r>
        <w:rPr>
          <w:sz w:val="28"/>
          <w:szCs w:val="28"/>
        </w:rPr>
        <w:t>is this situation</w:t>
      </w:r>
      <w:proofErr w:type="gramEnd"/>
      <w:r>
        <w:rPr>
          <w:sz w:val="28"/>
          <w:szCs w:val="28"/>
        </w:rPr>
        <w:t xml:space="preserve"> similar to gossip, how is it different?</w:t>
      </w:r>
    </w:p>
    <w:p w:rsidR="00B67646" w:rsidRDefault="00B67646" w:rsidP="00BD6BF3">
      <w:pPr>
        <w:rPr>
          <w:sz w:val="28"/>
          <w:szCs w:val="28"/>
        </w:rPr>
      </w:pPr>
      <w:r>
        <w:rPr>
          <w:sz w:val="28"/>
          <w:szCs w:val="28"/>
        </w:rPr>
        <w:t>3)  Small group discussions on being an upstander when cyberbullying happens</w:t>
      </w:r>
    </w:p>
    <w:p w:rsidR="00876089" w:rsidRPr="00A04CBA" w:rsidRDefault="00876089" w:rsidP="00392CFA">
      <w:pPr>
        <w:pStyle w:val="NoSpacing"/>
        <w:numPr>
          <w:ilvl w:val="0"/>
          <w:numId w:val="26"/>
        </w:numPr>
        <w:rPr>
          <w:sz w:val="28"/>
          <w:szCs w:val="28"/>
        </w:rPr>
      </w:pPr>
      <w:r>
        <w:rPr>
          <w:sz w:val="28"/>
          <w:szCs w:val="28"/>
        </w:rPr>
        <w:t xml:space="preserve">Post </w:t>
      </w:r>
      <w:r w:rsidRPr="00A04CBA">
        <w:rPr>
          <w:sz w:val="28"/>
          <w:szCs w:val="28"/>
        </w:rPr>
        <w:t>Anchor Chart: The 4 R’s of being an Upstander</w:t>
      </w:r>
    </w:p>
    <w:p w:rsidR="00876089" w:rsidRDefault="00876089" w:rsidP="00392CFA">
      <w:pPr>
        <w:pStyle w:val="NoSpacing"/>
        <w:numPr>
          <w:ilvl w:val="0"/>
          <w:numId w:val="26"/>
        </w:numPr>
        <w:rPr>
          <w:sz w:val="28"/>
          <w:szCs w:val="28"/>
        </w:rPr>
      </w:pPr>
      <w:r>
        <w:rPr>
          <w:sz w:val="28"/>
          <w:szCs w:val="28"/>
        </w:rPr>
        <w:lastRenderedPageBreak/>
        <w:t xml:space="preserve">Give copy of handout to each student: </w:t>
      </w:r>
      <w:r w:rsidR="00000091">
        <w:rPr>
          <w:sz w:val="28"/>
          <w:szCs w:val="28"/>
        </w:rPr>
        <w:t xml:space="preserve">“What to do about </w:t>
      </w:r>
      <w:proofErr w:type="spellStart"/>
      <w:r w:rsidR="00000091">
        <w:rPr>
          <w:sz w:val="28"/>
          <w:szCs w:val="28"/>
        </w:rPr>
        <w:t>Cyberbullying</w:t>
      </w:r>
      <w:proofErr w:type="spellEnd"/>
      <w:r>
        <w:rPr>
          <w:sz w:val="28"/>
          <w:szCs w:val="28"/>
        </w:rPr>
        <w:t>”</w:t>
      </w:r>
    </w:p>
    <w:p w:rsidR="00223112" w:rsidRDefault="000435F3" w:rsidP="00392CFA">
      <w:pPr>
        <w:pStyle w:val="NoSpacing"/>
        <w:numPr>
          <w:ilvl w:val="0"/>
          <w:numId w:val="38"/>
        </w:numPr>
        <w:rPr>
          <w:sz w:val="28"/>
          <w:szCs w:val="28"/>
        </w:rPr>
      </w:pPr>
      <w:r w:rsidRPr="00223112">
        <w:rPr>
          <w:sz w:val="28"/>
          <w:szCs w:val="28"/>
        </w:rPr>
        <w:t>BE CAREFUL – LIMIT personal sharing as you talk about this</w:t>
      </w:r>
      <w:r w:rsidR="00223112">
        <w:rPr>
          <w:sz w:val="28"/>
          <w:szCs w:val="28"/>
        </w:rPr>
        <w:t xml:space="preserve"> – it can get the group very off topic</w:t>
      </w:r>
      <w:r w:rsidRPr="00223112">
        <w:rPr>
          <w:sz w:val="28"/>
          <w:szCs w:val="28"/>
        </w:rPr>
        <w:t xml:space="preserve">.  </w:t>
      </w:r>
    </w:p>
    <w:p w:rsidR="00B67646" w:rsidRPr="00223112" w:rsidRDefault="0008331F" w:rsidP="00392CFA">
      <w:pPr>
        <w:pStyle w:val="NoSpacing"/>
        <w:numPr>
          <w:ilvl w:val="0"/>
          <w:numId w:val="38"/>
        </w:numPr>
        <w:rPr>
          <w:sz w:val="28"/>
          <w:szCs w:val="28"/>
        </w:rPr>
      </w:pPr>
      <w:r w:rsidRPr="00223112">
        <w:rPr>
          <w:sz w:val="28"/>
          <w:szCs w:val="28"/>
        </w:rPr>
        <w:t xml:space="preserve">Break into 5 groups:  </w:t>
      </w:r>
      <w:r w:rsidR="00B67646" w:rsidRPr="00223112">
        <w:rPr>
          <w:sz w:val="28"/>
          <w:szCs w:val="28"/>
        </w:rPr>
        <w:t>Give worksheet “Cyberbullying: Be Upstanding” out to each group</w:t>
      </w:r>
    </w:p>
    <w:p w:rsidR="00B67646" w:rsidRDefault="00B67646" w:rsidP="00392CFA">
      <w:pPr>
        <w:pStyle w:val="ListParagraph"/>
        <w:numPr>
          <w:ilvl w:val="0"/>
          <w:numId w:val="38"/>
        </w:numPr>
        <w:rPr>
          <w:sz w:val="28"/>
          <w:szCs w:val="28"/>
        </w:rPr>
      </w:pPr>
      <w:r>
        <w:rPr>
          <w:sz w:val="28"/>
          <w:szCs w:val="28"/>
        </w:rPr>
        <w:t>Read the following scenario to whole class – it will also be on their worksheet for them to refer back to if needed.</w:t>
      </w:r>
    </w:p>
    <w:p w:rsidR="00876089" w:rsidRPr="0008331F" w:rsidRDefault="00876089" w:rsidP="00392CFA">
      <w:pPr>
        <w:pStyle w:val="ListParagraph"/>
        <w:numPr>
          <w:ilvl w:val="1"/>
          <w:numId w:val="38"/>
        </w:numPr>
        <w:spacing w:after="0" w:line="240" w:lineRule="auto"/>
        <w:rPr>
          <w:rFonts w:asciiTheme="minorHAnsi" w:eastAsia="Times New Roman" w:hAnsiTheme="minorHAnsi" w:cs="Arial"/>
          <w:sz w:val="28"/>
          <w:szCs w:val="28"/>
        </w:rPr>
      </w:pPr>
      <w:r w:rsidRPr="0008331F">
        <w:rPr>
          <w:rFonts w:asciiTheme="minorHAnsi" w:eastAsia="Times New Roman" w:hAnsiTheme="minorHAnsi" w:cs="Arial"/>
          <w:sz w:val="28"/>
          <w:szCs w:val="28"/>
        </w:rPr>
        <w:t xml:space="preserve">Kevin sends his friend José a short video he made at home, a reenactment of a famous fantasy movie scene. José, laughing at how Kevin looks, shows it to some other boys at school. The boys laugh at Kevin too, and then decide to post it on a video-sharing website. Millions of people then view Kevin’s video. Nasty comments are posted. Every day, Kevin goes online to check the site and sees more comments like “idiot” and “fat nerd.” Every day, he goes to school and hears similar cruel comments from his classmates. </w:t>
      </w:r>
    </w:p>
    <w:p w:rsidR="00B67646" w:rsidRDefault="00876089" w:rsidP="00392CFA">
      <w:pPr>
        <w:pStyle w:val="ListParagraph"/>
        <w:numPr>
          <w:ilvl w:val="0"/>
          <w:numId w:val="38"/>
        </w:numPr>
        <w:rPr>
          <w:sz w:val="28"/>
          <w:szCs w:val="28"/>
        </w:rPr>
      </w:pPr>
      <w:r>
        <w:rPr>
          <w:sz w:val="28"/>
          <w:szCs w:val="28"/>
        </w:rPr>
        <w:t xml:space="preserve">Have groups answer </w:t>
      </w:r>
      <w:r w:rsidR="0008331F">
        <w:rPr>
          <w:sz w:val="28"/>
          <w:szCs w:val="28"/>
        </w:rPr>
        <w:t>ONE question</w:t>
      </w:r>
      <w:r>
        <w:rPr>
          <w:sz w:val="28"/>
          <w:szCs w:val="28"/>
        </w:rPr>
        <w:t xml:space="preserve"> together to share out as a class</w:t>
      </w:r>
      <w:r w:rsidR="0008331F">
        <w:rPr>
          <w:sz w:val="28"/>
          <w:szCs w:val="28"/>
        </w:rPr>
        <w:t xml:space="preserve"> – go around to each group and assign them a different question – have them circle the one they will be working on.  </w:t>
      </w:r>
    </w:p>
    <w:p w:rsidR="004B2EFE" w:rsidRPr="0008331F" w:rsidRDefault="0034327E" w:rsidP="00392CFA">
      <w:pPr>
        <w:pStyle w:val="ListParagraph"/>
        <w:numPr>
          <w:ilvl w:val="1"/>
          <w:numId w:val="38"/>
        </w:numPr>
        <w:rPr>
          <w:sz w:val="28"/>
          <w:szCs w:val="28"/>
        </w:rPr>
      </w:pPr>
      <w:r w:rsidRPr="0008331F">
        <w:rPr>
          <w:sz w:val="28"/>
          <w:szCs w:val="28"/>
        </w:rPr>
        <w:t xml:space="preserve">Jose is not the only person who is bullying Kevin in this situation.  </w:t>
      </w:r>
      <w:r w:rsidR="000145F8" w:rsidRPr="0008331F">
        <w:rPr>
          <w:sz w:val="28"/>
          <w:szCs w:val="28"/>
        </w:rPr>
        <w:t xml:space="preserve">Jose started the whole thing, </w:t>
      </w:r>
      <w:r w:rsidR="0008331F" w:rsidRPr="0008331F">
        <w:rPr>
          <w:sz w:val="28"/>
          <w:szCs w:val="28"/>
        </w:rPr>
        <w:t>but</w:t>
      </w:r>
      <w:r w:rsidR="000145F8" w:rsidRPr="0008331F">
        <w:rPr>
          <w:sz w:val="28"/>
          <w:szCs w:val="28"/>
        </w:rPr>
        <w:t xml:space="preserve"> the boys who posted it </w:t>
      </w:r>
      <w:r w:rsidR="0008331F" w:rsidRPr="0008331F">
        <w:rPr>
          <w:sz w:val="28"/>
          <w:szCs w:val="28"/>
        </w:rPr>
        <w:t xml:space="preserve">are a huge </w:t>
      </w:r>
      <w:r w:rsidR="000145F8" w:rsidRPr="0008331F">
        <w:rPr>
          <w:sz w:val="28"/>
          <w:szCs w:val="28"/>
        </w:rPr>
        <w:t xml:space="preserve">part of </w:t>
      </w:r>
      <w:r w:rsidR="0008331F" w:rsidRPr="0008331F">
        <w:rPr>
          <w:sz w:val="28"/>
          <w:szCs w:val="28"/>
        </w:rPr>
        <w:t>starting the</w:t>
      </w:r>
      <w:r w:rsidR="000145F8" w:rsidRPr="0008331F">
        <w:rPr>
          <w:sz w:val="28"/>
          <w:szCs w:val="28"/>
        </w:rPr>
        <w:t xml:space="preserve"> cyberbullying</w:t>
      </w:r>
      <w:r w:rsidR="0008331F" w:rsidRPr="0008331F">
        <w:rPr>
          <w:sz w:val="28"/>
          <w:szCs w:val="28"/>
        </w:rPr>
        <w:t>.  Are those who comment on the video joining in on the cyberbullying?  Why or why not?</w:t>
      </w:r>
    </w:p>
    <w:p w:rsidR="004B2EFE" w:rsidRPr="0008331F" w:rsidRDefault="004B2EFE" w:rsidP="00392CFA">
      <w:pPr>
        <w:pStyle w:val="ListParagraph"/>
        <w:numPr>
          <w:ilvl w:val="1"/>
          <w:numId w:val="38"/>
        </w:numPr>
        <w:rPr>
          <w:sz w:val="28"/>
          <w:szCs w:val="28"/>
        </w:rPr>
      </w:pPr>
      <w:r w:rsidRPr="0008331F">
        <w:rPr>
          <w:sz w:val="28"/>
          <w:szCs w:val="28"/>
        </w:rPr>
        <w:t>What could you say t</w:t>
      </w:r>
      <w:r w:rsidR="0034327E" w:rsidRPr="0008331F">
        <w:rPr>
          <w:sz w:val="28"/>
          <w:szCs w:val="28"/>
        </w:rPr>
        <w:t xml:space="preserve">o Jose if </w:t>
      </w:r>
      <w:r w:rsidR="0008331F" w:rsidRPr="0008331F">
        <w:rPr>
          <w:sz w:val="28"/>
          <w:szCs w:val="28"/>
        </w:rPr>
        <w:t xml:space="preserve">he showed you the video and </w:t>
      </w:r>
      <w:r w:rsidR="0034327E" w:rsidRPr="0008331F">
        <w:rPr>
          <w:sz w:val="28"/>
          <w:szCs w:val="28"/>
        </w:rPr>
        <w:t>you wanted him to stop</w:t>
      </w:r>
      <w:r w:rsidRPr="0008331F">
        <w:rPr>
          <w:sz w:val="28"/>
          <w:szCs w:val="28"/>
        </w:rPr>
        <w:t>?</w:t>
      </w:r>
    </w:p>
    <w:p w:rsidR="004B2EFE" w:rsidRPr="0008331F" w:rsidRDefault="004B2EFE" w:rsidP="00392CFA">
      <w:pPr>
        <w:pStyle w:val="ListParagraph"/>
        <w:numPr>
          <w:ilvl w:val="1"/>
          <w:numId w:val="38"/>
        </w:numPr>
        <w:rPr>
          <w:sz w:val="28"/>
          <w:szCs w:val="28"/>
        </w:rPr>
      </w:pPr>
      <w:r w:rsidRPr="0008331F">
        <w:rPr>
          <w:sz w:val="28"/>
          <w:szCs w:val="28"/>
        </w:rPr>
        <w:t>What would you say to Kevin or do for him to show your support?</w:t>
      </w:r>
    </w:p>
    <w:p w:rsidR="004B2EFE" w:rsidRPr="0008331F" w:rsidRDefault="004B2EFE" w:rsidP="00392CFA">
      <w:pPr>
        <w:pStyle w:val="ListParagraph"/>
        <w:numPr>
          <w:ilvl w:val="1"/>
          <w:numId w:val="38"/>
        </w:numPr>
        <w:rPr>
          <w:sz w:val="28"/>
          <w:szCs w:val="28"/>
        </w:rPr>
      </w:pPr>
      <w:r w:rsidRPr="0008331F">
        <w:rPr>
          <w:sz w:val="28"/>
          <w:szCs w:val="28"/>
        </w:rPr>
        <w:t>What could you say to other kids at school who viewed the video and were talking about it at school?</w:t>
      </w:r>
    </w:p>
    <w:p w:rsidR="0008331F" w:rsidRPr="0008331F" w:rsidRDefault="004B2EFE" w:rsidP="00392CFA">
      <w:pPr>
        <w:pStyle w:val="ListParagraph"/>
        <w:numPr>
          <w:ilvl w:val="1"/>
          <w:numId w:val="38"/>
        </w:numPr>
        <w:rPr>
          <w:sz w:val="28"/>
          <w:szCs w:val="28"/>
        </w:rPr>
      </w:pPr>
      <w:r w:rsidRPr="0008331F">
        <w:rPr>
          <w:sz w:val="28"/>
          <w:szCs w:val="28"/>
        </w:rPr>
        <w:t xml:space="preserve">What could you </w:t>
      </w:r>
      <w:r w:rsidR="00111AD1" w:rsidRPr="0008331F">
        <w:rPr>
          <w:sz w:val="28"/>
          <w:szCs w:val="28"/>
        </w:rPr>
        <w:t xml:space="preserve">do online to act as </w:t>
      </w:r>
      <w:r w:rsidRPr="0008331F">
        <w:rPr>
          <w:sz w:val="28"/>
          <w:szCs w:val="28"/>
        </w:rPr>
        <w:t>an upstander?</w:t>
      </w:r>
    </w:p>
    <w:p w:rsidR="00B67646" w:rsidRPr="00825EFF" w:rsidRDefault="00B67646" w:rsidP="00B67646">
      <w:pPr>
        <w:rPr>
          <w:sz w:val="28"/>
          <w:szCs w:val="28"/>
        </w:rPr>
      </w:pPr>
      <w:r>
        <w:rPr>
          <w:sz w:val="28"/>
          <w:szCs w:val="28"/>
        </w:rPr>
        <w:t xml:space="preserve">4) </w:t>
      </w:r>
      <w:r w:rsidR="00CE6D15" w:rsidRPr="00CE6D15">
        <w:rPr>
          <w:b/>
          <w:color w:val="FF0000"/>
          <w:sz w:val="28"/>
          <w:szCs w:val="28"/>
          <w:u w:val="single"/>
        </w:rPr>
        <w:t>IF THERE IS TIME:</w:t>
      </w:r>
      <w:r w:rsidR="00CE6D15">
        <w:rPr>
          <w:sz w:val="28"/>
          <w:szCs w:val="28"/>
        </w:rPr>
        <w:t xml:space="preserve">  </w:t>
      </w:r>
      <w:r w:rsidRPr="00825EFF">
        <w:rPr>
          <w:sz w:val="28"/>
          <w:szCs w:val="28"/>
        </w:rPr>
        <w:t>Cyberbullying and when a fight between friends becomes bullying</w:t>
      </w:r>
      <w:r>
        <w:rPr>
          <w:sz w:val="28"/>
          <w:szCs w:val="28"/>
        </w:rPr>
        <w:t xml:space="preserve"> – description from target</w:t>
      </w:r>
      <w:r w:rsidRPr="00825EFF">
        <w:rPr>
          <w:sz w:val="28"/>
          <w:szCs w:val="28"/>
        </w:rPr>
        <w:t>:</w:t>
      </w:r>
    </w:p>
    <w:p w:rsidR="00B67646" w:rsidRPr="00355F3E" w:rsidRDefault="00355F3E" w:rsidP="00392CFA">
      <w:pPr>
        <w:pStyle w:val="ListParagraph"/>
        <w:numPr>
          <w:ilvl w:val="0"/>
          <w:numId w:val="40"/>
        </w:numPr>
        <w:rPr>
          <w:sz w:val="28"/>
          <w:szCs w:val="28"/>
        </w:rPr>
      </w:pPr>
      <w:r w:rsidRPr="00355F3E">
        <w:rPr>
          <w:sz w:val="28"/>
          <w:szCs w:val="28"/>
        </w:rPr>
        <w:t>Show video:</w:t>
      </w:r>
      <w:r>
        <w:t xml:space="preserve">  </w:t>
      </w:r>
      <w:hyperlink r:id="rId24" w:history="1">
        <w:r w:rsidR="00B67646" w:rsidRPr="00355F3E">
          <w:rPr>
            <w:rStyle w:val="Hyperlink"/>
            <w:sz w:val="28"/>
            <w:szCs w:val="28"/>
          </w:rPr>
          <w:t>http://www.commonsensemedia.org/videos/emmas-story-cyberbullied-by-a-best-friend</w:t>
        </w:r>
      </w:hyperlink>
      <w:r w:rsidR="00B67646" w:rsidRPr="00355F3E">
        <w:rPr>
          <w:sz w:val="28"/>
          <w:szCs w:val="28"/>
        </w:rPr>
        <w:t xml:space="preserve"> </w:t>
      </w:r>
    </w:p>
    <w:p w:rsidR="00355F3E" w:rsidRDefault="00355F3E" w:rsidP="00392CFA">
      <w:pPr>
        <w:pStyle w:val="ListParagraph"/>
        <w:numPr>
          <w:ilvl w:val="0"/>
          <w:numId w:val="40"/>
        </w:numPr>
        <w:rPr>
          <w:sz w:val="28"/>
          <w:szCs w:val="28"/>
        </w:rPr>
      </w:pPr>
      <w:r>
        <w:rPr>
          <w:sz w:val="28"/>
          <w:szCs w:val="28"/>
        </w:rPr>
        <w:t xml:space="preserve">Group activity: divide into </w:t>
      </w:r>
      <w:r w:rsidR="00750989">
        <w:rPr>
          <w:sz w:val="28"/>
          <w:szCs w:val="28"/>
        </w:rPr>
        <w:t>five</w:t>
      </w:r>
      <w:r>
        <w:rPr>
          <w:sz w:val="28"/>
          <w:szCs w:val="28"/>
        </w:rPr>
        <w:t xml:space="preserve"> groups, have each group take one piece of paper and designate one person to take the notes.  DO NOT TELL THEM THIS IS A CONTEST</w:t>
      </w:r>
    </w:p>
    <w:p w:rsidR="00750989" w:rsidRDefault="00355F3E" w:rsidP="00392CFA">
      <w:pPr>
        <w:pStyle w:val="ListParagraph"/>
        <w:numPr>
          <w:ilvl w:val="1"/>
          <w:numId w:val="40"/>
        </w:numPr>
        <w:rPr>
          <w:sz w:val="28"/>
          <w:szCs w:val="28"/>
        </w:rPr>
      </w:pPr>
      <w:r>
        <w:rPr>
          <w:sz w:val="28"/>
          <w:szCs w:val="28"/>
        </w:rPr>
        <w:t>Half of the groups (approx 2-3 groups) w</w:t>
      </w:r>
      <w:r w:rsidR="00750989">
        <w:rPr>
          <w:sz w:val="28"/>
          <w:szCs w:val="28"/>
        </w:rPr>
        <w:t xml:space="preserve">ill take the position of Emma: If you were her, </w:t>
      </w:r>
      <w:r w:rsidR="00750989" w:rsidRPr="00355F3E">
        <w:rPr>
          <w:sz w:val="28"/>
          <w:szCs w:val="28"/>
        </w:rPr>
        <w:t>what would you want an upstander to do for you in this situation</w:t>
      </w:r>
      <w:r w:rsidR="00750989">
        <w:rPr>
          <w:sz w:val="28"/>
          <w:szCs w:val="28"/>
        </w:rPr>
        <w:t>?  Have them write a l</w:t>
      </w:r>
      <w:r w:rsidR="00750989" w:rsidRPr="00355F3E">
        <w:rPr>
          <w:sz w:val="28"/>
          <w:szCs w:val="28"/>
        </w:rPr>
        <w:t xml:space="preserve">ist </w:t>
      </w:r>
      <w:r w:rsidR="00750989">
        <w:rPr>
          <w:sz w:val="28"/>
          <w:szCs w:val="28"/>
        </w:rPr>
        <w:t xml:space="preserve">of </w:t>
      </w:r>
      <w:r w:rsidR="00750989" w:rsidRPr="00355F3E">
        <w:rPr>
          <w:sz w:val="28"/>
          <w:szCs w:val="28"/>
        </w:rPr>
        <w:t xml:space="preserve">as many ideas as possible.  </w:t>
      </w:r>
    </w:p>
    <w:p w:rsidR="00355F3E" w:rsidRDefault="00750989" w:rsidP="00392CFA">
      <w:pPr>
        <w:pStyle w:val="ListParagraph"/>
        <w:numPr>
          <w:ilvl w:val="1"/>
          <w:numId w:val="40"/>
        </w:numPr>
        <w:rPr>
          <w:sz w:val="28"/>
          <w:szCs w:val="28"/>
        </w:rPr>
      </w:pPr>
      <w:r>
        <w:rPr>
          <w:sz w:val="28"/>
          <w:szCs w:val="28"/>
        </w:rPr>
        <w:lastRenderedPageBreak/>
        <w:t>T</w:t>
      </w:r>
      <w:r w:rsidR="00355F3E">
        <w:rPr>
          <w:sz w:val="28"/>
          <w:szCs w:val="28"/>
        </w:rPr>
        <w:t xml:space="preserve">he other half (2-3 groups) will take the </w:t>
      </w:r>
      <w:r w:rsidRPr="00355F3E">
        <w:rPr>
          <w:sz w:val="28"/>
          <w:szCs w:val="28"/>
        </w:rPr>
        <w:t xml:space="preserve">position of Emma’s friend who wants to be an upstander – what </w:t>
      </w:r>
      <w:r>
        <w:rPr>
          <w:sz w:val="28"/>
          <w:szCs w:val="28"/>
        </w:rPr>
        <w:t>could</w:t>
      </w:r>
      <w:r w:rsidRPr="00355F3E">
        <w:rPr>
          <w:sz w:val="28"/>
          <w:szCs w:val="28"/>
        </w:rPr>
        <w:t xml:space="preserve"> you do or say to be an upstander for Emma?</w:t>
      </w:r>
      <w:r>
        <w:rPr>
          <w:sz w:val="28"/>
          <w:szCs w:val="28"/>
        </w:rPr>
        <w:t xml:space="preserve">  Have them write a l</w:t>
      </w:r>
      <w:r w:rsidRPr="00355F3E">
        <w:rPr>
          <w:sz w:val="28"/>
          <w:szCs w:val="28"/>
        </w:rPr>
        <w:t>ist as many ideas as possible.</w:t>
      </w:r>
    </w:p>
    <w:p w:rsidR="006D683D" w:rsidRDefault="006D683D" w:rsidP="00392CFA">
      <w:pPr>
        <w:pStyle w:val="ListParagraph"/>
        <w:numPr>
          <w:ilvl w:val="1"/>
          <w:numId w:val="40"/>
        </w:numPr>
        <w:rPr>
          <w:sz w:val="28"/>
          <w:szCs w:val="28"/>
        </w:rPr>
      </w:pPr>
      <w:r>
        <w:rPr>
          <w:sz w:val="28"/>
          <w:szCs w:val="28"/>
        </w:rPr>
        <w:t>Their ideas need to be safe, realistic and SPECIFIC to count (i.e. “we could post a comment: ‘we like Emma and this is private between her and her friend – please leave her alone’”).  Not too general (i.e. “we would support Emma”)</w:t>
      </w:r>
    </w:p>
    <w:p w:rsidR="00750989" w:rsidRDefault="00750989" w:rsidP="00392CFA">
      <w:pPr>
        <w:pStyle w:val="ListParagraph"/>
        <w:numPr>
          <w:ilvl w:val="1"/>
          <w:numId w:val="40"/>
        </w:numPr>
        <w:rPr>
          <w:sz w:val="28"/>
          <w:szCs w:val="28"/>
        </w:rPr>
      </w:pPr>
      <w:r>
        <w:rPr>
          <w:sz w:val="28"/>
          <w:szCs w:val="28"/>
        </w:rPr>
        <w:t>The group with the most ideas of how to act as an upstander “wins”</w:t>
      </w:r>
    </w:p>
    <w:p w:rsidR="00C83407" w:rsidRDefault="00750989" w:rsidP="00392CFA">
      <w:pPr>
        <w:pStyle w:val="ListParagraph"/>
        <w:numPr>
          <w:ilvl w:val="0"/>
          <w:numId w:val="40"/>
        </w:numPr>
        <w:rPr>
          <w:sz w:val="28"/>
          <w:szCs w:val="28"/>
        </w:rPr>
      </w:pPr>
      <w:r>
        <w:rPr>
          <w:sz w:val="28"/>
          <w:szCs w:val="28"/>
        </w:rPr>
        <w:t>The group</w:t>
      </w:r>
      <w:r w:rsidR="0034327E" w:rsidRPr="00355F3E">
        <w:rPr>
          <w:sz w:val="28"/>
          <w:szCs w:val="28"/>
        </w:rPr>
        <w:t xml:space="preserve"> which has the most items on </w:t>
      </w:r>
      <w:r w:rsidR="00C83407">
        <w:rPr>
          <w:sz w:val="28"/>
          <w:szCs w:val="28"/>
        </w:rPr>
        <w:t>their</w:t>
      </w:r>
      <w:r w:rsidR="0034327E" w:rsidRPr="00355F3E">
        <w:rPr>
          <w:sz w:val="28"/>
          <w:szCs w:val="28"/>
        </w:rPr>
        <w:t xml:space="preserve"> list (o</w:t>
      </w:r>
      <w:r w:rsidR="00C83407">
        <w:rPr>
          <w:sz w:val="28"/>
          <w:szCs w:val="28"/>
        </w:rPr>
        <w:t xml:space="preserve">f UPSTANDING acts) will get to… </w:t>
      </w:r>
    </w:p>
    <w:p w:rsidR="00C83407" w:rsidRDefault="00C83407" w:rsidP="00392CFA">
      <w:pPr>
        <w:pStyle w:val="ListParagraph"/>
        <w:numPr>
          <w:ilvl w:val="1"/>
          <w:numId w:val="40"/>
        </w:numPr>
        <w:rPr>
          <w:sz w:val="28"/>
          <w:szCs w:val="28"/>
        </w:rPr>
      </w:pPr>
      <w:r>
        <w:rPr>
          <w:sz w:val="28"/>
          <w:szCs w:val="28"/>
        </w:rPr>
        <w:t>…</w:t>
      </w:r>
      <w:r w:rsidR="0034327E" w:rsidRPr="00355F3E">
        <w:rPr>
          <w:sz w:val="28"/>
          <w:szCs w:val="28"/>
        </w:rPr>
        <w:t>design an informational poster for the computer lab about dealing with cyberbullying</w:t>
      </w:r>
      <w:r w:rsidR="00C729EC" w:rsidRPr="00355F3E">
        <w:rPr>
          <w:sz w:val="28"/>
          <w:szCs w:val="28"/>
        </w:rPr>
        <w:t xml:space="preserve"> for extra credit</w:t>
      </w:r>
      <w:r w:rsidR="0034327E" w:rsidRPr="00355F3E">
        <w:rPr>
          <w:sz w:val="28"/>
          <w:szCs w:val="28"/>
        </w:rPr>
        <w:t xml:space="preserve">?  </w:t>
      </w:r>
    </w:p>
    <w:p w:rsidR="00C83407" w:rsidRDefault="00C83407" w:rsidP="00392CFA">
      <w:pPr>
        <w:pStyle w:val="ListParagraph"/>
        <w:numPr>
          <w:ilvl w:val="1"/>
          <w:numId w:val="40"/>
        </w:numPr>
        <w:rPr>
          <w:sz w:val="28"/>
          <w:szCs w:val="28"/>
        </w:rPr>
      </w:pPr>
      <w:r>
        <w:rPr>
          <w:sz w:val="28"/>
          <w:szCs w:val="28"/>
        </w:rPr>
        <w:t>…</w:t>
      </w:r>
      <w:r w:rsidR="0034327E" w:rsidRPr="00355F3E">
        <w:rPr>
          <w:sz w:val="28"/>
          <w:szCs w:val="28"/>
        </w:rPr>
        <w:t xml:space="preserve">produce a PSA video on cyberbullying to be shown to the school?  </w:t>
      </w:r>
    </w:p>
    <w:p w:rsidR="00C83407" w:rsidRDefault="0034327E" w:rsidP="00392CFA">
      <w:pPr>
        <w:pStyle w:val="ListParagraph"/>
        <w:numPr>
          <w:ilvl w:val="1"/>
          <w:numId w:val="40"/>
        </w:numPr>
        <w:rPr>
          <w:sz w:val="28"/>
          <w:szCs w:val="28"/>
        </w:rPr>
      </w:pPr>
      <w:r w:rsidRPr="00355F3E">
        <w:rPr>
          <w:sz w:val="28"/>
          <w:szCs w:val="28"/>
        </w:rPr>
        <w:t>…come up with another idea of how to get the word out to students at their school about dealing with cyberbullying</w:t>
      </w:r>
      <w:r w:rsidR="00C729EC" w:rsidRPr="00355F3E">
        <w:rPr>
          <w:sz w:val="28"/>
          <w:szCs w:val="28"/>
        </w:rPr>
        <w:t xml:space="preserve"> (where to go for help, what they can do if they see it happening) and pitch that idea to the principal / vice-principal / student council</w:t>
      </w:r>
      <w:r w:rsidRPr="00355F3E">
        <w:rPr>
          <w:sz w:val="28"/>
          <w:szCs w:val="28"/>
        </w:rPr>
        <w:t xml:space="preserve">?  </w:t>
      </w:r>
    </w:p>
    <w:p w:rsidR="00111AD1" w:rsidRPr="00C83407" w:rsidRDefault="00C83407" w:rsidP="00392CFA">
      <w:pPr>
        <w:pStyle w:val="ListParagraph"/>
        <w:numPr>
          <w:ilvl w:val="1"/>
          <w:numId w:val="40"/>
        </w:numPr>
        <w:rPr>
          <w:sz w:val="28"/>
          <w:szCs w:val="28"/>
        </w:rPr>
      </w:pPr>
      <w:r>
        <w:rPr>
          <w:sz w:val="28"/>
          <w:szCs w:val="28"/>
        </w:rPr>
        <w:t>Or, you can c</w:t>
      </w:r>
      <w:r w:rsidR="006D683D" w:rsidRPr="00C83407">
        <w:rPr>
          <w:sz w:val="28"/>
          <w:szCs w:val="28"/>
        </w:rPr>
        <w:t>ome up with an idea that works for your school / grade / students</w:t>
      </w:r>
    </w:p>
    <w:p w:rsidR="00520C6B" w:rsidRDefault="00520C6B">
      <w:pPr>
        <w:spacing w:after="0" w:line="240" w:lineRule="auto"/>
        <w:rPr>
          <w:sz w:val="28"/>
          <w:szCs w:val="28"/>
        </w:rPr>
      </w:pPr>
      <w:r>
        <w:rPr>
          <w:sz w:val="28"/>
          <w:szCs w:val="28"/>
        </w:rPr>
        <w:br w:type="page"/>
      </w:r>
    </w:p>
    <w:p w:rsidR="004D5FF2" w:rsidRDefault="00520C6B" w:rsidP="00972EF7">
      <w:pPr>
        <w:jc w:val="center"/>
        <w:rPr>
          <w:sz w:val="28"/>
          <w:szCs w:val="28"/>
        </w:rPr>
      </w:pPr>
      <w:r w:rsidRPr="00520C6B">
        <w:rPr>
          <w:noProof/>
          <w:sz w:val="28"/>
          <w:szCs w:val="28"/>
        </w:rPr>
        <w:lastRenderedPageBreak/>
        <w:drawing>
          <wp:inline distT="0" distB="0" distL="0" distR="0">
            <wp:extent cx="895350" cy="895350"/>
            <wp:effectExtent l="19050" t="0" r="0" b="0"/>
            <wp:docPr id="6" name="Picture 2" descr="C:\Documents and Settings\duffym\Local Settings\Temporary Internet Files\Content.IE5\DE5ZAFRJ\MC9004326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uffym\Local Settings\Temporary Internet Files\Content.IE5\DE5ZAFRJ\MC900432646[1].png"/>
                    <pic:cNvPicPr>
                      <a:picLocks noChangeAspect="1" noChangeArrowheads="1"/>
                    </pic:cNvPicPr>
                  </pic:nvPicPr>
                  <pic:blipFill>
                    <a:blip r:embed="rId25"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r w:rsidR="00972EF7">
        <w:rPr>
          <w:b/>
          <w:sz w:val="44"/>
          <w:szCs w:val="44"/>
        </w:rPr>
        <w:t xml:space="preserve">  </w:t>
      </w:r>
      <w:r w:rsidRPr="00D04D16">
        <w:rPr>
          <w:b/>
          <w:sz w:val="44"/>
          <w:szCs w:val="44"/>
          <w:u w:val="single"/>
        </w:rPr>
        <w:t>What to do about Cyberbullying</w:t>
      </w:r>
      <w:r>
        <w:rPr>
          <w:b/>
          <w:sz w:val="44"/>
          <w:szCs w:val="44"/>
        </w:rPr>
        <w:t xml:space="preserve">  </w:t>
      </w:r>
      <w:r w:rsidR="00467B59">
        <w:rPr>
          <w:b/>
          <w:noProof/>
          <w:sz w:val="44"/>
          <w:szCs w:val="44"/>
        </w:rPr>
        <w:drawing>
          <wp:inline distT="0" distB="0" distL="0" distR="0">
            <wp:extent cx="895350" cy="895350"/>
            <wp:effectExtent l="19050" t="0" r="0" b="0"/>
            <wp:docPr id="7" name="Picture 3" descr="C:\Documents and Settings\duffym\Local Settings\Temporary Internet Files\Content.IE5\XD42W00S\dglxasse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duffym\Local Settings\Temporary Internet Files\Content.IE5\XD42W00S\dglxasset[1].png"/>
                    <pic:cNvPicPr>
                      <a:picLocks noChangeAspect="1" noChangeArrowheads="1"/>
                    </pic:cNvPicPr>
                  </pic:nvPicPr>
                  <pic:blipFill>
                    <a:blip r:embed="rId26"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p>
    <w:p w:rsidR="00520C6B" w:rsidRPr="00D04D16" w:rsidRDefault="00D04D16" w:rsidP="000B5492">
      <w:pPr>
        <w:rPr>
          <w:sz w:val="40"/>
          <w:szCs w:val="40"/>
        </w:rPr>
      </w:pPr>
      <w:r w:rsidRPr="00D04D16">
        <w:rPr>
          <w:sz w:val="40"/>
          <w:szCs w:val="40"/>
        </w:rPr>
        <w:t xml:space="preserve">… </w:t>
      </w:r>
      <w:proofErr w:type="gramStart"/>
      <w:r w:rsidRPr="00D04D16">
        <w:rPr>
          <w:sz w:val="40"/>
          <w:szCs w:val="40"/>
        </w:rPr>
        <w:t>if</w:t>
      </w:r>
      <w:proofErr w:type="gramEnd"/>
      <w:r w:rsidRPr="00D04D16">
        <w:rPr>
          <w:sz w:val="40"/>
          <w:szCs w:val="40"/>
        </w:rPr>
        <w:t xml:space="preserve"> you feel targeted OR to be an Upstander!</w:t>
      </w:r>
    </w:p>
    <w:p w:rsidR="00467B59" w:rsidRPr="00467B59" w:rsidRDefault="00D04D16" w:rsidP="00392CFA">
      <w:pPr>
        <w:numPr>
          <w:ilvl w:val="0"/>
          <w:numId w:val="36"/>
        </w:numPr>
        <w:rPr>
          <w:sz w:val="28"/>
          <w:szCs w:val="28"/>
        </w:rPr>
      </w:pPr>
      <w:r>
        <w:rPr>
          <w:sz w:val="28"/>
          <w:szCs w:val="28"/>
        </w:rPr>
        <w:t>Block</w:t>
      </w:r>
      <w:r w:rsidR="00467B59" w:rsidRPr="00467B59">
        <w:rPr>
          <w:sz w:val="28"/>
          <w:szCs w:val="28"/>
        </w:rPr>
        <w:t xml:space="preserve"> communication with the cyberbully </w:t>
      </w:r>
    </w:p>
    <w:p w:rsidR="00467B59" w:rsidRDefault="00D04D16" w:rsidP="00392CFA">
      <w:pPr>
        <w:numPr>
          <w:ilvl w:val="0"/>
          <w:numId w:val="36"/>
        </w:numPr>
        <w:rPr>
          <w:sz w:val="28"/>
          <w:szCs w:val="28"/>
        </w:rPr>
      </w:pPr>
      <w:r>
        <w:rPr>
          <w:sz w:val="28"/>
          <w:szCs w:val="28"/>
        </w:rPr>
        <w:t xml:space="preserve">Ignore </w:t>
      </w:r>
      <w:r w:rsidR="00467B59" w:rsidRPr="00467B59">
        <w:rPr>
          <w:sz w:val="28"/>
          <w:szCs w:val="28"/>
        </w:rPr>
        <w:t xml:space="preserve">messages without reading them </w:t>
      </w:r>
      <w:r>
        <w:rPr>
          <w:sz w:val="28"/>
          <w:szCs w:val="28"/>
        </w:rPr>
        <w:t>BUT you should save the messages</w:t>
      </w:r>
      <w:r w:rsidR="004E4DDF">
        <w:rPr>
          <w:sz w:val="28"/>
          <w:szCs w:val="28"/>
        </w:rPr>
        <w:t xml:space="preserve"> if you are the target</w:t>
      </w:r>
      <w:r>
        <w:rPr>
          <w:sz w:val="28"/>
          <w:szCs w:val="28"/>
        </w:rPr>
        <w:t xml:space="preserve"> (text or voice mail) or images as evidence</w:t>
      </w:r>
    </w:p>
    <w:p w:rsidR="00467B59" w:rsidRPr="00467B59" w:rsidRDefault="00D04D16" w:rsidP="00392CFA">
      <w:pPr>
        <w:numPr>
          <w:ilvl w:val="0"/>
          <w:numId w:val="36"/>
        </w:numPr>
        <w:rPr>
          <w:sz w:val="28"/>
          <w:szCs w:val="28"/>
        </w:rPr>
      </w:pPr>
      <w:r>
        <w:rPr>
          <w:sz w:val="28"/>
          <w:szCs w:val="28"/>
        </w:rPr>
        <w:t>Talk</w:t>
      </w:r>
      <w:r w:rsidR="00467B59" w:rsidRPr="00467B59">
        <w:rPr>
          <w:sz w:val="28"/>
          <w:szCs w:val="28"/>
        </w:rPr>
        <w:t xml:space="preserve"> to a friend about the bullying </w:t>
      </w:r>
    </w:p>
    <w:p w:rsidR="00467B59" w:rsidRDefault="00D04D16" w:rsidP="00392CFA">
      <w:pPr>
        <w:numPr>
          <w:ilvl w:val="0"/>
          <w:numId w:val="36"/>
        </w:numPr>
        <w:rPr>
          <w:sz w:val="28"/>
          <w:szCs w:val="28"/>
        </w:rPr>
      </w:pPr>
      <w:r>
        <w:rPr>
          <w:sz w:val="28"/>
          <w:szCs w:val="28"/>
        </w:rPr>
        <w:t>Report</w:t>
      </w:r>
      <w:r w:rsidR="00467B59" w:rsidRPr="00467B59">
        <w:rPr>
          <w:sz w:val="28"/>
          <w:szCs w:val="28"/>
        </w:rPr>
        <w:t xml:space="preserve"> the problem to an Internet service provider or website moderator</w:t>
      </w:r>
    </w:p>
    <w:p w:rsidR="00467B59" w:rsidRPr="00467B59" w:rsidRDefault="00467B59" w:rsidP="00392CFA">
      <w:pPr>
        <w:numPr>
          <w:ilvl w:val="0"/>
          <w:numId w:val="36"/>
        </w:numPr>
        <w:rPr>
          <w:sz w:val="28"/>
          <w:szCs w:val="28"/>
        </w:rPr>
      </w:pPr>
      <w:r w:rsidRPr="00467B59">
        <w:rPr>
          <w:sz w:val="28"/>
          <w:szCs w:val="28"/>
        </w:rPr>
        <w:t xml:space="preserve">Refuse to pass along cyberbullying messages </w:t>
      </w:r>
    </w:p>
    <w:p w:rsidR="00467B59" w:rsidRPr="00467B59" w:rsidRDefault="00467B59" w:rsidP="00392CFA">
      <w:pPr>
        <w:numPr>
          <w:ilvl w:val="0"/>
          <w:numId w:val="36"/>
        </w:numPr>
        <w:rPr>
          <w:sz w:val="28"/>
          <w:szCs w:val="28"/>
        </w:rPr>
      </w:pPr>
      <w:r w:rsidRPr="00467B59">
        <w:rPr>
          <w:sz w:val="28"/>
          <w:szCs w:val="28"/>
        </w:rPr>
        <w:t>Tel</w:t>
      </w:r>
      <w:r w:rsidR="00D04D16">
        <w:rPr>
          <w:sz w:val="28"/>
          <w:szCs w:val="28"/>
        </w:rPr>
        <w:t>l friends that if they pass the messages along they are participating in cyberbullying</w:t>
      </w:r>
    </w:p>
    <w:p w:rsidR="00467B59" w:rsidRDefault="00467B59" w:rsidP="00392CFA">
      <w:pPr>
        <w:numPr>
          <w:ilvl w:val="0"/>
          <w:numId w:val="36"/>
        </w:numPr>
        <w:rPr>
          <w:sz w:val="28"/>
          <w:szCs w:val="28"/>
        </w:rPr>
      </w:pPr>
      <w:r w:rsidRPr="00467B59">
        <w:rPr>
          <w:sz w:val="28"/>
          <w:szCs w:val="28"/>
        </w:rPr>
        <w:t>Report cyberbullying to a trusted adult</w:t>
      </w:r>
      <w:r w:rsidR="00D04D16">
        <w:rPr>
          <w:sz w:val="28"/>
          <w:szCs w:val="28"/>
        </w:rPr>
        <w:t xml:space="preserve"> (at home or at school or both)</w:t>
      </w:r>
    </w:p>
    <w:p w:rsidR="00D04D16" w:rsidRPr="00D04D16" w:rsidRDefault="00D04D16" w:rsidP="00D04D16">
      <w:pPr>
        <w:rPr>
          <w:sz w:val="40"/>
          <w:szCs w:val="40"/>
        </w:rPr>
      </w:pPr>
      <w:r w:rsidRPr="00D04D16">
        <w:rPr>
          <w:sz w:val="40"/>
          <w:szCs w:val="40"/>
        </w:rPr>
        <w:t>What else can I do to stay cyber-safe?</w:t>
      </w:r>
    </w:p>
    <w:p w:rsidR="00D04D16" w:rsidRPr="00D04D16" w:rsidRDefault="00D04D16" w:rsidP="00392CFA">
      <w:pPr>
        <w:numPr>
          <w:ilvl w:val="0"/>
          <w:numId w:val="37"/>
        </w:numPr>
        <w:rPr>
          <w:sz w:val="28"/>
          <w:szCs w:val="28"/>
        </w:rPr>
      </w:pPr>
      <w:r w:rsidRPr="00D04D16">
        <w:rPr>
          <w:sz w:val="28"/>
          <w:szCs w:val="28"/>
        </w:rPr>
        <w:t xml:space="preserve">Never post or share your personal information online (this includes your full name, address, telephone number, school name, parents’ names, credit card number, or Social Security number) or your friends’ personal information. </w:t>
      </w:r>
    </w:p>
    <w:p w:rsidR="00D04D16" w:rsidRPr="00D04D16" w:rsidRDefault="00D04D16" w:rsidP="00392CFA">
      <w:pPr>
        <w:numPr>
          <w:ilvl w:val="0"/>
          <w:numId w:val="37"/>
        </w:numPr>
        <w:rPr>
          <w:sz w:val="28"/>
          <w:szCs w:val="28"/>
        </w:rPr>
      </w:pPr>
      <w:r w:rsidRPr="00D04D16">
        <w:rPr>
          <w:sz w:val="28"/>
          <w:szCs w:val="28"/>
        </w:rPr>
        <w:t xml:space="preserve">Never share your Internet passwords with anyone, except your parents. </w:t>
      </w:r>
    </w:p>
    <w:p w:rsidR="00D04D16" w:rsidRPr="00D04D16" w:rsidRDefault="00D04D16" w:rsidP="00392CFA">
      <w:pPr>
        <w:numPr>
          <w:ilvl w:val="0"/>
          <w:numId w:val="37"/>
        </w:numPr>
        <w:rPr>
          <w:sz w:val="28"/>
          <w:szCs w:val="28"/>
        </w:rPr>
      </w:pPr>
      <w:r w:rsidRPr="00D04D16">
        <w:rPr>
          <w:sz w:val="28"/>
          <w:szCs w:val="28"/>
        </w:rPr>
        <w:t xml:space="preserve">Never meet anyone face-to-face whom you only know online. </w:t>
      </w:r>
    </w:p>
    <w:p w:rsidR="00D04D16" w:rsidRPr="00D04D16" w:rsidRDefault="00D04D16" w:rsidP="00392CFA">
      <w:pPr>
        <w:numPr>
          <w:ilvl w:val="0"/>
          <w:numId w:val="37"/>
        </w:numPr>
        <w:rPr>
          <w:sz w:val="28"/>
          <w:szCs w:val="28"/>
        </w:rPr>
      </w:pPr>
      <w:r w:rsidRPr="00D04D16">
        <w:rPr>
          <w:sz w:val="28"/>
          <w:szCs w:val="28"/>
        </w:rPr>
        <w:t>Talk to your parents about what you do online.</w:t>
      </w:r>
    </w:p>
    <w:p w:rsidR="00972EF7" w:rsidRPr="00972EF7" w:rsidRDefault="00972EF7" w:rsidP="00972EF7">
      <w:pPr>
        <w:jc w:val="center"/>
        <w:rPr>
          <w:rFonts w:asciiTheme="minorHAnsi" w:hAnsiTheme="minorHAnsi"/>
          <w:b/>
          <w:sz w:val="48"/>
          <w:szCs w:val="48"/>
        </w:rPr>
      </w:pPr>
      <w:r w:rsidRPr="00972EF7">
        <w:rPr>
          <w:rFonts w:asciiTheme="minorHAnsi" w:hAnsiTheme="minorHAnsi"/>
          <w:b/>
          <w:sz w:val="48"/>
          <w:szCs w:val="48"/>
        </w:rPr>
        <w:t>If you wouldn’t say it in person, don’t say it online.  Delete cyberbullying.</w:t>
      </w:r>
    </w:p>
    <w:p w:rsidR="00972EF7" w:rsidRPr="00972EF7" w:rsidRDefault="00972EF7" w:rsidP="00972EF7">
      <w:pPr>
        <w:jc w:val="center"/>
        <w:rPr>
          <w:rFonts w:asciiTheme="minorHAnsi" w:hAnsiTheme="minorHAnsi"/>
          <w:sz w:val="48"/>
          <w:szCs w:val="48"/>
        </w:rPr>
      </w:pPr>
      <w:r w:rsidRPr="00FB764D">
        <w:rPr>
          <w:rFonts w:asciiTheme="minorHAnsi" w:hAnsiTheme="minorHAnsi"/>
          <w:b/>
          <w:sz w:val="48"/>
          <w:szCs w:val="48"/>
          <w:u w:val="single"/>
        </w:rPr>
        <w:t>Don’t write it.  Don’t forward it.</w:t>
      </w:r>
    </w:p>
    <w:p w:rsidR="004D5FF2" w:rsidRPr="004D5FF2" w:rsidRDefault="00D04D16" w:rsidP="00972EF7">
      <w:pPr>
        <w:jc w:val="right"/>
        <w:rPr>
          <w:sz w:val="28"/>
          <w:szCs w:val="28"/>
        </w:rPr>
      </w:pPr>
      <w:r>
        <w:rPr>
          <w:sz w:val="28"/>
          <w:szCs w:val="28"/>
        </w:rPr>
        <w:t xml:space="preserve">Adapted from </w:t>
      </w:r>
      <w:hyperlink r:id="rId27" w:history="1">
        <w:r w:rsidRPr="002F32C1">
          <w:rPr>
            <w:rStyle w:val="Hyperlink"/>
            <w:sz w:val="28"/>
            <w:szCs w:val="28"/>
          </w:rPr>
          <w:t>www.ncpc.org</w:t>
        </w:r>
      </w:hyperlink>
      <w:r>
        <w:rPr>
          <w:sz w:val="28"/>
          <w:szCs w:val="28"/>
        </w:rPr>
        <w:t xml:space="preserve"> (National Crime Prevention Council)</w:t>
      </w:r>
    </w:p>
    <w:p w:rsidR="000145F8" w:rsidRPr="00E857CB" w:rsidRDefault="000145F8" w:rsidP="000145F8">
      <w:pPr>
        <w:spacing w:after="0" w:line="240" w:lineRule="auto"/>
        <w:jc w:val="center"/>
        <w:rPr>
          <w:b/>
          <w:sz w:val="28"/>
          <w:szCs w:val="28"/>
        </w:rPr>
      </w:pPr>
      <w:r>
        <w:rPr>
          <w:sz w:val="28"/>
          <w:szCs w:val="28"/>
        </w:rPr>
        <w:br w:type="page"/>
      </w:r>
      <w:r w:rsidRPr="00E857CB">
        <w:rPr>
          <w:b/>
          <w:sz w:val="28"/>
          <w:szCs w:val="28"/>
        </w:rPr>
        <w:lastRenderedPageBreak/>
        <w:t>Cyberbullying: Be Upstanding!</w:t>
      </w:r>
    </w:p>
    <w:p w:rsidR="0008331F" w:rsidRDefault="0008331F" w:rsidP="0008331F">
      <w:pPr>
        <w:spacing w:after="0" w:line="240" w:lineRule="auto"/>
        <w:rPr>
          <w:rFonts w:asciiTheme="minorHAnsi" w:eastAsia="Times New Roman" w:hAnsiTheme="minorHAnsi" w:cs="Arial"/>
          <w:sz w:val="28"/>
          <w:szCs w:val="28"/>
        </w:rPr>
      </w:pPr>
    </w:p>
    <w:p w:rsidR="0008331F" w:rsidRPr="005C086F" w:rsidRDefault="0008331F" w:rsidP="00E857CB">
      <w:pPr>
        <w:pStyle w:val="NoSpacing"/>
        <w:rPr>
          <w:b/>
          <w:sz w:val="28"/>
          <w:szCs w:val="28"/>
          <w:u w:val="single"/>
        </w:rPr>
      </w:pPr>
      <w:r w:rsidRPr="005C086F">
        <w:rPr>
          <w:b/>
          <w:sz w:val="28"/>
          <w:szCs w:val="28"/>
          <w:u w:val="single"/>
        </w:rPr>
        <w:t>Scenario:</w:t>
      </w:r>
    </w:p>
    <w:p w:rsidR="0008331F" w:rsidRPr="00E857CB" w:rsidRDefault="0008331F" w:rsidP="00E857CB">
      <w:pPr>
        <w:pStyle w:val="NoSpacing"/>
        <w:rPr>
          <w:sz w:val="28"/>
          <w:szCs w:val="28"/>
        </w:rPr>
      </w:pPr>
      <w:r w:rsidRPr="00E857CB">
        <w:rPr>
          <w:sz w:val="28"/>
          <w:szCs w:val="28"/>
        </w:rPr>
        <w:t xml:space="preserve">Kevin sends his friend José a short video he made at home, a reenactment of a famous fantasy movie scene. José, laughing at how Kevin looks, shows it to some other boys at school. The boys laugh at Kevin too, and then decide to post it on a video-sharing website. Millions of people then view Kevin’s video. Nasty comments are posted. Every day, Kevin goes online to check the site and sees more comments like “idiot” and “fat nerd.” Every day, he goes to school and hears similar cruel comments from his classmates. </w:t>
      </w:r>
    </w:p>
    <w:p w:rsidR="00E857CB" w:rsidRDefault="00E857CB" w:rsidP="00E857CB">
      <w:pPr>
        <w:pStyle w:val="NoSpacing"/>
      </w:pPr>
    </w:p>
    <w:p w:rsidR="00E857CB" w:rsidRPr="00E857CB" w:rsidRDefault="005C086F" w:rsidP="00E857CB">
      <w:pPr>
        <w:pStyle w:val="NoSpacing"/>
        <w:rPr>
          <w:sz w:val="28"/>
          <w:szCs w:val="28"/>
        </w:rPr>
      </w:pPr>
      <w:r w:rsidRPr="005C086F">
        <w:rPr>
          <w:b/>
          <w:sz w:val="28"/>
          <w:szCs w:val="28"/>
          <w:u w:val="single"/>
        </w:rPr>
        <w:t>Directions:</w:t>
      </w:r>
      <w:r>
        <w:rPr>
          <w:sz w:val="28"/>
          <w:szCs w:val="28"/>
        </w:rPr>
        <w:t xml:space="preserve"> </w:t>
      </w:r>
      <w:r w:rsidR="00E857CB" w:rsidRPr="00E857CB">
        <w:rPr>
          <w:sz w:val="28"/>
          <w:szCs w:val="28"/>
        </w:rPr>
        <w:t xml:space="preserve">Look at your tip sheet: “What to do about Cyberbullying” for </w:t>
      </w:r>
      <w:r w:rsidR="00E857CB">
        <w:rPr>
          <w:sz w:val="28"/>
          <w:szCs w:val="28"/>
        </w:rPr>
        <w:t>help</w:t>
      </w:r>
      <w:r w:rsidR="00E857CB" w:rsidRPr="00E857CB">
        <w:rPr>
          <w:sz w:val="28"/>
          <w:szCs w:val="28"/>
        </w:rPr>
        <w:t xml:space="preserve">.  As a group, answer your question below – be </w:t>
      </w:r>
      <w:r w:rsidR="00E857CB">
        <w:rPr>
          <w:sz w:val="28"/>
          <w:szCs w:val="28"/>
        </w:rPr>
        <w:t>ready</w:t>
      </w:r>
      <w:r w:rsidR="00E857CB" w:rsidRPr="00E857CB">
        <w:rPr>
          <w:sz w:val="28"/>
          <w:szCs w:val="28"/>
        </w:rPr>
        <w:t xml:space="preserve"> to share out with the rest of the class.</w:t>
      </w:r>
    </w:p>
    <w:p w:rsidR="00E857CB" w:rsidRDefault="00E857CB" w:rsidP="00E857CB">
      <w:pPr>
        <w:pStyle w:val="NoSpacing"/>
      </w:pPr>
    </w:p>
    <w:p w:rsidR="0008331F" w:rsidRDefault="00E857CB" w:rsidP="0008331F">
      <w:pPr>
        <w:rPr>
          <w:sz w:val="28"/>
          <w:szCs w:val="28"/>
        </w:rPr>
      </w:pPr>
      <w:r>
        <w:rPr>
          <w:sz w:val="28"/>
          <w:szCs w:val="28"/>
        </w:rPr>
        <w:t xml:space="preserve">1)  </w:t>
      </w:r>
      <w:r w:rsidRPr="0008331F">
        <w:rPr>
          <w:rFonts w:asciiTheme="minorHAnsi" w:eastAsia="Times New Roman" w:hAnsiTheme="minorHAnsi" w:cs="Arial"/>
          <w:sz w:val="28"/>
          <w:szCs w:val="28"/>
        </w:rPr>
        <w:t>José</w:t>
      </w:r>
      <w:r w:rsidRPr="0008331F">
        <w:rPr>
          <w:sz w:val="28"/>
          <w:szCs w:val="28"/>
        </w:rPr>
        <w:t xml:space="preserve"> </w:t>
      </w:r>
      <w:r w:rsidR="0008331F" w:rsidRPr="0008331F">
        <w:rPr>
          <w:sz w:val="28"/>
          <w:szCs w:val="28"/>
        </w:rPr>
        <w:t xml:space="preserve">is not the only person who is bullying Kevin in this situation.  </w:t>
      </w:r>
      <w:r w:rsidRPr="0008331F">
        <w:rPr>
          <w:rFonts w:asciiTheme="minorHAnsi" w:eastAsia="Times New Roman" w:hAnsiTheme="minorHAnsi" w:cs="Arial"/>
          <w:sz w:val="28"/>
          <w:szCs w:val="28"/>
        </w:rPr>
        <w:t>José</w:t>
      </w:r>
      <w:r w:rsidRPr="0008331F">
        <w:rPr>
          <w:sz w:val="28"/>
          <w:szCs w:val="28"/>
        </w:rPr>
        <w:t xml:space="preserve"> </w:t>
      </w:r>
      <w:r>
        <w:rPr>
          <w:sz w:val="28"/>
          <w:szCs w:val="28"/>
        </w:rPr>
        <w:t xml:space="preserve">may have </w:t>
      </w:r>
      <w:r w:rsidR="0008331F" w:rsidRPr="0008331F">
        <w:rPr>
          <w:sz w:val="28"/>
          <w:szCs w:val="28"/>
        </w:rPr>
        <w:t xml:space="preserve">started </w:t>
      </w:r>
      <w:r w:rsidR="0008331F">
        <w:rPr>
          <w:sz w:val="28"/>
          <w:szCs w:val="28"/>
        </w:rPr>
        <w:t>it</w:t>
      </w:r>
      <w:r w:rsidR="0008331F" w:rsidRPr="0008331F">
        <w:rPr>
          <w:sz w:val="28"/>
          <w:szCs w:val="28"/>
        </w:rPr>
        <w:t>, but the boys who posted it are a huge part of starting the cyberbullying.  Are those who comment on the video joining in on the cyberbullying?  Why or why not?</w:t>
      </w:r>
    </w:p>
    <w:p w:rsidR="00E857CB" w:rsidRDefault="00E857CB" w:rsidP="0008331F">
      <w:pPr>
        <w:rPr>
          <w:sz w:val="28"/>
          <w:szCs w:val="28"/>
        </w:rPr>
      </w:pPr>
      <w:r>
        <w:rPr>
          <w:sz w:val="28"/>
          <w:szCs w:val="28"/>
        </w:rPr>
        <w:t>_____________________________________________________________________________</w:t>
      </w:r>
    </w:p>
    <w:p w:rsidR="00E857CB" w:rsidRDefault="00E857CB" w:rsidP="0008331F">
      <w:pPr>
        <w:rPr>
          <w:sz w:val="28"/>
          <w:szCs w:val="28"/>
        </w:rPr>
      </w:pPr>
      <w:r>
        <w:rPr>
          <w:sz w:val="28"/>
          <w:szCs w:val="28"/>
        </w:rPr>
        <w:t>_____________________________________________________________________________</w:t>
      </w:r>
    </w:p>
    <w:p w:rsidR="0008331F" w:rsidRDefault="00E857CB" w:rsidP="0008331F">
      <w:pPr>
        <w:rPr>
          <w:sz w:val="28"/>
          <w:szCs w:val="28"/>
        </w:rPr>
      </w:pPr>
      <w:r>
        <w:rPr>
          <w:sz w:val="28"/>
          <w:szCs w:val="28"/>
        </w:rPr>
        <w:t xml:space="preserve">2)  </w:t>
      </w:r>
      <w:r w:rsidR="0008331F" w:rsidRPr="0008331F">
        <w:rPr>
          <w:sz w:val="28"/>
          <w:szCs w:val="28"/>
        </w:rPr>
        <w:t xml:space="preserve">What could you say to </w:t>
      </w:r>
      <w:r w:rsidRPr="0008331F">
        <w:rPr>
          <w:rFonts w:asciiTheme="minorHAnsi" w:eastAsia="Times New Roman" w:hAnsiTheme="minorHAnsi" w:cs="Arial"/>
          <w:sz w:val="28"/>
          <w:szCs w:val="28"/>
        </w:rPr>
        <w:t>José</w:t>
      </w:r>
      <w:r w:rsidRPr="0008331F">
        <w:rPr>
          <w:sz w:val="28"/>
          <w:szCs w:val="28"/>
        </w:rPr>
        <w:t xml:space="preserve"> </w:t>
      </w:r>
      <w:r w:rsidR="0008331F" w:rsidRPr="0008331F">
        <w:rPr>
          <w:sz w:val="28"/>
          <w:szCs w:val="28"/>
        </w:rPr>
        <w:t>if he showed you the video and you wanted him to stop?</w:t>
      </w:r>
    </w:p>
    <w:p w:rsidR="00E857CB" w:rsidRDefault="00E857CB" w:rsidP="00E857CB">
      <w:pPr>
        <w:rPr>
          <w:sz w:val="28"/>
          <w:szCs w:val="28"/>
        </w:rPr>
      </w:pPr>
      <w:r>
        <w:rPr>
          <w:sz w:val="28"/>
          <w:szCs w:val="28"/>
        </w:rPr>
        <w:t>_____________________________________________________________________________</w:t>
      </w:r>
    </w:p>
    <w:p w:rsidR="00E857CB" w:rsidRDefault="00E857CB" w:rsidP="00E857CB">
      <w:pPr>
        <w:rPr>
          <w:sz w:val="28"/>
          <w:szCs w:val="28"/>
        </w:rPr>
      </w:pPr>
      <w:r>
        <w:rPr>
          <w:sz w:val="28"/>
          <w:szCs w:val="28"/>
        </w:rPr>
        <w:t>_____________________________________________________________________________</w:t>
      </w:r>
    </w:p>
    <w:p w:rsidR="0008331F" w:rsidRDefault="00E857CB" w:rsidP="0008331F">
      <w:pPr>
        <w:rPr>
          <w:sz w:val="28"/>
          <w:szCs w:val="28"/>
        </w:rPr>
      </w:pPr>
      <w:r>
        <w:rPr>
          <w:sz w:val="28"/>
          <w:szCs w:val="28"/>
        </w:rPr>
        <w:t xml:space="preserve">3)  </w:t>
      </w:r>
      <w:r w:rsidR="0008331F" w:rsidRPr="0008331F">
        <w:rPr>
          <w:sz w:val="28"/>
          <w:szCs w:val="28"/>
        </w:rPr>
        <w:t>What would you say to Kevin or do for him to show your support?</w:t>
      </w:r>
    </w:p>
    <w:p w:rsidR="00E857CB" w:rsidRDefault="00E857CB" w:rsidP="00E857CB">
      <w:pPr>
        <w:rPr>
          <w:sz w:val="28"/>
          <w:szCs w:val="28"/>
        </w:rPr>
      </w:pPr>
      <w:r>
        <w:rPr>
          <w:sz w:val="28"/>
          <w:szCs w:val="28"/>
        </w:rPr>
        <w:t>_____________________________________________________________________________</w:t>
      </w:r>
    </w:p>
    <w:p w:rsidR="00E857CB" w:rsidRDefault="00E857CB" w:rsidP="00E857CB">
      <w:pPr>
        <w:rPr>
          <w:sz w:val="28"/>
          <w:szCs w:val="28"/>
        </w:rPr>
      </w:pPr>
      <w:r>
        <w:rPr>
          <w:sz w:val="28"/>
          <w:szCs w:val="28"/>
        </w:rPr>
        <w:t>_____________________________________________________________________________</w:t>
      </w:r>
    </w:p>
    <w:p w:rsidR="0008331F" w:rsidRDefault="00E857CB" w:rsidP="0008331F">
      <w:pPr>
        <w:rPr>
          <w:sz w:val="28"/>
          <w:szCs w:val="28"/>
        </w:rPr>
      </w:pPr>
      <w:r>
        <w:rPr>
          <w:sz w:val="28"/>
          <w:szCs w:val="28"/>
        </w:rPr>
        <w:t xml:space="preserve">4)  </w:t>
      </w:r>
      <w:r w:rsidR="0008331F" w:rsidRPr="0008331F">
        <w:rPr>
          <w:sz w:val="28"/>
          <w:szCs w:val="28"/>
        </w:rPr>
        <w:t>What could you say to other kids at school who viewed the video and were talking about it at school?</w:t>
      </w:r>
    </w:p>
    <w:p w:rsidR="00E857CB" w:rsidRDefault="00E857CB" w:rsidP="00E857CB">
      <w:pPr>
        <w:rPr>
          <w:sz w:val="28"/>
          <w:szCs w:val="28"/>
        </w:rPr>
      </w:pPr>
      <w:r>
        <w:rPr>
          <w:sz w:val="28"/>
          <w:szCs w:val="28"/>
        </w:rPr>
        <w:t>_____________________________________________________________________________</w:t>
      </w:r>
    </w:p>
    <w:p w:rsidR="00E857CB" w:rsidRDefault="00E857CB" w:rsidP="00E857CB">
      <w:pPr>
        <w:rPr>
          <w:sz w:val="28"/>
          <w:szCs w:val="28"/>
        </w:rPr>
      </w:pPr>
      <w:r>
        <w:rPr>
          <w:sz w:val="28"/>
          <w:szCs w:val="28"/>
        </w:rPr>
        <w:t>_____________________________________________________________________________</w:t>
      </w:r>
    </w:p>
    <w:p w:rsidR="0008331F" w:rsidRPr="0008331F" w:rsidRDefault="00E857CB" w:rsidP="0008331F">
      <w:pPr>
        <w:rPr>
          <w:sz w:val="28"/>
          <w:szCs w:val="28"/>
        </w:rPr>
      </w:pPr>
      <w:r>
        <w:rPr>
          <w:sz w:val="28"/>
          <w:szCs w:val="28"/>
        </w:rPr>
        <w:t xml:space="preserve">5)  </w:t>
      </w:r>
      <w:r w:rsidR="0008331F" w:rsidRPr="0008331F">
        <w:rPr>
          <w:sz w:val="28"/>
          <w:szCs w:val="28"/>
        </w:rPr>
        <w:t>What could you do online to act as an upstander?</w:t>
      </w:r>
    </w:p>
    <w:p w:rsidR="00E857CB" w:rsidRDefault="00E857CB" w:rsidP="00E857CB">
      <w:pPr>
        <w:rPr>
          <w:sz w:val="28"/>
          <w:szCs w:val="28"/>
        </w:rPr>
      </w:pPr>
      <w:r>
        <w:rPr>
          <w:sz w:val="28"/>
          <w:szCs w:val="28"/>
        </w:rPr>
        <w:t>_____________________________________________________________________________</w:t>
      </w:r>
    </w:p>
    <w:p w:rsidR="00E857CB" w:rsidRDefault="00E857CB" w:rsidP="00E857CB">
      <w:pPr>
        <w:rPr>
          <w:sz w:val="28"/>
          <w:szCs w:val="28"/>
        </w:rPr>
      </w:pPr>
      <w:r>
        <w:rPr>
          <w:sz w:val="28"/>
          <w:szCs w:val="28"/>
        </w:rPr>
        <w:t>_____________________________________________________________________________</w:t>
      </w:r>
    </w:p>
    <w:p w:rsidR="000145F8" w:rsidRDefault="000145F8">
      <w:pPr>
        <w:spacing w:after="0" w:line="240" w:lineRule="auto"/>
        <w:rPr>
          <w:b/>
          <w:sz w:val="28"/>
          <w:szCs w:val="28"/>
          <w:highlight w:val="lightGray"/>
          <w:u w:val="single"/>
        </w:rPr>
      </w:pPr>
    </w:p>
    <w:p w:rsidR="004D5FF2" w:rsidRPr="004D5FF2" w:rsidRDefault="000435F3" w:rsidP="000145F8">
      <w:pPr>
        <w:jc w:val="center"/>
        <w:rPr>
          <w:b/>
          <w:sz w:val="28"/>
          <w:szCs w:val="28"/>
          <w:u w:val="single"/>
        </w:rPr>
      </w:pPr>
      <w:r>
        <w:rPr>
          <w:b/>
          <w:sz w:val="28"/>
          <w:szCs w:val="28"/>
          <w:highlight w:val="lightGray"/>
          <w:u w:val="single"/>
        </w:rPr>
        <w:t>Lesson 10</w:t>
      </w:r>
      <w:r w:rsidR="004D5FF2" w:rsidRPr="000145F8">
        <w:rPr>
          <w:b/>
          <w:sz w:val="28"/>
          <w:szCs w:val="28"/>
          <w:highlight w:val="lightGray"/>
          <w:u w:val="single"/>
        </w:rPr>
        <w:t xml:space="preserve"> – Pulling it all together – </w:t>
      </w:r>
      <w:proofErr w:type="gramStart"/>
      <w:r w:rsidR="00DD133F" w:rsidRPr="000145F8">
        <w:rPr>
          <w:b/>
          <w:sz w:val="28"/>
          <w:szCs w:val="28"/>
          <w:highlight w:val="lightGray"/>
          <w:u w:val="single"/>
        </w:rPr>
        <w:t>BE</w:t>
      </w:r>
      <w:proofErr w:type="gramEnd"/>
      <w:r w:rsidR="00DD133F" w:rsidRPr="000145F8">
        <w:rPr>
          <w:b/>
          <w:sz w:val="28"/>
          <w:szCs w:val="28"/>
          <w:highlight w:val="lightGray"/>
          <w:u w:val="single"/>
        </w:rPr>
        <w:t xml:space="preserve"> an U</w:t>
      </w:r>
      <w:r w:rsidR="004D5FF2" w:rsidRPr="000145F8">
        <w:rPr>
          <w:b/>
          <w:sz w:val="28"/>
          <w:szCs w:val="28"/>
          <w:highlight w:val="lightGray"/>
          <w:u w:val="single"/>
        </w:rPr>
        <w:t>pstander</w:t>
      </w:r>
      <w:r w:rsidR="00DD133F" w:rsidRPr="000145F8">
        <w:rPr>
          <w:b/>
          <w:sz w:val="28"/>
          <w:szCs w:val="28"/>
          <w:highlight w:val="lightGray"/>
          <w:u w:val="single"/>
        </w:rPr>
        <w:t>!</w:t>
      </w:r>
    </w:p>
    <w:p w:rsidR="00494F1E" w:rsidRPr="007134F7" w:rsidRDefault="00494F1E" w:rsidP="00494F1E">
      <w:pPr>
        <w:rPr>
          <w:b/>
          <w:sz w:val="28"/>
          <w:szCs w:val="28"/>
        </w:rPr>
      </w:pPr>
      <w:r w:rsidRPr="007134F7">
        <w:rPr>
          <w:b/>
          <w:sz w:val="28"/>
          <w:szCs w:val="28"/>
        </w:rPr>
        <w:t>Learning objective</w:t>
      </w:r>
      <w:r>
        <w:rPr>
          <w:b/>
          <w:sz w:val="28"/>
          <w:szCs w:val="28"/>
        </w:rPr>
        <w:t>s</w:t>
      </w:r>
      <w:r w:rsidRPr="007134F7">
        <w:rPr>
          <w:b/>
          <w:sz w:val="28"/>
          <w:szCs w:val="28"/>
        </w:rPr>
        <w:t>:</w:t>
      </w:r>
    </w:p>
    <w:p w:rsidR="00494F1E" w:rsidRDefault="00494F1E" w:rsidP="00392CFA">
      <w:pPr>
        <w:pStyle w:val="ListParagraph"/>
        <w:numPr>
          <w:ilvl w:val="0"/>
          <w:numId w:val="23"/>
        </w:numPr>
        <w:rPr>
          <w:sz w:val="28"/>
          <w:szCs w:val="28"/>
        </w:rPr>
      </w:pPr>
      <w:r>
        <w:rPr>
          <w:sz w:val="28"/>
          <w:szCs w:val="28"/>
        </w:rPr>
        <w:t xml:space="preserve">Students will be able to </w:t>
      </w:r>
      <w:r w:rsidR="00DE5206">
        <w:rPr>
          <w:sz w:val="28"/>
          <w:szCs w:val="28"/>
        </w:rPr>
        <w:t>apply what they have learned about how to be an upstander to a variety of situations (</w:t>
      </w:r>
      <w:proofErr w:type="spellStart"/>
      <w:r w:rsidR="00DE5206">
        <w:rPr>
          <w:sz w:val="28"/>
          <w:szCs w:val="28"/>
        </w:rPr>
        <w:t>cyberbullying</w:t>
      </w:r>
      <w:proofErr w:type="spellEnd"/>
      <w:r w:rsidR="00DE5206">
        <w:rPr>
          <w:sz w:val="28"/>
          <w:szCs w:val="28"/>
        </w:rPr>
        <w:t>, gossip, exclusion, physical and verbal bullying).</w:t>
      </w:r>
    </w:p>
    <w:p w:rsidR="00494F1E" w:rsidRPr="00D8419B" w:rsidRDefault="00494F1E" w:rsidP="00392CFA">
      <w:pPr>
        <w:pStyle w:val="ListParagraph"/>
        <w:numPr>
          <w:ilvl w:val="0"/>
          <w:numId w:val="23"/>
        </w:numPr>
        <w:rPr>
          <w:sz w:val="28"/>
          <w:szCs w:val="28"/>
        </w:rPr>
      </w:pPr>
      <w:r>
        <w:rPr>
          <w:sz w:val="28"/>
          <w:szCs w:val="28"/>
        </w:rPr>
        <w:t xml:space="preserve">Students will be able to </w:t>
      </w:r>
      <w:r w:rsidR="00BC4CB7">
        <w:rPr>
          <w:sz w:val="28"/>
          <w:szCs w:val="28"/>
        </w:rPr>
        <w:t>state</w:t>
      </w:r>
      <w:r>
        <w:rPr>
          <w:sz w:val="28"/>
          <w:szCs w:val="28"/>
        </w:rPr>
        <w:t xml:space="preserve"> at least one way they can see themselves acting as an upstander</w:t>
      </w:r>
      <w:r w:rsidR="0028002E">
        <w:rPr>
          <w:sz w:val="28"/>
          <w:szCs w:val="28"/>
        </w:rPr>
        <w:t>, and post it in the school</w:t>
      </w:r>
      <w:r>
        <w:rPr>
          <w:sz w:val="28"/>
          <w:szCs w:val="28"/>
        </w:rPr>
        <w:t>.</w:t>
      </w:r>
    </w:p>
    <w:p w:rsidR="00494F1E" w:rsidRPr="007134F7" w:rsidRDefault="00494F1E" w:rsidP="00494F1E">
      <w:pPr>
        <w:rPr>
          <w:b/>
          <w:sz w:val="28"/>
          <w:szCs w:val="28"/>
        </w:rPr>
      </w:pPr>
      <w:r w:rsidRPr="007134F7">
        <w:rPr>
          <w:b/>
          <w:sz w:val="28"/>
          <w:szCs w:val="28"/>
        </w:rPr>
        <w:t>Materials needed:</w:t>
      </w:r>
    </w:p>
    <w:p w:rsidR="00494F1E" w:rsidRDefault="00494F1E" w:rsidP="00392CFA">
      <w:pPr>
        <w:pStyle w:val="NoSpacing"/>
        <w:numPr>
          <w:ilvl w:val="0"/>
          <w:numId w:val="26"/>
        </w:numPr>
        <w:rPr>
          <w:sz w:val="28"/>
          <w:szCs w:val="28"/>
        </w:rPr>
      </w:pPr>
      <w:r w:rsidRPr="00A04CBA">
        <w:rPr>
          <w:sz w:val="28"/>
          <w:szCs w:val="28"/>
        </w:rPr>
        <w:t>Anchor Chart: The 4 R’s of being an Upstander</w:t>
      </w:r>
    </w:p>
    <w:p w:rsidR="00A637F3" w:rsidRDefault="00A637F3" w:rsidP="00392CFA">
      <w:pPr>
        <w:pStyle w:val="NoSpacing"/>
        <w:numPr>
          <w:ilvl w:val="0"/>
          <w:numId w:val="26"/>
        </w:numPr>
        <w:rPr>
          <w:sz w:val="28"/>
          <w:szCs w:val="28"/>
        </w:rPr>
      </w:pPr>
      <w:r>
        <w:rPr>
          <w:sz w:val="28"/>
          <w:szCs w:val="28"/>
        </w:rPr>
        <w:t>Simplified instruction sheet for online conversation</w:t>
      </w:r>
    </w:p>
    <w:p w:rsidR="00A637F3" w:rsidRPr="00A04CBA" w:rsidRDefault="00A637F3" w:rsidP="00392CFA">
      <w:pPr>
        <w:pStyle w:val="NoSpacing"/>
        <w:numPr>
          <w:ilvl w:val="0"/>
          <w:numId w:val="26"/>
        </w:numPr>
        <w:rPr>
          <w:sz w:val="28"/>
          <w:szCs w:val="28"/>
        </w:rPr>
      </w:pPr>
      <w:r>
        <w:rPr>
          <w:sz w:val="28"/>
          <w:szCs w:val="28"/>
        </w:rPr>
        <w:t xml:space="preserve">Conversation Screen Shot (12 </w:t>
      </w:r>
      <w:r w:rsidRPr="00A637F3">
        <w:rPr>
          <w:b/>
          <w:sz w:val="28"/>
          <w:szCs w:val="28"/>
          <w:u w:val="single"/>
        </w:rPr>
        <w:t>unique</w:t>
      </w:r>
      <w:r>
        <w:rPr>
          <w:sz w:val="28"/>
          <w:szCs w:val="28"/>
        </w:rPr>
        <w:t xml:space="preserve"> conversations: if you have more kids, make some groups of 3 students)</w:t>
      </w:r>
    </w:p>
    <w:p w:rsidR="00494F1E" w:rsidRDefault="00494F1E" w:rsidP="00392CFA">
      <w:pPr>
        <w:pStyle w:val="NoSpacing"/>
        <w:numPr>
          <w:ilvl w:val="0"/>
          <w:numId w:val="26"/>
        </w:numPr>
        <w:rPr>
          <w:sz w:val="28"/>
          <w:szCs w:val="28"/>
        </w:rPr>
      </w:pPr>
      <w:r w:rsidRPr="00A04CBA">
        <w:rPr>
          <w:sz w:val="28"/>
          <w:szCs w:val="28"/>
        </w:rPr>
        <w:t xml:space="preserve">Ability to project computer screen with internet access </w:t>
      </w:r>
    </w:p>
    <w:p w:rsidR="0028002E" w:rsidRDefault="0028002E" w:rsidP="00392CFA">
      <w:pPr>
        <w:pStyle w:val="NoSpacing"/>
        <w:numPr>
          <w:ilvl w:val="0"/>
          <w:numId w:val="26"/>
        </w:numPr>
        <w:rPr>
          <w:sz w:val="28"/>
          <w:szCs w:val="28"/>
        </w:rPr>
      </w:pPr>
      <w:r>
        <w:rPr>
          <w:sz w:val="28"/>
          <w:szCs w:val="28"/>
        </w:rPr>
        <w:t>Large index cards</w:t>
      </w:r>
    </w:p>
    <w:p w:rsidR="0028002E" w:rsidRDefault="0028002E" w:rsidP="00392CFA">
      <w:pPr>
        <w:pStyle w:val="NoSpacing"/>
        <w:numPr>
          <w:ilvl w:val="0"/>
          <w:numId w:val="26"/>
        </w:numPr>
        <w:rPr>
          <w:sz w:val="28"/>
          <w:szCs w:val="28"/>
        </w:rPr>
      </w:pPr>
      <w:r>
        <w:rPr>
          <w:sz w:val="28"/>
          <w:szCs w:val="28"/>
        </w:rPr>
        <w:t>Colorful Markers</w:t>
      </w:r>
    </w:p>
    <w:p w:rsidR="003D0899" w:rsidRDefault="003D0899" w:rsidP="00392CFA">
      <w:pPr>
        <w:pStyle w:val="NoSpacing"/>
        <w:numPr>
          <w:ilvl w:val="0"/>
          <w:numId w:val="26"/>
        </w:numPr>
        <w:rPr>
          <w:sz w:val="28"/>
          <w:szCs w:val="28"/>
        </w:rPr>
      </w:pPr>
      <w:r>
        <w:rPr>
          <w:sz w:val="28"/>
          <w:szCs w:val="28"/>
        </w:rPr>
        <w:t>Poster board / large sheet of paper / bulletin board</w:t>
      </w:r>
    </w:p>
    <w:p w:rsidR="0028002E" w:rsidRDefault="0028002E" w:rsidP="00392CFA">
      <w:pPr>
        <w:pStyle w:val="NoSpacing"/>
        <w:numPr>
          <w:ilvl w:val="0"/>
          <w:numId w:val="26"/>
        </w:numPr>
        <w:rPr>
          <w:sz w:val="28"/>
          <w:szCs w:val="28"/>
        </w:rPr>
      </w:pPr>
      <w:r>
        <w:rPr>
          <w:sz w:val="28"/>
          <w:szCs w:val="28"/>
        </w:rPr>
        <w:t>Tape or glue sticks (if needed) to post the cards (on poster board, in classroom…)</w:t>
      </w:r>
    </w:p>
    <w:p w:rsidR="00494F1E" w:rsidRDefault="00494F1E" w:rsidP="00494F1E">
      <w:pPr>
        <w:rPr>
          <w:b/>
          <w:sz w:val="28"/>
          <w:szCs w:val="28"/>
        </w:rPr>
      </w:pPr>
    </w:p>
    <w:p w:rsidR="00494F1E" w:rsidRPr="00096E07" w:rsidRDefault="00494F1E" w:rsidP="00494F1E">
      <w:pPr>
        <w:rPr>
          <w:b/>
          <w:sz w:val="28"/>
          <w:szCs w:val="28"/>
        </w:rPr>
      </w:pPr>
      <w:r w:rsidRPr="00096E07">
        <w:rPr>
          <w:b/>
          <w:sz w:val="28"/>
          <w:szCs w:val="28"/>
        </w:rPr>
        <w:t>Lesson plan:</w:t>
      </w:r>
    </w:p>
    <w:p w:rsidR="004F2B18" w:rsidRDefault="007F6E53" w:rsidP="00C83407">
      <w:pPr>
        <w:pStyle w:val="NoSpacing"/>
        <w:spacing w:line="276" w:lineRule="auto"/>
        <w:rPr>
          <w:sz w:val="28"/>
          <w:szCs w:val="28"/>
        </w:rPr>
      </w:pPr>
      <w:r>
        <w:rPr>
          <w:sz w:val="28"/>
          <w:szCs w:val="28"/>
        </w:rPr>
        <w:t xml:space="preserve">1)  </w:t>
      </w:r>
      <w:r w:rsidR="004F2B18">
        <w:rPr>
          <w:sz w:val="28"/>
          <w:szCs w:val="28"/>
        </w:rPr>
        <w:t>Online conversation: adding your UPSTANDER input to a conversation you come across</w:t>
      </w:r>
    </w:p>
    <w:p w:rsidR="004F2B18" w:rsidRDefault="004F2B18" w:rsidP="00392CFA">
      <w:pPr>
        <w:pStyle w:val="NoSpacing"/>
        <w:numPr>
          <w:ilvl w:val="0"/>
          <w:numId w:val="41"/>
        </w:numPr>
        <w:spacing w:line="276" w:lineRule="auto"/>
        <w:rPr>
          <w:sz w:val="28"/>
          <w:szCs w:val="28"/>
        </w:rPr>
      </w:pPr>
      <w:r>
        <w:rPr>
          <w:sz w:val="28"/>
          <w:szCs w:val="28"/>
        </w:rPr>
        <w:t xml:space="preserve">Break up students into </w:t>
      </w:r>
      <w:r w:rsidR="003D0899">
        <w:rPr>
          <w:sz w:val="28"/>
          <w:szCs w:val="28"/>
        </w:rPr>
        <w:t>pairs</w:t>
      </w:r>
    </w:p>
    <w:p w:rsidR="004F2B18" w:rsidRDefault="004F2B18" w:rsidP="00392CFA">
      <w:pPr>
        <w:pStyle w:val="NoSpacing"/>
        <w:numPr>
          <w:ilvl w:val="0"/>
          <w:numId w:val="41"/>
        </w:numPr>
        <w:spacing w:line="276" w:lineRule="auto"/>
        <w:rPr>
          <w:sz w:val="28"/>
          <w:szCs w:val="28"/>
        </w:rPr>
      </w:pPr>
      <w:r>
        <w:rPr>
          <w:sz w:val="28"/>
          <w:szCs w:val="28"/>
        </w:rPr>
        <w:t xml:space="preserve">Have them come up with their own Username (only one per pair – model for them how they might generate it: take a piece of each person’s name and put it together, find an animal that both like, a positive word, </w:t>
      </w:r>
      <w:proofErr w:type="spellStart"/>
      <w:r>
        <w:rPr>
          <w:sz w:val="28"/>
          <w:szCs w:val="28"/>
        </w:rPr>
        <w:t>etc</w:t>
      </w:r>
      <w:proofErr w:type="spellEnd"/>
      <w:r>
        <w:rPr>
          <w:sz w:val="28"/>
          <w:szCs w:val="28"/>
        </w:rPr>
        <w:t>)</w:t>
      </w:r>
      <w:r w:rsidR="00A637F3">
        <w:rPr>
          <w:sz w:val="28"/>
          <w:szCs w:val="28"/>
        </w:rPr>
        <w:t xml:space="preserve"> – don’t let this last too long.  Have some spare names so if time runs out you will assign them a name</w:t>
      </w:r>
    </w:p>
    <w:p w:rsidR="00A637F3" w:rsidRDefault="00A637F3" w:rsidP="00392CFA">
      <w:pPr>
        <w:pStyle w:val="NoSpacing"/>
        <w:numPr>
          <w:ilvl w:val="0"/>
          <w:numId w:val="41"/>
        </w:numPr>
        <w:spacing w:line="276" w:lineRule="auto"/>
        <w:rPr>
          <w:sz w:val="28"/>
          <w:szCs w:val="28"/>
        </w:rPr>
      </w:pPr>
      <w:r>
        <w:rPr>
          <w:sz w:val="28"/>
          <w:szCs w:val="28"/>
        </w:rPr>
        <w:t>Paint the scene for them:</w:t>
      </w:r>
    </w:p>
    <w:p w:rsidR="00A637F3" w:rsidRDefault="00A637F3" w:rsidP="00392CFA">
      <w:pPr>
        <w:pStyle w:val="NoSpacing"/>
        <w:numPr>
          <w:ilvl w:val="1"/>
          <w:numId w:val="41"/>
        </w:numPr>
        <w:spacing w:line="276" w:lineRule="auto"/>
        <w:rPr>
          <w:sz w:val="28"/>
          <w:szCs w:val="28"/>
        </w:rPr>
      </w:pPr>
      <w:r>
        <w:rPr>
          <w:sz w:val="28"/>
          <w:szCs w:val="28"/>
        </w:rPr>
        <w:t>You are online and will come across a conversation (we don’t have tech for everyone to use, so we’ll have to pretend using paper – sorry!!!)</w:t>
      </w:r>
    </w:p>
    <w:p w:rsidR="00A637F3" w:rsidRDefault="00A637F3" w:rsidP="00392CFA">
      <w:pPr>
        <w:pStyle w:val="NoSpacing"/>
        <w:numPr>
          <w:ilvl w:val="1"/>
          <w:numId w:val="41"/>
        </w:numPr>
        <w:spacing w:line="276" w:lineRule="auto"/>
        <w:rPr>
          <w:sz w:val="28"/>
          <w:szCs w:val="28"/>
        </w:rPr>
      </w:pPr>
      <w:r>
        <w:rPr>
          <w:sz w:val="28"/>
          <w:szCs w:val="28"/>
        </w:rPr>
        <w:t xml:space="preserve">Your job is to read everything that is on that paper </w:t>
      </w:r>
    </w:p>
    <w:p w:rsidR="00A637F3" w:rsidRDefault="00A637F3" w:rsidP="00392CFA">
      <w:pPr>
        <w:pStyle w:val="NoSpacing"/>
        <w:numPr>
          <w:ilvl w:val="1"/>
          <w:numId w:val="41"/>
        </w:numPr>
        <w:spacing w:line="276" w:lineRule="auto"/>
        <w:rPr>
          <w:sz w:val="28"/>
          <w:szCs w:val="28"/>
        </w:rPr>
      </w:pPr>
      <w:r>
        <w:rPr>
          <w:sz w:val="28"/>
          <w:szCs w:val="28"/>
        </w:rPr>
        <w:t>Right now you will be the first to react to the conversation</w:t>
      </w:r>
    </w:p>
    <w:p w:rsidR="00A637F3" w:rsidRDefault="00A637F3" w:rsidP="00392CFA">
      <w:pPr>
        <w:pStyle w:val="NoSpacing"/>
        <w:numPr>
          <w:ilvl w:val="1"/>
          <w:numId w:val="41"/>
        </w:numPr>
        <w:spacing w:line="276" w:lineRule="auto"/>
        <w:rPr>
          <w:sz w:val="28"/>
          <w:szCs w:val="28"/>
        </w:rPr>
      </w:pPr>
      <w:r>
        <w:rPr>
          <w:sz w:val="28"/>
          <w:szCs w:val="28"/>
        </w:rPr>
        <w:t>Write something an UPSTANDER might say in reaction to what you read</w:t>
      </w:r>
    </w:p>
    <w:p w:rsidR="00A637F3" w:rsidRDefault="00A637F3" w:rsidP="00392CFA">
      <w:pPr>
        <w:pStyle w:val="NoSpacing"/>
        <w:numPr>
          <w:ilvl w:val="1"/>
          <w:numId w:val="41"/>
        </w:numPr>
        <w:spacing w:line="276" w:lineRule="auto"/>
        <w:rPr>
          <w:sz w:val="28"/>
          <w:szCs w:val="28"/>
        </w:rPr>
      </w:pPr>
      <w:r>
        <w:rPr>
          <w:sz w:val="28"/>
          <w:szCs w:val="28"/>
        </w:rPr>
        <w:t xml:space="preserve">You can use the </w:t>
      </w:r>
      <w:proofErr w:type="spellStart"/>
      <w:r>
        <w:rPr>
          <w:sz w:val="28"/>
          <w:szCs w:val="28"/>
        </w:rPr>
        <w:t>anchorchart</w:t>
      </w:r>
      <w:proofErr w:type="spellEnd"/>
      <w:r>
        <w:rPr>
          <w:sz w:val="28"/>
          <w:szCs w:val="28"/>
        </w:rPr>
        <w:t xml:space="preserve"> to help you out with some ideas.</w:t>
      </w:r>
    </w:p>
    <w:p w:rsidR="00A637F3" w:rsidRDefault="00A637F3" w:rsidP="00392CFA">
      <w:pPr>
        <w:pStyle w:val="NoSpacing"/>
        <w:numPr>
          <w:ilvl w:val="1"/>
          <w:numId w:val="41"/>
        </w:numPr>
        <w:spacing w:line="276" w:lineRule="auto"/>
        <w:rPr>
          <w:sz w:val="28"/>
          <w:szCs w:val="28"/>
        </w:rPr>
      </w:pPr>
      <w:r>
        <w:rPr>
          <w:sz w:val="28"/>
          <w:szCs w:val="28"/>
        </w:rPr>
        <w:t>When you write your comment put your username FIRST: that way we know who made what comment</w:t>
      </w:r>
    </w:p>
    <w:p w:rsidR="00682FAC" w:rsidRDefault="00682FAC" w:rsidP="00392CFA">
      <w:pPr>
        <w:pStyle w:val="NoSpacing"/>
        <w:numPr>
          <w:ilvl w:val="1"/>
          <w:numId w:val="41"/>
        </w:numPr>
        <w:spacing w:line="276" w:lineRule="auto"/>
        <w:rPr>
          <w:sz w:val="28"/>
          <w:szCs w:val="28"/>
        </w:rPr>
      </w:pPr>
      <w:r>
        <w:rPr>
          <w:sz w:val="28"/>
          <w:szCs w:val="28"/>
        </w:rPr>
        <w:lastRenderedPageBreak/>
        <w:t>When you write your comment, it should be an upstanding reaction to some part of the conversation – it does not need to only react to the last thing that someone wrote</w:t>
      </w:r>
    </w:p>
    <w:p w:rsidR="00682FAC" w:rsidRDefault="00682FAC" w:rsidP="00392CFA">
      <w:pPr>
        <w:pStyle w:val="NoSpacing"/>
        <w:numPr>
          <w:ilvl w:val="1"/>
          <w:numId w:val="41"/>
        </w:numPr>
        <w:spacing w:line="276" w:lineRule="auto"/>
        <w:rPr>
          <w:sz w:val="28"/>
          <w:szCs w:val="28"/>
        </w:rPr>
      </w:pPr>
      <w:r>
        <w:rPr>
          <w:sz w:val="28"/>
          <w:szCs w:val="28"/>
        </w:rPr>
        <w:t>Y</w:t>
      </w:r>
      <w:r w:rsidR="00A637F3">
        <w:rPr>
          <w:sz w:val="28"/>
          <w:szCs w:val="28"/>
        </w:rPr>
        <w:t xml:space="preserve">ou will then pass your </w:t>
      </w:r>
      <w:r>
        <w:rPr>
          <w:sz w:val="28"/>
          <w:szCs w:val="28"/>
        </w:rPr>
        <w:t>screen shot</w:t>
      </w:r>
      <w:r w:rsidR="00A637F3">
        <w:rPr>
          <w:sz w:val="28"/>
          <w:szCs w:val="28"/>
        </w:rPr>
        <w:t xml:space="preserve"> to another pair and get a </w:t>
      </w:r>
      <w:r>
        <w:rPr>
          <w:sz w:val="28"/>
          <w:szCs w:val="28"/>
        </w:rPr>
        <w:t xml:space="preserve">new </w:t>
      </w:r>
      <w:r w:rsidR="00A637F3">
        <w:rPr>
          <w:sz w:val="28"/>
          <w:szCs w:val="28"/>
        </w:rPr>
        <w:t xml:space="preserve">conversation </w:t>
      </w:r>
      <w:r>
        <w:rPr>
          <w:sz w:val="28"/>
          <w:szCs w:val="28"/>
        </w:rPr>
        <w:t>from another pair</w:t>
      </w:r>
    </w:p>
    <w:p w:rsidR="00682FAC" w:rsidRDefault="00682FAC" w:rsidP="00392CFA">
      <w:pPr>
        <w:pStyle w:val="NoSpacing"/>
        <w:numPr>
          <w:ilvl w:val="1"/>
          <w:numId w:val="41"/>
        </w:numPr>
        <w:spacing w:line="276" w:lineRule="auto"/>
        <w:rPr>
          <w:sz w:val="28"/>
          <w:szCs w:val="28"/>
        </w:rPr>
      </w:pPr>
      <w:r>
        <w:rPr>
          <w:sz w:val="28"/>
          <w:szCs w:val="28"/>
        </w:rPr>
        <w:t>READ EVERYTHING that was written, starting with the screenshot</w:t>
      </w:r>
    </w:p>
    <w:p w:rsidR="00682FAC" w:rsidRDefault="00682FAC" w:rsidP="00392CFA">
      <w:pPr>
        <w:pStyle w:val="NoSpacing"/>
        <w:numPr>
          <w:ilvl w:val="1"/>
          <w:numId w:val="41"/>
        </w:numPr>
        <w:spacing w:line="276" w:lineRule="auto"/>
        <w:rPr>
          <w:sz w:val="28"/>
          <w:szCs w:val="28"/>
        </w:rPr>
      </w:pPr>
      <w:r>
        <w:rPr>
          <w:sz w:val="28"/>
          <w:szCs w:val="28"/>
        </w:rPr>
        <w:t>See what other people have written – you will think about what others say before you write your response</w:t>
      </w:r>
    </w:p>
    <w:p w:rsidR="00682FAC" w:rsidRDefault="00682FAC" w:rsidP="00392CFA">
      <w:pPr>
        <w:pStyle w:val="NoSpacing"/>
        <w:numPr>
          <w:ilvl w:val="1"/>
          <w:numId w:val="41"/>
        </w:numPr>
        <w:spacing w:line="276" w:lineRule="auto"/>
        <w:rPr>
          <w:sz w:val="28"/>
          <w:szCs w:val="28"/>
        </w:rPr>
      </w:pPr>
      <w:r>
        <w:rPr>
          <w:sz w:val="28"/>
          <w:szCs w:val="28"/>
        </w:rPr>
        <w:t xml:space="preserve">Write your username and then write a new </w:t>
      </w:r>
      <w:r w:rsidRPr="00682FAC">
        <w:rPr>
          <w:sz w:val="28"/>
          <w:szCs w:val="28"/>
          <w:u w:val="single"/>
        </w:rPr>
        <w:t>Upstanding</w:t>
      </w:r>
      <w:r>
        <w:rPr>
          <w:sz w:val="28"/>
          <w:szCs w:val="28"/>
        </w:rPr>
        <w:t xml:space="preserve"> comment at the bottom of everything that has been written</w:t>
      </w:r>
    </w:p>
    <w:p w:rsidR="00682FAC" w:rsidRDefault="00682FAC" w:rsidP="00392CFA">
      <w:pPr>
        <w:pStyle w:val="NoSpacing"/>
        <w:numPr>
          <w:ilvl w:val="1"/>
          <w:numId w:val="41"/>
        </w:numPr>
        <w:spacing w:line="276" w:lineRule="auto"/>
        <w:rPr>
          <w:sz w:val="28"/>
          <w:szCs w:val="28"/>
        </w:rPr>
      </w:pPr>
      <w:r>
        <w:rPr>
          <w:sz w:val="28"/>
          <w:szCs w:val="28"/>
        </w:rPr>
        <w:t>Again pass the paper to someone else and get a NEW paper you HAVEN’T read yet.</w:t>
      </w:r>
    </w:p>
    <w:p w:rsidR="00A637F3" w:rsidRDefault="00682FAC" w:rsidP="00392CFA">
      <w:pPr>
        <w:pStyle w:val="NoSpacing"/>
        <w:numPr>
          <w:ilvl w:val="1"/>
          <w:numId w:val="41"/>
        </w:numPr>
        <w:spacing w:line="276" w:lineRule="auto"/>
        <w:rPr>
          <w:sz w:val="28"/>
          <w:szCs w:val="28"/>
        </w:rPr>
      </w:pPr>
      <w:r>
        <w:rPr>
          <w:sz w:val="28"/>
          <w:szCs w:val="28"/>
        </w:rPr>
        <w:t>Continue this process until the teachers stop everyone</w:t>
      </w:r>
    </w:p>
    <w:p w:rsidR="00A637F3" w:rsidRDefault="00A637F3" w:rsidP="00392CFA">
      <w:pPr>
        <w:pStyle w:val="NoSpacing"/>
        <w:numPr>
          <w:ilvl w:val="0"/>
          <w:numId w:val="41"/>
        </w:numPr>
        <w:spacing w:line="276" w:lineRule="auto"/>
        <w:rPr>
          <w:sz w:val="28"/>
          <w:szCs w:val="28"/>
        </w:rPr>
      </w:pPr>
      <w:r>
        <w:rPr>
          <w:sz w:val="28"/>
          <w:szCs w:val="28"/>
        </w:rPr>
        <w:t>Post the simplified instructions up on the board</w:t>
      </w:r>
    </w:p>
    <w:p w:rsidR="004F2B18" w:rsidRDefault="00682FAC" w:rsidP="00392CFA">
      <w:pPr>
        <w:pStyle w:val="NoSpacing"/>
        <w:numPr>
          <w:ilvl w:val="0"/>
          <w:numId w:val="41"/>
        </w:numPr>
        <w:spacing w:line="276" w:lineRule="auto"/>
        <w:rPr>
          <w:sz w:val="28"/>
          <w:szCs w:val="28"/>
        </w:rPr>
      </w:pPr>
      <w:r>
        <w:rPr>
          <w:sz w:val="28"/>
          <w:szCs w:val="28"/>
        </w:rPr>
        <w:t>Give each pair a unique Conversation</w:t>
      </w:r>
      <w:r w:rsidR="004F2B18">
        <w:rPr>
          <w:sz w:val="28"/>
          <w:szCs w:val="28"/>
        </w:rPr>
        <w:t xml:space="preserve"> </w:t>
      </w:r>
      <w:r>
        <w:rPr>
          <w:sz w:val="28"/>
          <w:szCs w:val="28"/>
        </w:rPr>
        <w:t>Screen Shot paper</w:t>
      </w:r>
      <w:r w:rsidR="004F2B18">
        <w:rPr>
          <w:sz w:val="28"/>
          <w:szCs w:val="28"/>
        </w:rPr>
        <w:t xml:space="preserve"> </w:t>
      </w:r>
    </w:p>
    <w:p w:rsidR="004F2B18" w:rsidRDefault="00682FAC" w:rsidP="00392CFA">
      <w:pPr>
        <w:pStyle w:val="NoSpacing"/>
        <w:numPr>
          <w:ilvl w:val="0"/>
          <w:numId w:val="41"/>
        </w:numPr>
        <w:spacing w:line="276" w:lineRule="auto"/>
        <w:rPr>
          <w:sz w:val="28"/>
          <w:szCs w:val="28"/>
        </w:rPr>
      </w:pPr>
      <w:r>
        <w:rPr>
          <w:sz w:val="28"/>
          <w:szCs w:val="28"/>
        </w:rPr>
        <w:t>Allow this process to continue for approximately 15 – 20 minutes.  They will not have time to respond to every conversation, but should have time to get to several</w:t>
      </w:r>
    </w:p>
    <w:p w:rsidR="00682FAC" w:rsidRDefault="00682FAC" w:rsidP="00392CFA">
      <w:pPr>
        <w:pStyle w:val="NoSpacing"/>
        <w:numPr>
          <w:ilvl w:val="0"/>
          <w:numId w:val="41"/>
        </w:numPr>
        <w:spacing w:line="276" w:lineRule="auto"/>
        <w:rPr>
          <w:sz w:val="28"/>
          <w:szCs w:val="28"/>
        </w:rPr>
      </w:pPr>
      <w:r w:rsidRPr="00886A54">
        <w:rPr>
          <w:b/>
          <w:sz w:val="28"/>
          <w:szCs w:val="28"/>
          <w:u w:val="single"/>
        </w:rPr>
        <w:t>Allow negative comments to sneak in</w:t>
      </w:r>
      <w:r>
        <w:rPr>
          <w:sz w:val="28"/>
          <w:szCs w:val="28"/>
        </w:rPr>
        <w:t>, unless the students start to become disruptive.   This will become part of the debriefing after this exercise</w:t>
      </w:r>
    </w:p>
    <w:p w:rsidR="00682FAC" w:rsidRPr="00682FAC" w:rsidRDefault="00682FAC" w:rsidP="00392CFA">
      <w:pPr>
        <w:pStyle w:val="NoSpacing"/>
        <w:numPr>
          <w:ilvl w:val="0"/>
          <w:numId w:val="41"/>
        </w:numPr>
        <w:spacing w:line="276" w:lineRule="auto"/>
        <w:rPr>
          <w:sz w:val="28"/>
          <w:szCs w:val="28"/>
          <w:highlight w:val="yellow"/>
          <w:u w:val="single"/>
        </w:rPr>
      </w:pPr>
      <w:r w:rsidRPr="00682FAC">
        <w:rPr>
          <w:sz w:val="28"/>
          <w:szCs w:val="28"/>
          <w:highlight w:val="yellow"/>
          <w:u w:val="single"/>
        </w:rPr>
        <w:t xml:space="preserve">VARIATION: if you think the group will not get pulled too off </w:t>
      </w:r>
      <w:r w:rsidR="004D1CB9">
        <w:rPr>
          <w:sz w:val="28"/>
          <w:szCs w:val="28"/>
          <w:highlight w:val="yellow"/>
          <w:u w:val="single"/>
        </w:rPr>
        <w:t>task</w:t>
      </w:r>
      <w:r w:rsidRPr="00682FAC">
        <w:rPr>
          <w:sz w:val="28"/>
          <w:szCs w:val="28"/>
          <w:highlight w:val="yellow"/>
          <w:u w:val="single"/>
        </w:rPr>
        <w:t xml:space="preserve">, the moderators / teachers can randomly go around and </w:t>
      </w:r>
      <w:r w:rsidR="004D1CB9">
        <w:rPr>
          <w:sz w:val="28"/>
          <w:szCs w:val="28"/>
          <w:highlight w:val="yellow"/>
          <w:u w:val="single"/>
        </w:rPr>
        <w:t>write</w:t>
      </w:r>
      <w:r w:rsidRPr="00682FAC">
        <w:rPr>
          <w:sz w:val="28"/>
          <w:szCs w:val="28"/>
          <w:highlight w:val="yellow"/>
          <w:u w:val="single"/>
        </w:rPr>
        <w:t xml:space="preserve"> a purposefully negative comment on the Conversation paper to see how students </w:t>
      </w:r>
      <w:r w:rsidR="004D1CB9">
        <w:rPr>
          <w:sz w:val="28"/>
          <w:szCs w:val="28"/>
          <w:highlight w:val="yellow"/>
          <w:u w:val="single"/>
        </w:rPr>
        <w:t>react to</w:t>
      </w:r>
      <w:r w:rsidRPr="00682FAC">
        <w:rPr>
          <w:sz w:val="28"/>
          <w:szCs w:val="28"/>
          <w:highlight w:val="yellow"/>
          <w:u w:val="single"/>
        </w:rPr>
        <w:t xml:space="preserve"> that</w:t>
      </w:r>
    </w:p>
    <w:p w:rsidR="00682FAC" w:rsidRDefault="00682FAC" w:rsidP="00392CFA">
      <w:pPr>
        <w:pStyle w:val="NoSpacing"/>
        <w:numPr>
          <w:ilvl w:val="0"/>
          <w:numId w:val="41"/>
        </w:numPr>
        <w:spacing w:line="276" w:lineRule="auto"/>
        <w:rPr>
          <w:sz w:val="28"/>
          <w:szCs w:val="28"/>
        </w:rPr>
      </w:pPr>
      <w:r>
        <w:rPr>
          <w:sz w:val="28"/>
          <w:szCs w:val="28"/>
        </w:rPr>
        <w:t>Once you have everyone stop, process:</w:t>
      </w:r>
    </w:p>
    <w:p w:rsidR="00682FAC" w:rsidRDefault="00682FAC" w:rsidP="00392CFA">
      <w:pPr>
        <w:pStyle w:val="NoSpacing"/>
        <w:numPr>
          <w:ilvl w:val="1"/>
          <w:numId w:val="41"/>
        </w:numPr>
        <w:spacing w:line="276" w:lineRule="auto"/>
        <w:rPr>
          <w:sz w:val="28"/>
          <w:szCs w:val="28"/>
        </w:rPr>
      </w:pPr>
      <w:r>
        <w:rPr>
          <w:sz w:val="28"/>
          <w:szCs w:val="28"/>
        </w:rPr>
        <w:t>Have each pair look at the paper right in front of them now</w:t>
      </w:r>
    </w:p>
    <w:p w:rsidR="00DE3C9C" w:rsidRDefault="00DE3C9C" w:rsidP="00392CFA">
      <w:pPr>
        <w:pStyle w:val="NoSpacing"/>
        <w:numPr>
          <w:ilvl w:val="1"/>
          <w:numId w:val="41"/>
        </w:numPr>
        <w:spacing w:line="276" w:lineRule="auto"/>
        <w:rPr>
          <w:sz w:val="28"/>
          <w:szCs w:val="28"/>
        </w:rPr>
      </w:pPr>
      <w:r>
        <w:rPr>
          <w:sz w:val="28"/>
          <w:szCs w:val="28"/>
        </w:rPr>
        <w:t>Have them circle the username of each post that is actually an Upstander kind of comment</w:t>
      </w:r>
    </w:p>
    <w:p w:rsidR="00682FAC" w:rsidRDefault="00682FAC" w:rsidP="00392CFA">
      <w:pPr>
        <w:pStyle w:val="NoSpacing"/>
        <w:numPr>
          <w:ilvl w:val="1"/>
          <w:numId w:val="41"/>
        </w:numPr>
        <w:spacing w:line="276" w:lineRule="auto"/>
        <w:rPr>
          <w:sz w:val="28"/>
          <w:szCs w:val="28"/>
        </w:rPr>
      </w:pPr>
      <w:r>
        <w:rPr>
          <w:sz w:val="28"/>
          <w:szCs w:val="28"/>
        </w:rPr>
        <w:t>Ask them to share some of the things that “jump out” at them – what is their reaction?</w:t>
      </w:r>
    </w:p>
    <w:p w:rsidR="00682FAC" w:rsidRDefault="004D1CB9" w:rsidP="00392CFA">
      <w:pPr>
        <w:pStyle w:val="NoSpacing"/>
        <w:numPr>
          <w:ilvl w:val="1"/>
          <w:numId w:val="41"/>
        </w:numPr>
        <w:spacing w:line="276" w:lineRule="auto"/>
        <w:rPr>
          <w:sz w:val="28"/>
          <w:szCs w:val="28"/>
        </w:rPr>
      </w:pPr>
      <w:r>
        <w:rPr>
          <w:sz w:val="28"/>
          <w:szCs w:val="28"/>
        </w:rPr>
        <w:t>W</w:t>
      </w:r>
      <w:r w:rsidR="00682FAC">
        <w:rPr>
          <w:sz w:val="28"/>
          <w:szCs w:val="28"/>
        </w:rPr>
        <w:t xml:space="preserve">hat </w:t>
      </w:r>
      <w:r w:rsidR="00AD5843">
        <w:rPr>
          <w:sz w:val="28"/>
          <w:szCs w:val="28"/>
        </w:rPr>
        <w:t xml:space="preserve">(if anything) </w:t>
      </w:r>
      <w:r w:rsidR="00682FAC">
        <w:rPr>
          <w:sz w:val="28"/>
          <w:szCs w:val="28"/>
        </w:rPr>
        <w:t>was hard about being an upstander</w:t>
      </w:r>
      <w:r>
        <w:rPr>
          <w:sz w:val="28"/>
          <w:szCs w:val="28"/>
        </w:rPr>
        <w:t>?</w:t>
      </w:r>
    </w:p>
    <w:p w:rsidR="00682FAC" w:rsidRDefault="004D1CB9" w:rsidP="00392CFA">
      <w:pPr>
        <w:pStyle w:val="NoSpacing"/>
        <w:numPr>
          <w:ilvl w:val="1"/>
          <w:numId w:val="41"/>
        </w:numPr>
        <w:spacing w:line="276" w:lineRule="auto"/>
        <w:rPr>
          <w:sz w:val="28"/>
          <w:szCs w:val="28"/>
        </w:rPr>
      </w:pPr>
      <w:r>
        <w:rPr>
          <w:sz w:val="28"/>
          <w:szCs w:val="28"/>
        </w:rPr>
        <w:t>Did any of them notice</w:t>
      </w:r>
      <w:r w:rsidR="00682FAC">
        <w:rPr>
          <w:sz w:val="28"/>
          <w:szCs w:val="28"/>
        </w:rPr>
        <w:t xml:space="preserve"> that previous comments</w:t>
      </w:r>
      <w:r>
        <w:rPr>
          <w:sz w:val="28"/>
          <w:szCs w:val="28"/>
        </w:rPr>
        <w:t xml:space="preserve"> from other students</w:t>
      </w:r>
      <w:r w:rsidR="00682FAC">
        <w:rPr>
          <w:sz w:val="28"/>
          <w:szCs w:val="28"/>
        </w:rPr>
        <w:t xml:space="preserve"> were not upstanding</w:t>
      </w:r>
      <w:r>
        <w:rPr>
          <w:sz w:val="28"/>
          <w:szCs w:val="28"/>
        </w:rPr>
        <w:t>?</w:t>
      </w:r>
      <w:r w:rsidR="00886A54">
        <w:rPr>
          <w:sz w:val="28"/>
          <w:szCs w:val="28"/>
        </w:rPr>
        <w:t xml:space="preserve">  (if there are not any negative comments, ask how they think they might have felt if there were)</w:t>
      </w:r>
    </w:p>
    <w:p w:rsidR="00886A54" w:rsidRDefault="00886A54" w:rsidP="00392CFA">
      <w:pPr>
        <w:pStyle w:val="NoSpacing"/>
        <w:numPr>
          <w:ilvl w:val="1"/>
          <w:numId w:val="41"/>
        </w:numPr>
        <w:spacing w:line="276" w:lineRule="auto"/>
        <w:rPr>
          <w:sz w:val="28"/>
          <w:szCs w:val="28"/>
        </w:rPr>
      </w:pPr>
      <w:r>
        <w:rPr>
          <w:sz w:val="28"/>
          <w:szCs w:val="28"/>
        </w:rPr>
        <w:t>What are the reasons someone might choose to make a negative comment, even if they are trying to be an upstander?</w:t>
      </w:r>
    </w:p>
    <w:p w:rsidR="00682FAC" w:rsidRDefault="004D1CB9" w:rsidP="00392CFA">
      <w:pPr>
        <w:pStyle w:val="NoSpacing"/>
        <w:numPr>
          <w:ilvl w:val="1"/>
          <w:numId w:val="41"/>
        </w:numPr>
        <w:spacing w:line="276" w:lineRule="auto"/>
        <w:rPr>
          <w:sz w:val="28"/>
          <w:szCs w:val="28"/>
        </w:rPr>
      </w:pPr>
      <w:r>
        <w:rPr>
          <w:sz w:val="28"/>
          <w:szCs w:val="28"/>
        </w:rPr>
        <w:t>W</w:t>
      </w:r>
      <w:r w:rsidR="00682FAC">
        <w:rPr>
          <w:sz w:val="28"/>
          <w:szCs w:val="28"/>
        </w:rPr>
        <w:t xml:space="preserve">ere </w:t>
      </w:r>
      <w:r>
        <w:rPr>
          <w:sz w:val="28"/>
          <w:szCs w:val="28"/>
        </w:rPr>
        <w:t xml:space="preserve">they </w:t>
      </w:r>
      <w:r w:rsidR="00682FAC">
        <w:rPr>
          <w:sz w:val="28"/>
          <w:szCs w:val="28"/>
        </w:rPr>
        <w:t>tempted to make a negative comment in reaction</w:t>
      </w:r>
      <w:r>
        <w:rPr>
          <w:sz w:val="28"/>
          <w:szCs w:val="28"/>
        </w:rPr>
        <w:t>?</w:t>
      </w:r>
    </w:p>
    <w:p w:rsidR="00682FAC" w:rsidRDefault="00682FAC" w:rsidP="00392CFA">
      <w:pPr>
        <w:pStyle w:val="NoSpacing"/>
        <w:numPr>
          <w:ilvl w:val="1"/>
          <w:numId w:val="41"/>
        </w:numPr>
        <w:spacing w:line="276" w:lineRule="auto"/>
        <w:rPr>
          <w:sz w:val="28"/>
          <w:szCs w:val="28"/>
        </w:rPr>
      </w:pPr>
      <w:r>
        <w:rPr>
          <w:sz w:val="28"/>
          <w:szCs w:val="28"/>
        </w:rPr>
        <w:lastRenderedPageBreak/>
        <w:t xml:space="preserve">Did anyone </w:t>
      </w:r>
      <w:r w:rsidR="004D1CB9">
        <w:rPr>
          <w:sz w:val="28"/>
          <w:szCs w:val="28"/>
        </w:rPr>
        <w:t>see a conversation</w:t>
      </w:r>
      <w:r>
        <w:rPr>
          <w:sz w:val="28"/>
          <w:szCs w:val="28"/>
        </w:rPr>
        <w:t xml:space="preserve"> that had </w:t>
      </w:r>
      <w:r w:rsidR="004D1CB9">
        <w:rPr>
          <w:sz w:val="28"/>
          <w:szCs w:val="28"/>
        </w:rPr>
        <w:t>mostly if not completely upstanding</w:t>
      </w:r>
      <w:r>
        <w:rPr>
          <w:sz w:val="28"/>
          <w:szCs w:val="28"/>
        </w:rPr>
        <w:t xml:space="preserve"> comments?</w:t>
      </w:r>
    </w:p>
    <w:p w:rsidR="004D1CB9" w:rsidRDefault="004D1CB9" w:rsidP="00392CFA">
      <w:pPr>
        <w:pStyle w:val="NoSpacing"/>
        <w:numPr>
          <w:ilvl w:val="1"/>
          <w:numId w:val="41"/>
        </w:numPr>
        <w:spacing w:line="276" w:lineRule="auto"/>
        <w:rPr>
          <w:sz w:val="28"/>
          <w:szCs w:val="28"/>
        </w:rPr>
      </w:pPr>
      <w:r>
        <w:rPr>
          <w:sz w:val="28"/>
          <w:szCs w:val="28"/>
        </w:rPr>
        <w:t xml:space="preserve">How did those upstanding comments affect </w:t>
      </w:r>
      <w:r w:rsidR="00AD5843">
        <w:rPr>
          <w:sz w:val="28"/>
          <w:szCs w:val="28"/>
        </w:rPr>
        <w:t>what kind of comment you made</w:t>
      </w:r>
      <w:r>
        <w:rPr>
          <w:sz w:val="28"/>
          <w:szCs w:val="28"/>
        </w:rPr>
        <w:t>?</w:t>
      </w:r>
    </w:p>
    <w:p w:rsidR="00682FAC" w:rsidRDefault="00682FAC" w:rsidP="00392CFA">
      <w:pPr>
        <w:pStyle w:val="NoSpacing"/>
        <w:numPr>
          <w:ilvl w:val="1"/>
          <w:numId w:val="41"/>
        </w:numPr>
        <w:spacing w:line="276" w:lineRule="auto"/>
        <w:rPr>
          <w:sz w:val="28"/>
          <w:szCs w:val="28"/>
        </w:rPr>
      </w:pPr>
      <w:r>
        <w:rPr>
          <w:sz w:val="28"/>
          <w:szCs w:val="28"/>
        </w:rPr>
        <w:t>How does this apply to real life</w:t>
      </w:r>
      <w:r w:rsidR="004D1CB9">
        <w:rPr>
          <w:sz w:val="28"/>
          <w:szCs w:val="28"/>
        </w:rPr>
        <w:t>?  What can be their take-away?</w:t>
      </w:r>
    </w:p>
    <w:p w:rsidR="004D1CB9" w:rsidRDefault="004D1CB9" w:rsidP="00392CFA">
      <w:pPr>
        <w:pStyle w:val="NoSpacing"/>
        <w:numPr>
          <w:ilvl w:val="0"/>
          <w:numId w:val="41"/>
        </w:numPr>
        <w:spacing w:line="276" w:lineRule="auto"/>
        <w:rPr>
          <w:sz w:val="28"/>
          <w:szCs w:val="28"/>
        </w:rPr>
      </w:pPr>
      <w:r>
        <w:rPr>
          <w:sz w:val="28"/>
          <w:szCs w:val="28"/>
        </w:rPr>
        <w:t>Collect the papers to move on to the final activity</w:t>
      </w:r>
    </w:p>
    <w:p w:rsidR="004F2B18" w:rsidRDefault="004F2B18" w:rsidP="00C83407">
      <w:pPr>
        <w:pStyle w:val="NoSpacing"/>
        <w:spacing w:line="276" w:lineRule="auto"/>
        <w:rPr>
          <w:sz w:val="28"/>
          <w:szCs w:val="28"/>
        </w:rPr>
      </w:pPr>
    </w:p>
    <w:p w:rsidR="00952D75" w:rsidRDefault="004F2B18" w:rsidP="00C83407">
      <w:pPr>
        <w:pStyle w:val="NoSpacing"/>
        <w:spacing w:line="276" w:lineRule="auto"/>
        <w:rPr>
          <w:sz w:val="28"/>
          <w:szCs w:val="28"/>
        </w:rPr>
      </w:pPr>
      <w:r>
        <w:rPr>
          <w:sz w:val="28"/>
          <w:szCs w:val="28"/>
        </w:rPr>
        <w:t>2</w:t>
      </w:r>
      <w:r w:rsidR="007F6E53" w:rsidRPr="00494F1E">
        <w:rPr>
          <w:sz w:val="28"/>
          <w:szCs w:val="28"/>
        </w:rPr>
        <w:t xml:space="preserve">)  </w:t>
      </w:r>
      <w:r w:rsidR="00952D75" w:rsidRPr="00494F1E">
        <w:rPr>
          <w:sz w:val="28"/>
          <w:szCs w:val="28"/>
        </w:rPr>
        <w:t xml:space="preserve">What is </w:t>
      </w:r>
      <w:r w:rsidR="00952D75" w:rsidRPr="00DD133F">
        <w:rPr>
          <w:b/>
          <w:sz w:val="28"/>
          <w:szCs w:val="28"/>
          <w:u w:val="single"/>
        </w:rPr>
        <w:t>your</w:t>
      </w:r>
      <w:r w:rsidR="00952D75" w:rsidRPr="00494F1E">
        <w:rPr>
          <w:sz w:val="28"/>
          <w:szCs w:val="28"/>
        </w:rPr>
        <w:t xml:space="preserve"> Upstander Style???</w:t>
      </w:r>
      <w:r w:rsidR="0028002E">
        <w:rPr>
          <w:sz w:val="28"/>
          <w:szCs w:val="28"/>
        </w:rPr>
        <w:t xml:space="preserve">  “I will…”</w:t>
      </w:r>
    </w:p>
    <w:p w:rsidR="0028002E" w:rsidRDefault="00494F1E" w:rsidP="00392CFA">
      <w:pPr>
        <w:pStyle w:val="NoSpacing"/>
        <w:numPr>
          <w:ilvl w:val="0"/>
          <w:numId w:val="39"/>
        </w:numPr>
        <w:spacing w:line="276" w:lineRule="auto"/>
        <w:rPr>
          <w:sz w:val="28"/>
          <w:szCs w:val="28"/>
        </w:rPr>
      </w:pPr>
      <w:r>
        <w:rPr>
          <w:sz w:val="28"/>
          <w:szCs w:val="28"/>
        </w:rPr>
        <w:t xml:space="preserve">Everyone has different reasons why they might choose to act a certain way.  </w:t>
      </w:r>
    </w:p>
    <w:p w:rsidR="0028002E" w:rsidRDefault="00494F1E" w:rsidP="00392CFA">
      <w:pPr>
        <w:pStyle w:val="NoSpacing"/>
        <w:numPr>
          <w:ilvl w:val="1"/>
          <w:numId w:val="39"/>
        </w:numPr>
        <w:spacing w:line="276" w:lineRule="auto"/>
        <w:rPr>
          <w:sz w:val="28"/>
          <w:szCs w:val="28"/>
        </w:rPr>
      </w:pPr>
      <w:r>
        <w:rPr>
          <w:sz w:val="28"/>
          <w:szCs w:val="28"/>
        </w:rPr>
        <w:t xml:space="preserve">When choosing to act as an Upstander, we </w:t>
      </w:r>
      <w:r w:rsidR="0028002E">
        <w:rPr>
          <w:sz w:val="28"/>
          <w:szCs w:val="28"/>
        </w:rPr>
        <w:t xml:space="preserve">will probably choose actions that feel more natural to us and our personality, while other actions might not feel OK or safe.  </w:t>
      </w:r>
    </w:p>
    <w:p w:rsidR="00494F1E" w:rsidRDefault="0028002E" w:rsidP="00392CFA">
      <w:pPr>
        <w:pStyle w:val="NoSpacing"/>
        <w:numPr>
          <w:ilvl w:val="1"/>
          <w:numId w:val="39"/>
        </w:numPr>
        <w:spacing w:line="276" w:lineRule="auto"/>
        <w:rPr>
          <w:sz w:val="28"/>
          <w:szCs w:val="28"/>
        </w:rPr>
      </w:pPr>
      <w:r>
        <w:rPr>
          <w:sz w:val="28"/>
          <w:szCs w:val="28"/>
        </w:rPr>
        <w:t xml:space="preserve">Our actions </w:t>
      </w:r>
      <w:r w:rsidR="00494F1E">
        <w:rPr>
          <w:sz w:val="28"/>
          <w:szCs w:val="28"/>
        </w:rPr>
        <w:t xml:space="preserve">may </w:t>
      </w:r>
      <w:r>
        <w:rPr>
          <w:sz w:val="28"/>
          <w:szCs w:val="28"/>
        </w:rPr>
        <w:t xml:space="preserve">even </w:t>
      </w:r>
      <w:r w:rsidR="00494F1E">
        <w:rPr>
          <w:sz w:val="28"/>
          <w:szCs w:val="28"/>
        </w:rPr>
        <w:t>be different depending on the situation</w:t>
      </w:r>
      <w:r>
        <w:rPr>
          <w:sz w:val="28"/>
          <w:szCs w:val="28"/>
        </w:rPr>
        <w:t xml:space="preserve"> [in front of kids we know (especially if they are good friends), in front of kids we don’t know, </w:t>
      </w:r>
      <w:r w:rsidR="00A214BA">
        <w:rPr>
          <w:sz w:val="28"/>
          <w:szCs w:val="28"/>
        </w:rPr>
        <w:t xml:space="preserve">if it getting dangerous, </w:t>
      </w:r>
      <w:r>
        <w:rPr>
          <w:sz w:val="28"/>
          <w:szCs w:val="28"/>
        </w:rPr>
        <w:t>around kids who are smaller than us…]</w:t>
      </w:r>
      <w:r w:rsidR="00494F1E">
        <w:rPr>
          <w:sz w:val="28"/>
          <w:szCs w:val="28"/>
        </w:rPr>
        <w:t>.</w:t>
      </w:r>
    </w:p>
    <w:p w:rsidR="00494F1E" w:rsidRDefault="00A214BA" w:rsidP="00392CFA">
      <w:pPr>
        <w:pStyle w:val="NoSpacing"/>
        <w:numPr>
          <w:ilvl w:val="0"/>
          <w:numId w:val="39"/>
        </w:numPr>
        <w:spacing w:line="276" w:lineRule="auto"/>
        <w:rPr>
          <w:sz w:val="28"/>
          <w:szCs w:val="28"/>
        </w:rPr>
      </w:pPr>
      <w:r>
        <w:rPr>
          <w:sz w:val="28"/>
          <w:szCs w:val="28"/>
        </w:rPr>
        <w:t xml:space="preserve">Instructor:  </w:t>
      </w:r>
      <w:r w:rsidR="00494F1E">
        <w:rPr>
          <w:sz w:val="28"/>
          <w:szCs w:val="28"/>
        </w:rPr>
        <w:t>Give your own personal example of what your style might have been when you were a child (think of something from your childhood, keep it brief but relevant)</w:t>
      </w:r>
    </w:p>
    <w:p w:rsidR="00C83407" w:rsidRDefault="00A214BA" w:rsidP="00392CFA">
      <w:pPr>
        <w:pStyle w:val="NoSpacing"/>
        <w:numPr>
          <w:ilvl w:val="0"/>
          <w:numId w:val="39"/>
        </w:numPr>
        <w:spacing w:line="276" w:lineRule="auto"/>
        <w:rPr>
          <w:sz w:val="28"/>
          <w:szCs w:val="28"/>
        </w:rPr>
      </w:pPr>
      <w:r>
        <w:rPr>
          <w:sz w:val="28"/>
          <w:szCs w:val="28"/>
        </w:rPr>
        <w:t xml:space="preserve">Tell students: </w:t>
      </w:r>
      <w:r w:rsidR="00494F1E">
        <w:rPr>
          <w:sz w:val="28"/>
          <w:szCs w:val="28"/>
        </w:rPr>
        <w:t xml:space="preserve">You </w:t>
      </w:r>
      <w:r w:rsidR="0028002E">
        <w:rPr>
          <w:sz w:val="28"/>
          <w:szCs w:val="28"/>
        </w:rPr>
        <w:t>can imagine</w:t>
      </w:r>
      <w:r w:rsidR="00494F1E">
        <w:rPr>
          <w:sz w:val="28"/>
          <w:szCs w:val="28"/>
        </w:rPr>
        <w:t xml:space="preserve"> what you are most likely to be able to do </w:t>
      </w:r>
      <w:r>
        <w:rPr>
          <w:sz w:val="28"/>
          <w:szCs w:val="28"/>
        </w:rPr>
        <w:t xml:space="preserve">as an upstander </w:t>
      </w:r>
      <w:r w:rsidR="00494F1E">
        <w:rPr>
          <w:sz w:val="28"/>
          <w:szCs w:val="28"/>
        </w:rPr>
        <w:t xml:space="preserve">when faced with a bullying situation – we want you to </w:t>
      </w:r>
      <w:r w:rsidR="0028002E">
        <w:rPr>
          <w:sz w:val="28"/>
          <w:szCs w:val="28"/>
        </w:rPr>
        <w:t>tell us</w:t>
      </w:r>
      <w:r w:rsidR="00494F1E">
        <w:rPr>
          <w:sz w:val="28"/>
          <w:szCs w:val="28"/>
        </w:rPr>
        <w:t xml:space="preserve"> just one of the many things you might do to be an Upstander</w:t>
      </w:r>
    </w:p>
    <w:p w:rsidR="00DD133F" w:rsidRPr="00C83407" w:rsidRDefault="00A214BA" w:rsidP="00392CFA">
      <w:pPr>
        <w:pStyle w:val="NoSpacing"/>
        <w:numPr>
          <w:ilvl w:val="0"/>
          <w:numId w:val="39"/>
        </w:numPr>
        <w:spacing w:line="276" w:lineRule="auto"/>
        <w:rPr>
          <w:sz w:val="28"/>
          <w:szCs w:val="28"/>
        </w:rPr>
      </w:pPr>
      <w:r w:rsidRPr="00C83407">
        <w:rPr>
          <w:sz w:val="28"/>
          <w:szCs w:val="28"/>
        </w:rPr>
        <w:t xml:space="preserve">Show video: </w:t>
      </w:r>
      <w:r w:rsidR="00DD133F" w:rsidRPr="00C83407">
        <w:rPr>
          <w:sz w:val="28"/>
          <w:szCs w:val="28"/>
        </w:rPr>
        <w:t xml:space="preserve">“I AM and upstander” </w:t>
      </w:r>
      <w:hyperlink r:id="rId28" w:history="1">
        <w:r w:rsidR="00DD133F" w:rsidRPr="00C83407">
          <w:rPr>
            <w:rStyle w:val="Hyperlink"/>
            <w:sz w:val="28"/>
            <w:szCs w:val="28"/>
          </w:rPr>
          <w:t>http://www.youtube.com/watch?v=48Hlw44smD4</w:t>
        </w:r>
      </w:hyperlink>
      <w:r w:rsidR="00DD133F">
        <w:t xml:space="preserve"> </w:t>
      </w:r>
      <w:r w:rsidR="00DD133F" w:rsidRPr="00C83407">
        <w:rPr>
          <w:sz w:val="28"/>
          <w:szCs w:val="28"/>
        </w:rPr>
        <w:t>OR if the above video is no longer available</w:t>
      </w:r>
      <w:r w:rsidR="00DD133F">
        <w:t xml:space="preserve">:  </w:t>
      </w:r>
      <w:r w:rsidR="00DD133F" w:rsidRPr="00C83407">
        <w:rPr>
          <w:sz w:val="28"/>
          <w:szCs w:val="28"/>
        </w:rPr>
        <w:t xml:space="preserve">“I’ll stand up”  </w:t>
      </w:r>
      <w:hyperlink r:id="rId29" w:history="1">
        <w:r w:rsidR="00DD133F" w:rsidRPr="00C83407">
          <w:rPr>
            <w:rStyle w:val="Hyperlink"/>
            <w:sz w:val="28"/>
            <w:szCs w:val="28"/>
          </w:rPr>
          <w:t>http://www.stopbullying.gov/videos/2013/04/stand-up.html</w:t>
        </w:r>
      </w:hyperlink>
    </w:p>
    <w:p w:rsidR="00A214BA" w:rsidRDefault="00A214BA" w:rsidP="00392CFA">
      <w:pPr>
        <w:pStyle w:val="NoSpacing"/>
        <w:numPr>
          <w:ilvl w:val="0"/>
          <w:numId w:val="39"/>
        </w:numPr>
        <w:spacing w:line="276" w:lineRule="auto"/>
        <w:rPr>
          <w:sz w:val="28"/>
          <w:szCs w:val="28"/>
        </w:rPr>
      </w:pPr>
      <w:r>
        <w:rPr>
          <w:sz w:val="28"/>
          <w:szCs w:val="28"/>
        </w:rPr>
        <w:t xml:space="preserve">Give out index cards and have each student use </w:t>
      </w:r>
      <w:r w:rsidR="00DD133F">
        <w:rPr>
          <w:sz w:val="28"/>
          <w:szCs w:val="28"/>
        </w:rPr>
        <w:t xml:space="preserve">colorful </w:t>
      </w:r>
      <w:r>
        <w:rPr>
          <w:sz w:val="28"/>
          <w:szCs w:val="28"/>
        </w:rPr>
        <w:t xml:space="preserve">markers to write </w:t>
      </w:r>
    </w:p>
    <w:p w:rsidR="0004224C" w:rsidRDefault="0004224C" w:rsidP="00392CFA">
      <w:pPr>
        <w:pStyle w:val="NoSpacing"/>
        <w:numPr>
          <w:ilvl w:val="1"/>
          <w:numId w:val="39"/>
        </w:numPr>
        <w:spacing w:line="276" w:lineRule="auto"/>
        <w:rPr>
          <w:sz w:val="28"/>
          <w:szCs w:val="28"/>
        </w:rPr>
      </w:pPr>
      <w:r>
        <w:rPr>
          <w:sz w:val="28"/>
          <w:szCs w:val="28"/>
        </w:rPr>
        <w:t xml:space="preserve">Have all the students write up at the top of the card “I </w:t>
      </w:r>
      <w:r w:rsidR="00DD133F">
        <w:rPr>
          <w:sz w:val="28"/>
          <w:szCs w:val="28"/>
        </w:rPr>
        <w:t>AM</w:t>
      </w:r>
      <w:r>
        <w:rPr>
          <w:sz w:val="28"/>
          <w:szCs w:val="28"/>
        </w:rPr>
        <w:t xml:space="preserve"> an upstander”</w:t>
      </w:r>
    </w:p>
    <w:p w:rsidR="0004224C" w:rsidRDefault="0004224C" w:rsidP="00392CFA">
      <w:pPr>
        <w:pStyle w:val="NoSpacing"/>
        <w:numPr>
          <w:ilvl w:val="1"/>
          <w:numId w:val="39"/>
        </w:numPr>
        <w:spacing w:line="276" w:lineRule="auto"/>
        <w:rPr>
          <w:sz w:val="28"/>
          <w:szCs w:val="28"/>
        </w:rPr>
      </w:pPr>
      <w:r>
        <w:rPr>
          <w:sz w:val="28"/>
          <w:szCs w:val="28"/>
        </w:rPr>
        <w:t>Right under that, have them write the sentence starter “I will” and have them complete the sentence in their own words as to what they will do to be an upstander.</w:t>
      </w:r>
    </w:p>
    <w:p w:rsidR="00886A54" w:rsidRDefault="0004224C" w:rsidP="00392CFA">
      <w:pPr>
        <w:pStyle w:val="NoSpacing"/>
        <w:numPr>
          <w:ilvl w:val="0"/>
          <w:numId w:val="39"/>
        </w:numPr>
        <w:spacing w:line="276" w:lineRule="auto"/>
        <w:rPr>
          <w:b/>
          <w:sz w:val="28"/>
          <w:szCs w:val="28"/>
          <w:u w:val="single"/>
        </w:rPr>
      </w:pPr>
      <w:r w:rsidRPr="0030540C">
        <w:rPr>
          <w:sz w:val="28"/>
          <w:szCs w:val="28"/>
        </w:rPr>
        <w:t>Have the students put up their cards as they complete them (on the poster board, out in the hallway… whatever format you decide) – Before students go up to place it, have them read it to the room (or just hold it up so other students can read it)</w:t>
      </w:r>
    </w:p>
    <w:p w:rsidR="00886A54" w:rsidRDefault="00886A54" w:rsidP="00886A54">
      <w:pPr>
        <w:pStyle w:val="NoSpacing"/>
        <w:spacing w:line="276" w:lineRule="auto"/>
        <w:ind w:left="360"/>
        <w:rPr>
          <w:b/>
          <w:sz w:val="28"/>
          <w:szCs w:val="28"/>
          <w:u w:val="single"/>
        </w:rPr>
      </w:pPr>
    </w:p>
    <w:p w:rsidR="00886A54" w:rsidRDefault="00886A54">
      <w:pPr>
        <w:spacing w:after="0" w:line="240" w:lineRule="auto"/>
        <w:rPr>
          <w:b/>
          <w:sz w:val="28"/>
          <w:szCs w:val="28"/>
          <w:u w:val="single"/>
        </w:rPr>
      </w:pPr>
      <w:r>
        <w:rPr>
          <w:b/>
          <w:sz w:val="28"/>
          <w:szCs w:val="28"/>
          <w:u w:val="single"/>
        </w:rPr>
        <w:br w:type="page"/>
      </w:r>
    </w:p>
    <w:p w:rsidR="0042604B" w:rsidRPr="00B163E2" w:rsidRDefault="00886A54" w:rsidP="00886A54">
      <w:pPr>
        <w:pStyle w:val="NoSpacing"/>
        <w:spacing w:line="276" w:lineRule="auto"/>
        <w:ind w:left="360"/>
        <w:jc w:val="center"/>
        <w:rPr>
          <w:b/>
          <w:sz w:val="60"/>
          <w:szCs w:val="60"/>
          <w:u w:val="single"/>
        </w:rPr>
      </w:pPr>
      <w:r w:rsidRPr="00B163E2">
        <w:rPr>
          <w:b/>
          <w:sz w:val="60"/>
          <w:szCs w:val="60"/>
          <w:u w:val="single"/>
        </w:rPr>
        <w:lastRenderedPageBreak/>
        <w:t>Instructions for Conversations</w:t>
      </w:r>
    </w:p>
    <w:p w:rsidR="00886A54" w:rsidRPr="00B163E2" w:rsidRDefault="00886A54" w:rsidP="00392CFA">
      <w:pPr>
        <w:pStyle w:val="NoSpacing"/>
        <w:numPr>
          <w:ilvl w:val="0"/>
          <w:numId w:val="39"/>
        </w:numPr>
        <w:spacing w:line="276" w:lineRule="auto"/>
        <w:rPr>
          <w:b/>
          <w:sz w:val="60"/>
          <w:szCs w:val="60"/>
          <w:u w:val="single"/>
        </w:rPr>
      </w:pPr>
      <w:r w:rsidRPr="00B163E2">
        <w:rPr>
          <w:b/>
          <w:sz w:val="60"/>
          <w:szCs w:val="60"/>
        </w:rPr>
        <w:t xml:space="preserve">Read </w:t>
      </w:r>
      <w:r w:rsidR="00B163E2">
        <w:rPr>
          <w:b/>
          <w:sz w:val="60"/>
          <w:szCs w:val="60"/>
        </w:rPr>
        <w:t>everything that is written</w:t>
      </w:r>
      <w:r w:rsidRPr="00B163E2">
        <w:rPr>
          <w:b/>
          <w:sz w:val="60"/>
          <w:szCs w:val="60"/>
        </w:rPr>
        <w:t xml:space="preserve"> on the page</w:t>
      </w:r>
    </w:p>
    <w:p w:rsidR="00886A54" w:rsidRPr="00B163E2" w:rsidRDefault="00886A54" w:rsidP="00392CFA">
      <w:pPr>
        <w:pStyle w:val="NoSpacing"/>
        <w:numPr>
          <w:ilvl w:val="0"/>
          <w:numId w:val="39"/>
        </w:numPr>
        <w:spacing w:line="276" w:lineRule="auto"/>
        <w:rPr>
          <w:b/>
          <w:sz w:val="60"/>
          <w:szCs w:val="60"/>
          <w:u w:val="single"/>
        </w:rPr>
      </w:pPr>
      <w:r w:rsidRPr="00B163E2">
        <w:rPr>
          <w:b/>
          <w:sz w:val="60"/>
          <w:szCs w:val="60"/>
        </w:rPr>
        <w:t>Write your pair’s Username</w:t>
      </w:r>
      <w:r w:rsidR="00B163E2">
        <w:rPr>
          <w:b/>
          <w:sz w:val="60"/>
          <w:szCs w:val="60"/>
        </w:rPr>
        <w:t xml:space="preserve"> first at the next available </w:t>
      </w:r>
      <w:r w:rsidR="00450DAB">
        <w:rPr>
          <w:b/>
          <w:sz w:val="60"/>
          <w:szCs w:val="60"/>
        </w:rPr>
        <w:t>line</w:t>
      </w:r>
    </w:p>
    <w:p w:rsidR="00886A54" w:rsidRPr="00B163E2" w:rsidRDefault="00886A54" w:rsidP="00392CFA">
      <w:pPr>
        <w:pStyle w:val="NoSpacing"/>
        <w:numPr>
          <w:ilvl w:val="0"/>
          <w:numId w:val="39"/>
        </w:numPr>
        <w:spacing w:line="276" w:lineRule="auto"/>
        <w:rPr>
          <w:b/>
          <w:sz w:val="60"/>
          <w:szCs w:val="60"/>
          <w:u w:val="single"/>
        </w:rPr>
      </w:pPr>
      <w:r w:rsidRPr="00B163E2">
        <w:rPr>
          <w:b/>
          <w:sz w:val="60"/>
          <w:szCs w:val="60"/>
        </w:rPr>
        <w:t>Write your U</w:t>
      </w:r>
      <w:r w:rsidR="00B163E2">
        <w:rPr>
          <w:b/>
          <w:sz w:val="60"/>
          <w:szCs w:val="60"/>
        </w:rPr>
        <w:t>PSTANDING comment next to your U</w:t>
      </w:r>
      <w:r w:rsidRPr="00B163E2">
        <w:rPr>
          <w:b/>
          <w:sz w:val="60"/>
          <w:szCs w:val="60"/>
        </w:rPr>
        <w:t>sername</w:t>
      </w:r>
    </w:p>
    <w:p w:rsidR="00886A54" w:rsidRPr="00B163E2" w:rsidRDefault="00886A54" w:rsidP="00392CFA">
      <w:pPr>
        <w:pStyle w:val="NoSpacing"/>
        <w:numPr>
          <w:ilvl w:val="0"/>
          <w:numId w:val="39"/>
        </w:numPr>
        <w:spacing w:line="276" w:lineRule="auto"/>
        <w:rPr>
          <w:b/>
          <w:sz w:val="60"/>
          <w:szCs w:val="60"/>
          <w:u w:val="single"/>
        </w:rPr>
      </w:pPr>
      <w:r w:rsidRPr="00B163E2">
        <w:rPr>
          <w:b/>
          <w:sz w:val="60"/>
          <w:szCs w:val="60"/>
        </w:rPr>
        <w:t>Your comment can be about anything written on the page</w:t>
      </w:r>
    </w:p>
    <w:p w:rsidR="00886A54" w:rsidRPr="00B163E2" w:rsidRDefault="00886A54" w:rsidP="00392CFA">
      <w:pPr>
        <w:pStyle w:val="NoSpacing"/>
        <w:numPr>
          <w:ilvl w:val="1"/>
          <w:numId w:val="39"/>
        </w:numPr>
        <w:spacing w:line="276" w:lineRule="auto"/>
        <w:rPr>
          <w:b/>
          <w:sz w:val="52"/>
          <w:szCs w:val="52"/>
          <w:u w:val="single"/>
        </w:rPr>
      </w:pPr>
      <w:r w:rsidRPr="00B163E2">
        <w:rPr>
          <w:b/>
          <w:sz w:val="52"/>
          <w:szCs w:val="52"/>
        </w:rPr>
        <w:t>What was first said up at the top</w:t>
      </w:r>
    </w:p>
    <w:p w:rsidR="00886A54" w:rsidRPr="00B163E2" w:rsidRDefault="00886A54" w:rsidP="00392CFA">
      <w:pPr>
        <w:pStyle w:val="NoSpacing"/>
        <w:numPr>
          <w:ilvl w:val="1"/>
          <w:numId w:val="39"/>
        </w:numPr>
        <w:spacing w:line="276" w:lineRule="auto"/>
        <w:rPr>
          <w:b/>
          <w:sz w:val="52"/>
          <w:szCs w:val="52"/>
          <w:u w:val="single"/>
        </w:rPr>
      </w:pPr>
      <w:r w:rsidRPr="00B163E2">
        <w:rPr>
          <w:b/>
          <w:sz w:val="52"/>
          <w:szCs w:val="52"/>
        </w:rPr>
        <w:t xml:space="preserve">Anyone else’s </w:t>
      </w:r>
      <w:r w:rsidR="00B163E2" w:rsidRPr="00B163E2">
        <w:rPr>
          <w:b/>
          <w:sz w:val="52"/>
          <w:szCs w:val="52"/>
        </w:rPr>
        <w:t xml:space="preserve">specific </w:t>
      </w:r>
      <w:r w:rsidRPr="00B163E2">
        <w:rPr>
          <w:b/>
          <w:sz w:val="52"/>
          <w:szCs w:val="52"/>
        </w:rPr>
        <w:t>comments</w:t>
      </w:r>
    </w:p>
    <w:p w:rsidR="00B163E2" w:rsidRPr="00B163E2" w:rsidRDefault="00B163E2" w:rsidP="00392CFA">
      <w:pPr>
        <w:pStyle w:val="NoSpacing"/>
        <w:numPr>
          <w:ilvl w:val="1"/>
          <w:numId w:val="39"/>
        </w:numPr>
        <w:spacing w:line="276" w:lineRule="auto"/>
        <w:rPr>
          <w:b/>
          <w:sz w:val="52"/>
          <w:szCs w:val="52"/>
          <w:u w:val="single"/>
        </w:rPr>
      </w:pPr>
      <w:r w:rsidRPr="00B163E2">
        <w:rPr>
          <w:b/>
          <w:sz w:val="52"/>
          <w:szCs w:val="52"/>
        </w:rPr>
        <w:t>All the comments</w:t>
      </w:r>
    </w:p>
    <w:p w:rsidR="00886A54" w:rsidRPr="00B163E2" w:rsidRDefault="00886A54" w:rsidP="00392CFA">
      <w:pPr>
        <w:pStyle w:val="NoSpacing"/>
        <w:numPr>
          <w:ilvl w:val="0"/>
          <w:numId w:val="39"/>
        </w:numPr>
        <w:spacing w:line="276" w:lineRule="auto"/>
        <w:rPr>
          <w:b/>
          <w:sz w:val="60"/>
          <w:szCs w:val="60"/>
          <w:u w:val="single"/>
        </w:rPr>
      </w:pPr>
      <w:r w:rsidRPr="00B163E2">
        <w:rPr>
          <w:b/>
          <w:sz w:val="60"/>
          <w:szCs w:val="60"/>
        </w:rPr>
        <w:t>When you finish your comment pass your paper to another pair and get a paper from someone else</w:t>
      </w:r>
    </w:p>
    <w:p w:rsidR="00B163E2" w:rsidRDefault="00886A54" w:rsidP="00392CFA">
      <w:pPr>
        <w:pStyle w:val="NoSpacing"/>
        <w:numPr>
          <w:ilvl w:val="0"/>
          <w:numId w:val="39"/>
        </w:numPr>
        <w:spacing w:line="276" w:lineRule="auto"/>
        <w:rPr>
          <w:b/>
          <w:sz w:val="60"/>
          <w:szCs w:val="60"/>
        </w:rPr>
      </w:pPr>
      <w:r w:rsidRPr="00B163E2">
        <w:rPr>
          <w:b/>
          <w:sz w:val="60"/>
          <w:szCs w:val="60"/>
        </w:rPr>
        <w:t>Repeat the process until you are told to stop</w:t>
      </w:r>
    </w:p>
    <w:p w:rsidR="00886A54" w:rsidRDefault="00B163E2" w:rsidP="0022731B">
      <w:pPr>
        <w:spacing w:after="0" w:line="240" w:lineRule="auto"/>
        <w:jc w:val="center"/>
        <w:rPr>
          <w:b/>
          <w:sz w:val="60"/>
          <w:szCs w:val="60"/>
        </w:rPr>
      </w:pPr>
      <w:r>
        <w:rPr>
          <w:b/>
          <w:sz w:val="60"/>
          <w:szCs w:val="60"/>
        </w:rPr>
        <w:br w:type="page"/>
      </w:r>
      <w:r w:rsidR="0022731B">
        <w:rPr>
          <w:b/>
          <w:sz w:val="60"/>
          <w:szCs w:val="60"/>
        </w:rPr>
        <w:lastRenderedPageBreak/>
        <w:t>Conversation “Screen Shot”</w:t>
      </w:r>
      <w:r w:rsidR="00734E5A">
        <w:rPr>
          <w:b/>
          <w:sz w:val="60"/>
          <w:szCs w:val="60"/>
        </w:rPr>
        <w:t xml:space="preserve"> # 1</w:t>
      </w:r>
    </w:p>
    <w:p w:rsidR="0022731B" w:rsidRDefault="00E50AA7" w:rsidP="0022731B">
      <w:pPr>
        <w:spacing w:after="0" w:line="240" w:lineRule="auto"/>
        <w:jc w:val="center"/>
        <w:rPr>
          <w:b/>
          <w:sz w:val="60"/>
          <w:szCs w:val="60"/>
        </w:rPr>
      </w:pPr>
      <w:r>
        <w:rPr>
          <w:b/>
          <w:noProof/>
          <w:sz w:val="60"/>
          <w:szCs w:val="60"/>
        </w:rPr>
        <w:pict>
          <v:shape id="_x0000_s1039" type="#_x0000_t202" style="position:absolute;left:0;text-align:left;margin-left:186.75pt;margin-top:74.4pt;width:150pt;height:130.5pt;z-index:251672576" fillcolor="#daeef3 [664]" stroked="f">
            <v:textbox>
              <w:txbxContent>
                <w:p w:rsidR="00A730EA" w:rsidRDefault="00A730EA">
                  <w:proofErr w:type="spellStart"/>
                  <w:r>
                    <w:t>Alphadude</w:t>
                  </w:r>
                  <w:proofErr w:type="spellEnd"/>
                  <w:r>
                    <w:t>:  Did anyone see how I totally beat up that wimp today?  I can post the vid.  LOL! Peter is such a loser! He went home CRYING! I told him he better not come to school tomorrow or I’ll give him more of the same!</w:t>
                  </w:r>
                </w:p>
              </w:txbxContent>
            </v:textbox>
          </v:shape>
        </w:pict>
      </w:r>
      <w:r w:rsidR="0022731B">
        <w:rPr>
          <w:b/>
          <w:noProof/>
          <w:sz w:val="60"/>
          <w:szCs w:val="60"/>
        </w:rPr>
        <w:drawing>
          <wp:inline distT="0" distB="0" distL="0" distR="0">
            <wp:extent cx="3857625" cy="4212349"/>
            <wp:effectExtent l="0" t="0" r="0" b="0"/>
            <wp:docPr id="1" name="Picture 1" descr="C:\Users\duffym\AppData\Local\Microsoft\Windows\Temporary Internet Files\Content.IE5\V9QUWCWI\MC9003898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ffym\AppData\Local\Microsoft\Windows\Temporary Internet Files\Content.IE5\V9QUWCWI\MC900389838[1].wm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57625" cy="4212349"/>
                    </a:xfrm>
                    <a:prstGeom prst="rect">
                      <a:avLst/>
                    </a:prstGeom>
                    <a:noFill/>
                    <a:ln>
                      <a:noFill/>
                    </a:ln>
                  </pic:spPr>
                </pic:pic>
              </a:graphicData>
            </a:graphic>
          </wp:inline>
        </w:drawing>
      </w:r>
    </w:p>
    <w:p w:rsidR="00F774CD" w:rsidRDefault="00E50AA7" w:rsidP="00F774CD">
      <w:pPr>
        <w:spacing w:after="0" w:line="240" w:lineRule="auto"/>
        <w:rPr>
          <w:b/>
          <w:sz w:val="60"/>
          <w:szCs w:val="60"/>
        </w:rPr>
      </w:pPr>
      <w:r>
        <w:rPr>
          <w:b/>
          <w:noProof/>
          <w:sz w:val="60"/>
          <w:szCs w:val="6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5" type="#_x0000_t13" style="position:absolute;margin-left:3.75pt;margin-top:14.25pt;width:28.5pt;height:16.5pt;z-index:251702272"/>
        </w:pict>
      </w:r>
      <w:r w:rsidR="00F774CD">
        <w:rPr>
          <w:b/>
          <w:sz w:val="60"/>
          <w:szCs w:val="60"/>
        </w:rPr>
        <w:t>___________________________________</w:t>
      </w:r>
    </w:p>
    <w:p w:rsidR="00F774CD" w:rsidRDefault="00F774CD" w:rsidP="00F774CD">
      <w:pPr>
        <w:spacing w:after="0" w:line="240" w:lineRule="auto"/>
        <w:rPr>
          <w:b/>
          <w:sz w:val="60"/>
          <w:szCs w:val="60"/>
        </w:rPr>
      </w:pPr>
      <w:r>
        <w:rPr>
          <w:b/>
          <w:sz w:val="60"/>
          <w:szCs w:val="60"/>
        </w:rPr>
        <w:t>___________________________________</w:t>
      </w:r>
    </w:p>
    <w:p w:rsidR="00F774CD" w:rsidRDefault="00E50AA7" w:rsidP="00F774CD">
      <w:pPr>
        <w:spacing w:after="0" w:line="240" w:lineRule="auto"/>
        <w:rPr>
          <w:b/>
          <w:sz w:val="60"/>
          <w:szCs w:val="60"/>
        </w:rPr>
      </w:pPr>
      <w:r>
        <w:rPr>
          <w:b/>
          <w:noProof/>
          <w:sz w:val="60"/>
          <w:szCs w:val="60"/>
        </w:rPr>
        <w:pict>
          <v:shape id="_x0000_s1066" type="#_x0000_t13" style="position:absolute;margin-left:3.75pt;margin-top:14.25pt;width:28.5pt;height:16.5pt;z-index:251703296"/>
        </w:pict>
      </w:r>
      <w:r w:rsidR="00F774CD">
        <w:rPr>
          <w:b/>
          <w:sz w:val="60"/>
          <w:szCs w:val="60"/>
        </w:rPr>
        <w:t>___________________________________</w:t>
      </w:r>
    </w:p>
    <w:p w:rsidR="00F774CD" w:rsidRDefault="00F774CD" w:rsidP="00F774CD">
      <w:pPr>
        <w:spacing w:after="0" w:line="240" w:lineRule="auto"/>
        <w:rPr>
          <w:b/>
          <w:sz w:val="60"/>
          <w:szCs w:val="60"/>
        </w:rPr>
      </w:pPr>
      <w:r>
        <w:rPr>
          <w:b/>
          <w:sz w:val="60"/>
          <w:szCs w:val="60"/>
        </w:rPr>
        <w:t>___________________________________</w:t>
      </w:r>
    </w:p>
    <w:p w:rsidR="00F774CD" w:rsidRDefault="00E50AA7" w:rsidP="00F774CD">
      <w:pPr>
        <w:spacing w:after="0" w:line="240" w:lineRule="auto"/>
        <w:rPr>
          <w:b/>
          <w:sz w:val="60"/>
          <w:szCs w:val="60"/>
        </w:rPr>
      </w:pPr>
      <w:r>
        <w:rPr>
          <w:b/>
          <w:noProof/>
          <w:sz w:val="60"/>
          <w:szCs w:val="60"/>
        </w:rPr>
        <w:pict>
          <v:shape id="_x0000_s1067" type="#_x0000_t13" style="position:absolute;margin-left:3.75pt;margin-top:14.25pt;width:28.5pt;height:16.5pt;z-index:251704320"/>
        </w:pict>
      </w:r>
      <w:r w:rsidR="00F774CD">
        <w:rPr>
          <w:b/>
          <w:sz w:val="60"/>
          <w:szCs w:val="60"/>
        </w:rPr>
        <w:t>___________________________________</w:t>
      </w:r>
    </w:p>
    <w:p w:rsidR="00F774CD" w:rsidRDefault="00F774CD" w:rsidP="00F774CD">
      <w:pPr>
        <w:spacing w:after="0" w:line="240" w:lineRule="auto"/>
        <w:rPr>
          <w:b/>
          <w:sz w:val="60"/>
          <w:szCs w:val="60"/>
        </w:rPr>
      </w:pPr>
      <w:r>
        <w:rPr>
          <w:b/>
          <w:sz w:val="60"/>
          <w:szCs w:val="60"/>
        </w:rPr>
        <w:t>___________________________________</w:t>
      </w:r>
    </w:p>
    <w:p w:rsidR="00F774CD" w:rsidRDefault="00E50AA7" w:rsidP="00F774CD">
      <w:pPr>
        <w:spacing w:after="0" w:line="240" w:lineRule="auto"/>
        <w:rPr>
          <w:b/>
          <w:sz w:val="60"/>
          <w:szCs w:val="60"/>
        </w:rPr>
      </w:pPr>
      <w:r>
        <w:rPr>
          <w:b/>
          <w:noProof/>
          <w:sz w:val="60"/>
          <w:szCs w:val="60"/>
        </w:rPr>
        <w:pict>
          <v:shape id="_x0000_s1068" type="#_x0000_t13" style="position:absolute;margin-left:3.75pt;margin-top:14.25pt;width:28.5pt;height:16.5pt;z-index:251705344"/>
        </w:pict>
      </w:r>
      <w:r w:rsidR="00F774CD">
        <w:rPr>
          <w:b/>
          <w:sz w:val="60"/>
          <w:szCs w:val="60"/>
        </w:rPr>
        <w:t>___________________________________</w:t>
      </w:r>
    </w:p>
    <w:p w:rsidR="00F774CD" w:rsidRDefault="00F774CD" w:rsidP="00F774CD">
      <w:pPr>
        <w:spacing w:after="0" w:line="240" w:lineRule="auto"/>
        <w:rPr>
          <w:b/>
          <w:sz w:val="60"/>
          <w:szCs w:val="60"/>
        </w:rPr>
      </w:pPr>
      <w:r>
        <w:rPr>
          <w:b/>
          <w:sz w:val="60"/>
          <w:szCs w:val="60"/>
        </w:rPr>
        <w:t>___________________________________</w:t>
      </w:r>
    </w:p>
    <w:p w:rsidR="00F774CD" w:rsidRDefault="00E50AA7" w:rsidP="00F774CD">
      <w:pPr>
        <w:spacing w:after="0" w:line="240" w:lineRule="auto"/>
        <w:rPr>
          <w:b/>
          <w:sz w:val="60"/>
          <w:szCs w:val="60"/>
        </w:rPr>
      </w:pPr>
      <w:r>
        <w:rPr>
          <w:b/>
          <w:noProof/>
          <w:sz w:val="60"/>
          <w:szCs w:val="60"/>
        </w:rPr>
        <w:pict>
          <v:shape id="_x0000_s1069" type="#_x0000_t13" style="position:absolute;margin-left:3.75pt;margin-top:14.25pt;width:28.5pt;height:16.5pt;z-index:251706368"/>
        </w:pict>
      </w:r>
      <w:r w:rsidR="00F774CD">
        <w:rPr>
          <w:b/>
          <w:sz w:val="60"/>
          <w:szCs w:val="60"/>
        </w:rPr>
        <w:t>___________________________________</w:t>
      </w:r>
    </w:p>
    <w:p w:rsidR="0022731B" w:rsidRDefault="0022731B" w:rsidP="0022731B">
      <w:pPr>
        <w:spacing w:after="0" w:line="240" w:lineRule="auto"/>
        <w:jc w:val="center"/>
        <w:rPr>
          <w:b/>
          <w:sz w:val="60"/>
          <w:szCs w:val="60"/>
        </w:rPr>
      </w:pPr>
      <w:r>
        <w:rPr>
          <w:b/>
          <w:sz w:val="60"/>
          <w:szCs w:val="60"/>
        </w:rPr>
        <w:lastRenderedPageBreak/>
        <w:t>Conversation “Screen Shot”</w:t>
      </w:r>
      <w:r w:rsidR="00734E5A">
        <w:rPr>
          <w:b/>
          <w:sz w:val="60"/>
          <w:szCs w:val="60"/>
        </w:rPr>
        <w:t xml:space="preserve"> #2</w:t>
      </w:r>
    </w:p>
    <w:p w:rsidR="00F774CD" w:rsidRDefault="00E50AA7" w:rsidP="00F774CD">
      <w:pPr>
        <w:spacing w:after="0" w:line="240" w:lineRule="auto"/>
        <w:jc w:val="center"/>
        <w:rPr>
          <w:b/>
          <w:sz w:val="60"/>
          <w:szCs w:val="60"/>
        </w:rPr>
      </w:pPr>
      <w:r>
        <w:rPr>
          <w:b/>
          <w:noProof/>
          <w:sz w:val="60"/>
          <w:szCs w:val="60"/>
        </w:rPr>
        <w:pict>
          <v:shape id="_x0000_s1106" type="#_x0000_t202" style="position:absolute;left:0;text-align:left;margin-left:187.5pt;margin-top:72.15pt;width:150.75pt;height:130.5pt;z-index:251750400" fillcolor="#daeef3 [664]" stroked="f">
            <v:textbox>
              <w:txbxContent>
                <w:p w:rsidR="00A730EA" w:rsidRDefault="00A730EA">
                  <w:r>
                    <w:t xml:space="preserve">Too-shy: I see this girl who sits alone every day on the bus.  Other kids call her </w:t>
                  </w:r>
                  <w:proofErr w:type="gramStart"/>
                  <w:r>
                    <w:t>names,</w:t>
                  </w:r>
                  <w:proofErr w:type="gramEnd"/>
                  <w:r>
                    <w:t xml:space="preserve"> yell at her… she looks so sad.  I don’t want them to start picking on me.  What should I do?</w:t>
                  </w:r>
                </w:p>
              </w:txbxContent>
            </v:textbox>
          </v:shape>
        </w:pict>
      </w:r>
      <w:r w:rsidR="0022731B">
        <w:rPr>
          <w:b/>
          <w:noProof/>
          <w:sz w:val="60"/>
          <w:szCs w:val="60"/>
        </w:rPr>
        <w:drawing>
          <wp:inline distT="0" distB="0" distL="0" distR="0" wp14:anchorId="5240B904" wp14:editId="1806AF43">
            <wp:extent cx="3857625" cy="4212349"/>
            <wp:effectExtent l="0" t="0" r="0" b="0"/>
            <wp:docPr id="4" name="Picture 4" descr="C:\Users\duffym\AppData\Local\Microsoft\Windows\Temporary Internet Files\Content.IE5\V9QUWCWI\MC9003898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ffym\AppData\Local\Microsoft\Windows\Temporary Internet Files\Content.IE5\V9QUWCWI\MC900389838[1].wm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57625" cy="4212349"/>
                    </a:xfrm>
                    <a:prstGeom prst="rect">
                      <a:avLst/>
                    </a:prstGeom>
                    <a:noFill/>
                    <a:ln>
                      <a:noFill/>
                    </a:ln>
                  </pic:spPr>
                </pic:pic>
              </a:graphicData>
            </a:graphic>
          </wp:inline>
        </w:drawing>
      </w:r>
    </w:p>
    <w:p w:rsidR="00F774CD" w:rsidRDefault="00E50AA7" w:rsidP="00F774CD">
      <w:pPr>
        <w:spacing w:after="0" w:line="240" w:lineRule="auto"/>
        <w:rPr>
          <w:b/>
          <w:sz w:val="60"/>
          <w:szCs w:val="60"/>
        </w:rPr>
      </w:pPr>
      <w:r>
        <w:rPr>
          <w:b/>
          <w:noProof/>
          <w:sz w:val="60"/>
          <w:szCs w:val="60"/>
        </w:rPr>
        <w:pict>
          <v:shape id="_x0000_s1040" type="#_x0000_t13" style="position:absolute;margin-left:3.75pt;margin-top:14.25pt;width:28.5pt;height:16.5pt;z-index:251673600"/>
        </w:pict>
      </w:r>
      <w:r w:rsidR="00F774CD">
        <w:rPr>
          <w:b/>
          <w:sz w:val="60"/>
          <w:szCs w:val="60"/>
        </w:rPr>
        <w:t>___________________________________</w:t>
      </w:r>
    </w:p>
    <w:p w:rsidR="00F774CD" w:rsidRDefault="00F774CD" w:rsidP="00F774CD">
      <w:pPr>
        <w:spacing w:after="0" w:line="240" w:lineRule="auto"/>
        <w:rPr>
          <w:b/>
          <w:sz w:val="60"/>
          <w:szCs w:val="60"/>
        </w:rPr>
      </w:pPr>
      <w:r>
        <w:rPr>
          <w:b/>
          <w:sz w:val="60"/>
          <w:szCs w:val="60"/>
        </w:rPr>
        <w:t>___________________________________</w:t>
      </w:r>
    </w:p>
    <w:p w:rsidR="00F774CD" w:rsidRDefault="00E50AA7" w:rsidP="00F774CD">
      <w:pPr>
        <w:spacing w:after="0" w:line="240" w:lineRule="auto"/>
        <w:rPr>
          <w:b/>
          <w:sz w:val="60"/>
          <w:szCs w:val="60"/>
        </w:rPr>
      </w:pPr>
      <w:r>
        <w:rPr>
          <w:b/>
          <w:noProof/>
          <w:sz w:val="60"/>
          <w:szCs w:val="60"/>
        </w:rPr>
        <w:pict>
          <v:shape id="_x0000_s1041" type="#_x0000_t13" style="position:absolute;margin-left:3.75pt;margin-top:14.25pt;width:28.5pt;height:16.5pt;z-index:251675648"/>
        </w:pict>
      </w:r>
      <w:r w:rsidR="00F774CD">
        <w:rPr>
          <w:b/>
          <w:sz w:val="60"/>
          <w:szCs w:val="60"/>
        </w:rPr>
        <w:t>___________________________________</w:t>
      </w:r>
    </w:p>
    <w:p w:rsidR="00F774CD" w:rsidRDefault="00F774CD" w:rsidP="00F774CD">
      <w:pPr>
        <w:spacing w:after="0" w:line="240" w:lineRule="auto"/>
        <w:rPr>
          <w:b/>
          <w:sz w:val="60"/>
          <w:szCs w:val="60"/>
        </w:rPr>
      </w:pPr>
      <w:r>
        <w:rPr>
          <w:b/>
          <w:sz w:val="60"/>
          <w:szCs w:val="60"/>
        </w:rPr>
        <w:t>___________________________________</w:t>
      </w:r>
    </w:p>
    <w:p w:rsidR="00F774CD" w:rsidRDefault="00E50AA7" w:rsidP="00F774CD">
      <w:pPr>
        <w:spacing w:after="0" w:line="240" w:lineRule="auto"/>
        <w:rPr>
          <w:b/>
          <w:sz w:val="60"/>
          <w:szCs w:val="60"/>
        </w:rPr>
      </w:pPr>
      <w:r>
        <w:rPr>
          <w:b/>
          <w:noProof/>
          <w:sz w:val="60"/>
          <w:szCs w:val="60"/>
        </w:rPr>
        <w:pict>
          <v:shape id="_x0000_s1042" type="#_x0000_t13" style="position:absolute;margin-left:3.75pt;margin-top:14.25pt;width:28.5pt;height:16.5pt;z-index:251677696"/>
        </w:pict>
      </w:r>
      <w:r w:rsidR="00F774CD">
        <w:rPr>
          <w:b/>
          <w:sz w:val="60"/>
          <w:szCs w:val="60"/>
        </w:rPr>
        <w:t>___________________________________</w:t>
      </w:r>
    </w:p>
    <w:p w:rsidR="00F774CD" w:rsidRDefault="00F774CD" w:rsidP="00F774CD">
      <w:pPr>
        <w:spacing w:after="0" w:line="240" w:lineRule="auto"/>
        <w:rPr>
          <w:b/>
          <w:sz w:val="60"/>
          <w:szCs w:val="60"/>
        </w:rPr>
      </w:pPr>
      <w:r>
        <w:rPr>
          <w:b/>
          <w:sz w:val="60"/>
          <w:szCs w:val="60"/>
        </w:rPr>
        <w:t>___________________________________</w:t>
      </w:r>
    </w:p>
    <w:p w:rsidR="00F774CD" w:rsidRDefault="00E50AA7" w:rsidP="00F774CD">
      <w:pPr>
        <w:spacing w:after="0" w:line="240" w:lineRule="auto"/>
        <w:rPr>
          <w:b/>
          <w:sz w:val="60"/>
          <w:szCs w:val="60"/>
        </w:rPr>
      </w:pPr>
      <w:r>
        <w:rPr>
          <w:b/>
          <w:noProof/>
          <w:sz w:val="60"/>
          <w:szCs w:val="60"/>
        </w:rPr>
        <w:pict>
          <v:shape id="_x0000_s1043" type="#_x0000_t13" style="position:absolute;margin-left:3.75pt;margin-top:14.25pt;width:28.5pt;height:16.5pt;z-index:251679744"/>
        </w:pict>
      </w:r>
      <w:r w:rsidR="00F774CD">
        <w:rPr>
          <w:b/>
          <w:sz w:val="60"/>
          <w:szCs w:val="60"/>
        </w:rPr>
        <w:t>___________________________________</w:t>
      </w:r>
    </w:p>
    <w:p w:rsidR="00F774CD" w:rsidRDefault="00F774CD" w:rsidP="00F774CD">
      <w:pPr>
        <w:spacing w:after="0" w:line="240" w:lineRule="auto"/>
        <w:rPr>
          <w:b/>
          <w:sz w:val="60"/>
          <w:szCs w:val="60"/>
        </w:rPr>
      </w:pPr>
      <w:r>
        <w:rPr>
          <w:b/>
          <w:sz w:val="60"/>
          <w:szCs w:val="60"/>
        </w:rPr>
        <w:t>___________________________________</w:t>
      </w:r>
    </w:p>
    <w:p w:rsidR="00F774CD" w:rsidRDefault="00E50AA7" w:rsidP="00F774CD">
      <w:pPr>
        <w:spacing w:after="0" w:line="240" w:lineRule="auto"/>
        <w:rPr>
          <w:b/>
          <w:sz w:val="60"/>
          <w:szCs w:val="60"/>
        </w:rPr>
      </w:pPr>
      <w:r>
        <w:rPr>
          <w:b/>
          <w:noProof/>
          <w:sz w:val="60"/>
          <w:szCs w:val="60"/>
        </w:rPr>
        <w:pict>
          <v:shape id="_x0000_s1044" type="#_x0000_t13" style="position:absolute;margin-left:3.75pt;margin-top:14.25pt;width:28.5pt;height:16.5pt;z-index:251681792"/>
        </w:pict>
      </w:r>
      <w:r w:rsidR="00F774CD">
        <w:rPr>
          <w:b/>
          <w:sz w:val="60"/>
          <w:szCs w:val="60"/>
        </w:rPr>
        <w:t>___________________________________</w:t>
      </w:r>
    </w:p>
    <w:p w:rsidR="00F774CD" w:rsidRDefault="00F774CD" w:rsidP="00F774CD">
      <w:pPr>
        <w:spacing w:after="0" w:line="240" w:lineRule="auto"/>
        <w:jc w:val="center"/>
        <w:rPr>
          <w:b/>
          <w:sz w:val="60"/>
          <w:szCs w:val="60"/>
        </w:rPr>
      </w:pPr>
      <w:r>
        <w:rPr>
          <w:b/>
          <w:sz w:val="60"/>
          <w:szCs w:val="60"/>
        </w:rPr>
        <w:lastRenderedPageBreak/>
        <w:t>Conversation “Screen Shot”</w:t>
      </w:r>
      <w:r w:rsidR="00734E5A">
        <w:rPr>
          <w:b/>
          <w:sz w:val="60"/>
          <w:szCs w:val="60"/>
        </w:rPr>
        <w:t xml:space="preserve"> #3</w:t>
      </w:r>
    </w:p>
    <w:p w:rsidR="00F774CD" w:rsidRDefault="00E50AA7" w:rsidP="00F774CD">
      <w:pPr>
        <w:spacing w:after="0" w:line="240" w:lineRule="auto"/>
        <w:jc w:val="center"/>
        <w:rPr>
          <w:b/>
          <w:sz w:val="60"/>
          <w:szCs w:val="60"/>
        </w:rPr>
      </w:pPr>
      <w:r>
        <w:rPr>
          <w:b/>
          <w:noProof/>
          <w:sz w:val="60"/>
          <w:szCs w:val="60"/>
        </w:rPr>
        <w:pict>
          <v:shape id="_x0000_s1107" type="#_x0000_t202" style="position:absolute;left:0;text-align:left;margin-left:186.75pt;margin-top:73.65pt;width:150.75pt;height:129.75pt;z-index:251751424" fillcolor="#daeef3 [664]" stroked="f">
            <v:textbox>
              <w:txbxContent>
                <w:p w:rsidR="00A730EA" w:rsidRDefault="00A730EA">
                  <w:r>
                    <w:t xml:space="preserve">Alone:  All you guys out there who keep tripping me, won’t let me sit near you, never pick me for your team, </w:t>
                  </w:r>
                  <w:proofErr w:type="gramStart"/>
                  <w:r w:rsidR="00223112">
                    <w:t>give</w:t>
                  </w:r>
                  <w:proofErr w:type="gramEnd"/>
                  <w:r>
                    <w:t xml:space="preserve"> me mean looks… I don’t need you anyway.  Nobody cares about me, so I don’t need anybody!</w:t>
                  </w:r>
                </w:p>
              </w:txbxContent>
            </v:textbox>
          </v:shape>
        </w:pict>
      </w:r>
      <w:r w:rsidR="00F774CD">
        <w:rPr>
          <w:b/>
          <w:noProof/>
          <w:sz w:val="60"/>
          <w:szCs w:val="60"/>
        </w:rPr>
        <w:drawing>
          <wp:inline distT="0" distB="0" distL="0" distR="0" wp14:anchorId="2489FC83" wp14:editId="5CA8F72C">
            <wp:extent cx="3857625" cy="4212349"/>
            <wp:effectExtent l="0" t="0" r="0" b="0"/>
            <wp:docPr id="5" name="Picture 5" descr="C:\Users\duffym\AppData\Local\Microsoft\Windows\Temporary Internet Files\Content.IE5\V9QUWCWI\MC9003898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ffym\AppData\Local\Microsoft\Windows\Temporary Internet Files\Content.IE5\V9QUWCWI\MC900389838[1].wm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57625" cy="4212349"/>
                    </a:xfrm>
                    <a:prstGeom prst="rect">
                      <a:avLst/>
                    </a:prstGeom>
                    <a:noFill/>
                    <a:ln>
                      <a:noFill/>
                    </a:ln>
                  </pic:spPr>
                </pic:pic>
              </a:graphicData>
            </a:graphic>
          </wp:inline>
        </w:drawing>
      </w:r>
    </w:p>
    <w:p w:rsidR="00F774CD" w:rsidRDefault="00E50AA7" w:rsidP="00F774CD">
      <w:pPr>
        <w:spacing w:after="0" w:line="240" w:lineRule="auto"/>
        <w:rPr>
          <w:b/>
          <w:sz w:val="60"/>
          <w:szCs w:val="60"/>
        </w:rPr>
      </w:pPr>
      <w:r>
        <w:rPr>
          <w:b/>
          <w:noProof/>
          <w:sz w:val="60"/>
          <w:szCs w:val="60"/>
        </w:rPr>
        <w:pict>
          <v:shape id="_x0000_s1050" type="#_x0000_t13" style="position:absolute;margin-left:3.75pt;margin-top:14.25pt;width:28.5pt;height:16.5pt;z-index:251683840"/>
        </w:pict>
      </w:r>
      <w:r w:rsidR="00F774CD">
        <w:rPr>
          <w:b/>
          <w:sz w:val="60"/>
          <w:szCs w:val="60"/>
        </w:rPr>
        <w:t>___________________________________</w:t>
      </w:r>
    </w:p>
    <w:p w:rsidR="00F774CD" w:rsidRDefault="00F774CD" w:rsidP="00F774CD">
      <w:pPr>
        <w:spacing w:after="0" w:line="240" w:lineRule="auto"/>
        <w:rPr>
          <w:b/>
          <w:sz w:val="60"/>
          <w:szCs w:val="60"/>
        </w:rPr>
      </w:pPr>
      <w:r>
        <w:rPr>
          <w:b/>
          <w:sz w:val="60"/>
          <w:szCs w:val="60"/>
        </w:rPr>
        <w:t>___________________________________</w:t>
      </w:r>
    </w:p>
    <w:p w:rsidR="00F774CD" w:rsidRDefault="00E50AA7" w:rsidP="00F774CD">
      <w:pPr>
        <w:spacing w:after="0" w:line="240" w:lineRule="auto"/>
        <w:rPr>
          <w:b/>
          <w:sz w:val="60"/>
          <w:szCs w:val="60"/>
        </w:rPr>
      </w:pPr>
      <w:r>
        <w:rPr>
          <w:b/>
          <w:noProof/>
          <w:sz w:val="60"/>
          <w:szCs w:val="60"/>
        </w:rPr>
        <w:pict>
          <v:shape id="_x0000_s1051" type="#_x0000_t13" style="position:absolute;margin-left:3.75pt;margin-top:14.25pt;width:28.5pt;height:16.5pt;z-index:251684864"/>
        </w:pict>
      </w:r>
      <w:r w:rsidR="00F774CD">
        <w:rPr>
          <w:b/>
          <w:sz w:val="60"/>
          <w:szCs w:val="60"/>
        </w:rPr>
        <w:t>___________________________________</w:t>
      </w:r>
    </w:p>
    <w:p w:rsidR="00F774CD" w:rsidRDefault="00F774CD" w:rsidP="00F774CD">
      <w:pPr>
        <w:spacing w:after="0" w:line="240" w:lineRule="auto"/>
        <w:rPr>
          <w:b/>
          <w:sz w:val="60"/>
          <w:szCs w:val="60"/>
        </w:rPr>
      </w:pPr>
      <w:r>
        <w:rPr>
          <w:b/>
          <w:sz w:val="60"/>
          <w:szCs w:val="60"/>
        </w:rPr>
        <w:t>___________________________________</w:t>
      </w:r>
    </w:p>
    <w:p w:rsidR="00F774CD" w:rsidRDefault="00E50AA7" w:rsidP="00F774CD">
      <w:pPr>
        <w:spacing w:after="0" w:line="240" w:lineRule="auto"/>
        <w:rPr>
          <w:b/>
          <w:sz w:val="60"/>
          <w:szCs w:val="60"/>
        </w:rPr>
      </w:pPr>
      <w:r>
        <w:rPr>
          <w:b/>
          <w:noProof/>
          <w:sz w:val="60"/>
          <w:szCs w:val="60"/>
        </w:rPr>
        <w:pict>
          <v:shape id="_x0000_s1052" type="#_x0000_t13" style="position:absolute;margin-left:3.75pt;margin-top:14.25pt;width:28.5pt;height:16.5pt;z-index:251685888"/>
        </w:pict>
      </w:r>
      <w:r w:rsidR="00F774CD">
        <w:rPr>
          <w:b/>
          <w:sz w:val="60"/>
          <w:szCs w:val="60"/>
        </w:rPr>
        <w:t>___________________________________</w:t>
      </w:r>
    </w:p>
    <w:p w:rsidR="00F774CD" w:rsidRDefault="00F774CD" w:rsidP="00F774CD">
      <w:pPr>
        <w:spacing w:after="0" w:line="240" w:lineRule="auto"/>
        <w:rPr>
          <w:b/>
          <w:sz w:val="60"/>
          <w:szCs w:val="60"/>
        </w:rPr>
      </w:pPr>
      <w:r>
        <w:rPr>
          <w:b/>
          <w:sz w:val="60"/>
          <w:szCs w:val="60"/>
        </w:rPr>
        <w:t>___________________________________</w:t>
      </w:r>
    </w:p>
    <w:p w:rsidR="00F774CD" w:rsidRDefault="00E50AA7" w:rsidP="00F774CD">
      <w:pPr>
        <w:spacing w:after="0" w:line="240" w:lineRule="auto"/>
        <w:rPr>
          <w:b/>
          <w:sz w:val="60"/>
          <w:szCs w:val="60"/>
        </w:rPr>
      </w:pPr>
      <w:r>
        <w:rPr>
          <w:b/>
          <w:noProof/>
          <w:sz w:val="60"/>
          <w:szCs w:val="60"/>
        </w:rPr>
        <w:pict>
          <v:shape id="_x0000_s1053" type="#_x0000_t13" style="position:absolute;margin-left:3.75pt;margin-top:14.25pt;width:28.5pt;height:16.5pt;z-index:251686912"/>
        </w:pict>
      </w:r>
      <w:r w:rsidR="00F774CD">
        <w:rPr>
          <w:b/>
          <w:sz w:val="60"/>
          <w:szCs w:val="60"/>
        </w:rPr>
        <w:t>___________________________________</w:t>
      </w:r>
    </w:p>
    <w:p w:rsidR="00F774CD" w:rsidRDefault="00F774CD" w:rsidP="00F774CD">
      <w:pPr>
        <w:spacing w:after="0" w:line="240" w:lineRule="auto"/>
        <w:rPr>
          <w:b/>
          <w:sz w:val="60"/>
          <w:szCs w:val="60"/>
        </w:rPr>
      </w:pPr>
      <w:r>
        <w:rPr>
          <w:b/>
          <w:sz w:val="60"/>
          <w:szCs w:val="60"/>
        </w:rPr>
        <w:t>___________________________________</w:t>
      </w:r>
    </w:p>
    <w:p w:rsidR="00F774CD" w:rsidRDefault="00E50AA7" w:rsidP="00F774CD">
      <w:pPr>
        <w:spacing w:after="0" w:line="240" w:lineRule="auto"/>
        <w:rPr>
          <w:b/>
          <w:sz w:val="60"/>
          <w:szCs w:val="60"/>
        </w:rPr>
      </w:pPr>
      <w:r>
        <w:rPr>
          <w:b/>
          <w:noProof/>
          <w:sz w:val="60"/>
          <w:szCs w:val="60"/>
        </w:rPr>
        <w:pict>
          <v:shape id="_x0000_s1054" type="#_x0000_t13" style="position:absolute;margin-left:3.75pt;margin-top:14.25pt;width:28.5pt;height:16.5pt;z-index:251687936"/>
        </w:pict>
      </w:r>
      <w:r w:rsidR="00F774CD">
        <w:rPr>
          <w:b/>
          <w:sz w:val="60"/>
          <w:szCs w:val="60"/>
        </w:rPr>
        <w:t>___________________________________</w:t>
      </w:r>
    </w:p>
    <w:p w:rsidR="00F774CD" w:rsidRDefault="00F774CD" w:rsidP="00F774CD">
      <w:pPr>
        <w:spacing w:after="0" w:line="240" w:lineRule="auto"/>
        <w:jc w:val="center"/>
        <w:rPr>
          <w:b/>
          <w:sz w:val="60"/>
          <w:szCs w:val="60"/>
        </w:rPr>
      </w:pPr>
      <w:r>
        <w:rPr>
          <w:b/>
          <w:sz w:val="60"/>
          <w:szCs w:val="60"/>
        </w:rPr>
        <w:lastRenderedPageBreak/>
        <w:t>Conversation “Screen Shot”</w:t>
      </w:r>
      <w:r w:rsidR="00734E5A">
        <w:rPr>
          <w:b/>
          <w:sz w:val="60"/>
          <w:szCs w:val="60"/>
        </w:rPr>
        <w:t xml:space="preserve"> #4</w:t>
      </w:r>
    </w:p>
    <w:p w:rsidR="00F774CD" w:rsidRDefault="00E50AA7" w:rsidP="0022731B">
      <w:pPr>
        <w:spacing w:after="0" w:line="240" w:lineRule="auto"/>
        <w:jc w:val="center"/>
        <w:rPr>
          <w:b/>
          <w:sz w:val="60"/>
          <w:szCs w:val="60"/>
        </w:rPr>
      </w:pPr>
      <w:r>
        <w:rPr>
          <w:b/>
          <w:noProof/>
          <w:sz w:val="60"/>
          <w:szCs w:val="60"/>
        </w:rPr>
        <w:pict>
          <v:shape id="_x0000_s1108" type="#_x0000_t202" style="position:absolute;left:0;text-align:left;margin-left:186.75pt;margin-top:72.9pt;width:153pt;height:130.5pt;z-index:251752448" fillcolor="#daeef3 [664]" stroked="f">
            <v:textbox>
              <w:txbxContent>
                <w:p w:rsidR="00A730EA" w:rsidRDefault="00A730EA">
                  <w:r>
                    <w:t xml:space="preserve">Cutie: Did you see who Sherry was talking to?  OMG – does she think he would </w:t>
                  </w:r>
                  <w:r w:rsidRPr="000A01E3">
                    <w:rPr>
                      <w:b/>
                      <w:u w:val="single"/>
                    </w:rPr>
                    <w:t>ever</w:t>
                  </w:r>
                  <w:r>
                    <w:t xml:space="preserve"> like her???  We should all do her a favor and tell her how ugly she is – she shouldn’t get her hopes up!  Tomorrow, make sure U tell her!</w:t>
                  </w:r>
                </w:p>
              </w:txbxContent>
            </v:textbox>
          </v:shape>
        </w:pict>
      </w:r>
      <w:r w:rsidR="00F774CD">
        <w:rPr>
          <w:b/>
          <w:noProof/>
          <w:sz w:val="60"/>
          <w:szCs w:val="60"/>
        </w:rPr>
        <w:drawing>
          <wp:inline distT="0" distB="0" distL="0" distR="0" wp14:anchorId="50F1BF70" wp14:editId="6549FF88">
            <wp:extent cx="3857625" cy="4212349"/>
            <wp:effectExtent l="0" t="0" r="0" b="0"/>
            <wp:docPr id="8" name="Picture 8" descr="C:\Users\duffym\AppData\Local\Microsoft\Windows\Temporary Internet Files\Content.IE5\V9QUWCWI\MC9003898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ffym\AppData\Local\Microsoft\Windows\Temporary Internet Files\Content.IE5\V9QUWCWI\MC900389838[1].wm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57625" cy="4212349"/>
                    </a:xfrm>
                    <a:prstGeom prst="rect">
                      <a:avLst/>
                    </a:prstGeom>
                    <a:noFill/>
                    <a:ln>
                      <a:noFill/>
                    </a:ln>
                  </pic:spPr>
                </pic:pic>
              </a:graphicData>
            </a:graphic>
          </wp:inline>
        </w:drawing>
      </w:r>
    </w:p>
    <w:p w:rsidR="00F774CD" w:rsidRDefault="00E50AA7" w:rsidP="00F774CD">
      <w:pPr>
        <w:spacing w:after="0" w:line="240" w:lineRule="auto"/>
        <w:rPr>
          <w:b/>
          <w:sz w:val="60"/>
          <w:szCs w:val="60"/>
        </w:rPr>
      </w:pPr>
      <w:r>
        <w:rPr>
          <w:b/>
          <w:noProof/>
          <w:sz w:val="60"/>
          <w:szCs w:val="60"/>
        </w:rPr>
        <w:pict>
          <v:shape id="_x0000_s1055" type="#_x0000_t13" style="position:absolute;margin-left:3.75pt;margin-top:14.25pt;width:28.5pt;height:16.5pt;z-index:251689984"/>
        </w:pict>
      </w:r>
      <w:r w:rsidR="00F774CD">
        <w:rPr>
          <w:b/>
          <w:sz w:val="60"/>
          <w:szCs w:val="60"/>
        </w:rPr>
        <w:t>___________________________________</w:t>
      </w:r>
    </w:p>
    <w:p w:rsidR="00F774CD" w:rsidRDefault="00F774CD" w:rsidP="00F774CD">
      <w:pPr>
        <w:spacing w:after="0" w:line="240" w:lineRule="auto"/>
        <w:rPr>
          <w:b/>
          <w:sz w:val="60"/>
          <w:szCs w:val="60"/>
        </w:rPr>
      </w:pPr>
      <w:r>
        <w:rPr>
          <w:b/>
          <w:sz w:val="60"/>
          <w:szCs w:val="60"/>
        </w:rPr>
        <w:t>___________________________________</w:t>
      </w:r>
    </w:p>
    <w:p w:rsidR="00F774CD" w:rsidRDefault="00E50AA7" w:rsidP="00F774CD">
      <w:pPr>
        <w:spacing w:after="0" w:line="240" w:lineRule="auto"/>
        <w:rPr>
          <w:b/>
          <w:sz w:val="60"/>
          <w:szCs w:val="60"/>
        </w:rPr>
      </w:pPr>
      <w:r>
        <w:rPr>
          <w:b/>
          <w:noProof/>
          <w:sz w:val="60"/>
          <w:szCs w:val="60"/>
        </w:rPr>
        <w:pict>
          <v:shape id="_x0000_s1056" type="#_x0000_t13" style="position:absolute;margin-left:3.75pt;margin-top:14.25pt;width:28.5pt;height:16.5pt;z-index:251691008"/>
        </w:pict>
      </w:r>
      <w:r w:rsidR="00F774CD">
        <w:rPr>
          <w:b/>
          <w:sz w:val="60"/>
          <w:szCs w:val="60"/>
        </w:rPr>
        <w:t>___________________________________</w:t>
      </w:r>
    </w:p>
    <w:p w:rsidR="00F774CD" w:rsidRDefault="00F774CD" w:rsidP="00F774CD">
      <w:pPr>
        <w:spacing w:after="0" w:line="240" w:lineRule="auto"/>
        <w:rPr>
          <w:b/>
          <w:sz w:val="60"/>
          <w:szCs w:val="60"/>
        </w:rPr>
      </w:pPr>
      <w:r>
        <w:rPr>
          <w:b/>
          <w:sz w:val="60"/>
          <w:szCs w:val="60"/>
        </w:rPr>
        <w:t>___________________________________</w:t>
      </w:r>
    </w:p>
    <w:p w:rsidR="00F774CD" w:rsidRDefault="00E50AA7" w:rsidP="00F774CD">
      <w:pPr>
        <w:spacing w:after="0" w:line="240" w:lineRule="auto"/>
        <w:rPr>
          <w:b/>
          <w:sz w:val="60"/>
          <w:szCs w:val="60"/>
        </w:rPr>
      </w:pPr>
      <w:r>
        <w:rPr>
          <w:b/>
          <w:noProof/>
          <w:sz w:val="60"/>
          <w:szCs w:val="60"/>
        </w:rPr>
        <w:pict>
          <v:shape id="_x0000_s1057" type="#_x0000_t13" style="position:absolute;margin-left:3.75pt;margin-top:14.25pt;width:28.5pt;height:16.5pt;z-index:251692032"/>
        </w:pict>
      </w:r>
      <w:r w:rsidR="00F774CD">
        <w:rPr>
          <w:b/>
          <w:sz w:val="60"/>
          <w:szCs w:val="60"/>
        </w:rPr>
        <w:t>___________________________________</w:t>
      </w:r>
    </w:p>
    <w:p w:rsidR="00F774CD" w:rsidRDefault="00F774CD" w:rsidP="00F774CD">
      <w:pPr>
        <w:spacing w:after="0" w:line="240" w:lineRule="auto"/>
        <w:rPr>
          <w:b/>
          <w:sz w:val="60"/>
          <w:szCs w:val="60"/>
        </w:rPr>
      </w:pPr>
      <w:r>
        <w:rPr>
          <w:b/>
          <w:sz w:val="60"/>
          <w:szCs w:val="60"/>
        </w:rPr>
        <w:t>___________________________________</w:t>
      </w:r>
    </w:p>
    <w:p w:rsidR="00F774CD" w:rsidRDefault="00E50AA7" w:rsidP="00F774CD">
      <w:pPr>
        <w:spacing w:after="0" w:line="240" w:lineRule="auto"/>
        <w:rPr>
          <w:b/>
          <w:sz w:val="60"/>
          <w:szCs w:val="60"/>
        </w:rPr>
      </w:pPr>
      <w:r>
        <w:rPr>
          <w:b/>
          <w:noProof/>
          <w:sz w:val="60"/>
          <w:szCs w:val="60"/>
        </w:rPr>
        <w:pict>
          <v:shape id="_x0000_s1058" type="#_x0000_t13" style="position:absolute;margin-left:3.75pt;margin-top:14.25pt;width:28.5pt;height:16.5pt;z-index:251693056"/>
        </w:pict>
      </w:r>
      <w:r w:rsidR="00F774CD">
        <w:rPr>
          <w:b/>
          <w:sz w:val="60"/>
          <w:szCs w:val="60"/>
        </w:rPr>
        <w:t>___________________________________</w:t>
      </w:r>
    </w:p>
    <w:p w:rsidR="00F774CD" w:rsidRDefault="00F774CD" w:rsidP="00F774CD">
      <w:pPr>
        <w:spacing w:after="0" w:line="240" w:lineRule="auto"/>
        <w:rPr>
          <w:b/>
          <w:sz w:val="60"/>
          <w:szCs w:val="60"/>
        </w:rPr>
      </w:pPr>
      <w:r>
        <w:rPr>
          <w:b/>
          <w:sz w:val="60"/>
          <w:szCs w:val="60"/>
        </w:rPr>
        <w:t>___________________________________</w:t>
      </w:r>
    </w:p>
    <w:p w:rsidR="00F774CD" w:rsidRDefault="00E50AA7" w:rsidP="00F774CD">
      <w:pPr>
        <w:spacing w:after="0" w:line="240" w:lineRule="auto"/>
        <w:rPr>
          <w:b/>
          <w:sz w:val="60"/>
          <w:szCs w:val="60"/>
        </w:rPr>
      </w:pPr>
      <w:r>
        <w:rPr>
          <w:b/>
          <w:noProof/>
          <w:sz w:val="60"/>
          <w:szCs w:val="60"/>
        </w:rPr>
        <w:pict>
          <v:shape id="_x0000_s1059" type="#_x0000_t13" style="position:absolute;margin-left:3.75pt;margin-top:14.25pt;width:28.5pt;height:16.5pt;z-index:251694080"/>
        </w:pict>
      </w:r>
      <w:r w:rsidR="00F774CD">
        <w:rPr>
          <w:b/>
          <w:sz w:val="60"/>
          <w:szCs w:val="60"/>
        </w:rPr>
        <w:t>___________________________________</w:t>
      </w:r>
    </w:p>
    <w:p w:rsidR="00F774CD" w:rsidRDefault="00F774CD" w:rsidP="00F774CD">
      <w:pPr>
        <w:spacing w:after="0" w:line="240" w:lineRule="auto"/>
        <w:jc w:val="center"/>
        <w:rPr>
          <w:b/>
          <w:sz w:val="60"/>
          <w:szCs w:val="60"/>
        </w:rPr>
      </w:pPr>
      <w:r>
        <w:rPr>
          <w:b/>
          <w:sz w:val="60"/>
          <w:szCs w:val="60"/>
        </w:rPr>
        <w:lastRenderedPageBreak/>
        <w:t>Conversation “Screen Shot”</w:t>
      </w:r>
      <w:r w:rsidR="00734E5A">
        <w:rPr>
          <w:b/>
          <w:sz w:val="60"/>
          <w:szCs w:val="60"/>
        </w:rPr>
        <w:t xml:space="preserve"> #5</w:t>
      </w:r>
    </w:p>
    <w:p w:rsidR="00F774CD" w:rsidRDefault="00E50AA7" w:rsidP="0022731B">
      <w:pPr>
        <w:spacing w:after="0" w:line="240" w:lineRule="auto"/>
        <w:jc w:val="center"/>
        <w:rPr>
          <w:b/>
          <w:sz w:val="60"/>
          <w:szCs w:val="60"/>
        </w:rPr>
      </w:pPr>
      <w:r>
        <w:rPr>
          <w:b/>
          <w:noProof/>
          <w:sz w:val="60"/>
          <w:szCs w:val="60"/>
        </w:rPr>
        <w:pict>
          <v:shape id="_x0000_s1109" type="#_x0000_t202" style="position:absolute;left:0;text-align:left;margin-left:186.75pt;margin-top:72.9pt;width:151.5pt;height:133.5pt;z-index:251753472" fillcolor="#daeef3 [664]" stroked="f">
            <v:textbox>
              <w:txbxContent>
                <w:p w:rsidR="00A730EA" w:rsidRDefault="00A730EA">
                  <w:proofErr w:type="spellStart"/>
                  <w:r>
                    <w:t>Notsohappy</w:t>
                  </w:r>
                  <w:proofErr w:type="spellEnd"/>
                  <w:r>
                    <w:t>: So, I was out with friends and started dancing and someone took a vid on their phone and posted it – now kids point at me at school and yell “hey dancer girl” and laugh and turn away – I’m so embarrassed!</w:t>
                  </w:r>
                </w:p>
              </w:txbxContent>
            </v:textbox>
          </v:shape>
        </w:pict>
      </w:r>
      <w:r w:rsidR="00F774CD">
        <w:rPr>
          <w:b/>
          <w:noProof/>
          <w:sz w:val="60"/>
          <w:szCs w:val="60"/>
        </w:rPr>
        <w:drawing>
          <wp:inline distT="0" distB="0" distL="0" distR="0" wp14:anchorId="765B752C" wp14:editId="2DAB0B54">
            <wp:extent cx="3857625" cy="4212349"/>
            <wp:effectExtent l="0" t="0" r="0" b="0"/>
            <wp:docPr id="9" name="Picture 9" descr="C:\Users\duffym\AppData\Local\Microsoft\Windows\Temporary Internet Files\Content.IE5\V9QUWCWI\MC9003898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ffym\AppData\Local\Microsoft\Windows\Temporary Internet Files\Content.IE5\V9QUWCWI\MC900389838[1].wm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57625" cy="4212349"/>
                    </a:xfrm>
                    <a:prstGeom prst="rect">
                      <a:avLst/>
                    </a:prstGeom>
                    <a:noFill/>
                    <a:ln>
                      <a:noFill/>
                    </a:ln>
                  </pic:spPr>
                </pic:pic>
              </a:graphicData>
            </a:graphic>
          </wp:inline>
        </w:drawing>
      </w:r>
    </w:p>
    <w:p w:rsidR="00F774CD" w:rsidRDefault="00E50AA7" w:rsidP="00F774CD">
      <w:pPr>
        <w:spacing w:after="0" w:line="240" w:lineRule="auto"/>
        <w:rPr>
          <w:b/>
          <w:sz w:val="60"/>
          <w:szCs w:val="60"/>
        </w:rPr>
      </w:pPr>
      <w:r>
        <w:rPr>
          <w:b/>
          <w:noProof/>
          <w:sz w:val="60"/>
          <w:szCs w:val="60"/>
        </w:rPr>
        <w:pict>
          <v:shape id="_x0000_s1060" type="#_x0000_t13" style="position:absolute;margin-left:3.75pt;margin-top:14.25pt;width:28.5pt;height:16.5pt;z-index:251696128"/>
        </w:pict>
      </w:r>
      <w:r w:rsidR="00F774CD">
        <w:rPr>
          <w:b/>
          <w:sz w:val="60"/>
          <w:szCs w:val="60"/>
        </w:rPr>
        <w:t>___________________________________</w:t>
      </w:r>
    </w:p>
    <w:p w:rsidR="00F774CD" w:rsidRDefault="00F774CD" w:rsidP="00F774CD">
      <w:pPr>
        <w:spacing w:after="0" w:line="240" w:lineRule="auto"/>
        <w:rPr>
          <w:b/>
          <w:sz w:val="60"/>
          <w:szCs w:val="60"/>
        </w:rPr>
      </w:pPr>
      <w:r>
        <w:rPr>
          <w:b/>
          <w:sz w:val="60"/>
          <w:szCs w:val="60"/>
        </w:rPr>
        <w:t>___________________________________</w:t>
      </w:r>
    </w:p>
    <w:p w:rsidR="00F774CD" w:rsidRDefault="00E50AA7" w:rsidP="00F774CD">
      <w:pPr>
        <w:spacing w:after="0" w:line="240" w:lineRule="auto"/>
        <w:rPr>
          <w:b/>
          <w:sz w:val="60"/>
          <w:szCs w:val="60"/>
        </w:rPr>
      </w:pPr>
      <w:r>
        <w:rPr>
          <w:b/>
          <w:noProof/>
          <w:sz w:val="60"/>
          <w:szCs w:val="60"/>
        </w:rPr>
        <w:pict>
          <v:shape id="_x0000_s1061" type="#_x0000_t13" style="position:absolute;margin-left:3.75pt;margin-top:14.25pt;width:28.5pt;height:16.5pt;z-index:251697152"/>
        </w:pict>
      </w:r>
      <w:r w:rsidR="00F774CD">
        <w:rPr>
          <w:b/>
          <w:sz w:val="60"/>
          <w:szCs w:val="60"/>
        </w:rPr>
        <w:t>___________________________________</w:t>
      </w:r>
    </w:p>
    <w:p w:rsidR="00F774CD" w:rsidRDefault="00F774CD" w:rsidP="00F774CD">
      <w:pPr>
        <w:spacing w:after="0" w:line="240" w:lineRule="auto"/>
        <w:rPr>
          <w:b/>
          <w:sz w:val="60"/>
          <w:szCs w:val="60"/>
        </w:rPr>
      </w:pPr>
      <w:r>
        <w:rPr>
          <w:b/>
          <w:sz w:val="60"/>
          <w:szCs w:val="60"/>
        </w:rPr>
        <w:t>___________________________________</w:t>
      </w:r>
    </w:p>
    <w:p w:rsidR="00F774CD" w:rsidRDefault="00E50AA7" w:rsidP="00F774CD">
      <w:pPr>
        <w:spacing w:after="0" w:line="240" w:lineRule="auto"/>
        <w:rPr>
          <w:b/>
          <w:sz w:val="60"/>
          <w:szCs w:val="60"/>
        </w:rPr>
      </w:pPr>
      <w:r>
        <w:rPr>
          <w:b/>
          <w:noProof/>
          <w:sz w:val="60"/>
          <w:szCs w:val="60"/>
        </w:rPr>
        <w:pict>
          <v:shape id="_x0000_s1062" type="#_x0000_t13" style="position:absolute;margin-left:3.75pt;margin-top:14.25pt;width:28.5pt;height:16.5pt;z-index:251698176"/>
        </w:pict>
      </w:r>
      <w:r w:rsidR="00F774CD">
        <w:rPr>
          <w:b/>
          <w:sz w:val="60"/>
          <w:szCs w:val="60"/>
        </w:rPr>
        <w:t>___________________________________</w:t>
      </w:r>
    </w:p>
    <w:p w:rsidR="00F774CD" w:rsidRDefault="00F774CD" w:rsidP="00F774CD">
      <w:pPr>
        <w:spacing w:after="0" w:line="240" w:lineRule="auto"/>
        <w:rPr>
          <w:b/>
          <w:sz w:val="60"/>
          <w:szCs w:val="60"/>
        </w:rPr>
      </w:pPr>
      <w:r>
        <w:rPr>
          <w:b/>
          <w:sz w:val="60"/>
          <w:szCs w:val="60"/>
        </w:rPr>
        <w:t>___________________________________</w:t>
      </w:r>
    </w:p>
    <w:p w:rsidR="00F774CD" w:rsidRDefault="00E50AA7" w:rsidP="00F774CD">
      <w:pPr>
        <w:spacing w:after="0" w:line="240" w:lineRule="auto"/>
        <w:rPr>
          <w:b/>
          <w:sz w:val="60"/>
          <w:szCs w:val="60"/>
        </w:rPr>
      </w:pPr>
      <w:r>
        <w:rPr>
          <w:b/>
          <w:noProof/>
          <w:sz w:val="60"/>
          <w:szCs w:val="60"/>
        </w:rPr>
        <w:pict>
          <v:shape id="_x0000_s1063" type="#_x0000_t13" style="position:absolute;margin-left:3.75pt;margin-top:14.25pt;width:28.5pt;height:16.5pt;z-index:251699200"/>
        </w:pict>
      </w:r>
      <w:r w:rsidR="00F774CD">
        <w:rPr>
          <w:b/>
          <w:sz w:val="60"/>
          <w:szCs w:val="60"/>
        </w:rPr>
        <w:t>___________________________________</w:t>
      </w:r>
    </w:p>
    <w:p w:rsidR="00F774CD" w:rsidRDefault="00F774CD" w:rsidP="00F774CD">
      <w:pPr>
        <w:spacing w:after="0" w:line="240" w:lineRule="auto"/>
        <w:rPr>
          <w:b/>
          <w:sz w:val="60"/>
          <w:szCs w:val="60"/>
        </w:rPr>
      </w:pPr>
      <w:r>
        <w:rPr>
          <w:b/>
          <w:sz w:val="60"/>
          <w:szCs w:val="60"/>
        </w:rPr>
        <w:t>___________________________________</w:t>
      </w:r>
    </w:p>
    <w:p w:rsidR="00F774CD" w:rsidRDefault="00E50AA7" w:rsidP="00F774CD">
      <w:pPr>
        <w:spacing w:after="0" w:line="240" w:lineRule="auto"/>
        <w:rPr>
          <w:b/>
          <w:sz w:val="60"/>
          <w:szCs w:val="60"/>
        </w:rPr>
      </w:pPr>
      <w:r>
        <w:rPr>
          <w:b/>
          <w:noProof/>
          <w:sz w:val="60"/>
          <w:szCs w:val="60"/>
        </w:rPr>
        <w:pict>
          <v:shape id="_x0000_s1064" type="#_x0000_t13" style="position:absolute;margin-left:3.75pt;margin-top:14.25pt;width:28.5pt;height:16.5pt;z-index:251700224"/>
        </w:pict>
      </w:r>
      <w:r w:rsidR="00F774CD">
        <w:rPr>
          <w:b/>
          <w:sz w:val="60"/>
          <w:szCs w:val="60"/>
        </w:rPr>
        <w:t>___________________________________</w:t>
      </w:r>
    </w:p>
    <w:p w:rsidR="00916B4C" w:rsidRDefault="00916B4C" w:rsidP="00916B4C">
      <w:pPr>
        <w:spacing w:after="0" w:line="240" w:lineRule="auto"/>
        <w:jc w:val="center"/>
        <w:rPr>
          <w:b/>
          <w:sz w:val="60"/>
          <w:szCs w:val="60"/>
        </w:rPr>
      </w:pPr>
      <w:r>
        <w:rPr>
          <w:b/>
          <w:sz w:val="60"/>
          <w:szCs w:val="60"/>
        </w:rPr>
        <w:lastRenderedPageBreak/>
        <w:t>Conversation “Screen Shot”</w:t>
      </w:r>
      <w:r w:rsidR="00734E5A">
        <w:rPr>
          <w:b/>
          <w:sz w:val="60"/>
          <w:szCs w:val="60"/>
        </w:rPr>
        <w:t xml:space="preserve"> #6</w:t>
      </w:r>
    </w:p>
    <w:p w:rsidR="00F774CD" w:rsidRDefault="00E50AA7" w:rsidP="00916B4C">
      <w:pPr>
        <w:spacing w:after="0" w:line="240" w:lineRule="auto"/>
        <w:jc w:val="center"/>
        <w:rPr>
          <w:b/>
          <w:sz w:val="60"/>
          <w:szCs w:val="60"/>
        </w:rPr>
      </w:pPr>
      <w:r>
        <w:rPr>
          <w:b/>
          <w:noProof/>
          <w:sz w:val="60"/>
          <w:szCs w:val="60"/>
        </w:rPr>
        <w:pict>
          <v:shape id="_x0000_s1110" type="#_x0000_t202" style="position:absolute;left:0;text-align:left;margin-left:187.5pt;margin-top:73.65pt;width:149.25pt;height:130.5pt;z-index:251754496" fillcolor="#daeef3 [664]" stroked="f">
            <v:textbox>
              <w:txbxContent>
                <w:p w:rsidR="00A730EA" w:rsidRDefault="00A730EA">
                  <w:proofErr w:type="spellStart"/>
                  <w:r>
                    <w:t>NotMe</w:t>
                  </w:r>
                  <w:proofErr w:type="spellEnd"/>
                  <w:r>
                    <w:t>: when I walk home I see this group of kids grabbing this little kid’s hat, pulling on his backpack, knocking him down… he looks scared.  I stay out of it… after all, what can I do?</w:t>
                  </w:r>
                </w:p>
              </w:txbxContent>
            </v:textbox>
          </v:shape>
        </w:pict>
      </w:r>
      <w:r w:rsidR="00916B4C">
        <w:rPr>
          <w:b/>
          <w:noProof/>
          <w:sz w:val="60"/>
          <w:szCs w:val="60"/>
        </w:rPr>
        <w:drawing>
          <wp:inline distT="0" distB="0" distL="0" distR="0" wp14:anchorId="4B4CE228" wp14:editId="5F8CF61D">
            <wp:extent cx="3857625" cy="4212349"/>
            <wp:effectExtent l="0" t="0" r="0" b="0"/>
            <wp:docPr id="11" name="Picture 11" descr="C:\Users\duffym\AppData\Local\Microsoft\Windows\Temporary Internet Files\Content.IE5\V9QUWCWI\MC9003898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ffym\AppData\Local\Microsoft\Windows\Temporary Internet Files\Content.IE5\V9QUWCWI\MC900389838[1].wm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57625" cy="4212349"/>
                    </a:xfrm>
                    <a:prstGeom prst="rect">
                      <a:avLst/>
                    </a:prstGeom>
                    <a:noFill/>
                    <a:ln>
                      <a:noFill/>
                    </a:ln>
                  </pic:spPr>
                </pic:pic>
              </a:graphicData>
            </a:graphic>
          </wp:inline>
        </w:drawing>
      </w:r>
    </w:p>
    <w:p w:rsidR="00916B4C" w:rsidRDefault="00E50AA7" w:rsidP="00916B4C">
      <w:pPr>
        <w:spacing w:after="0" w:line="240" w:lineRule="auto"/>
        <w:rPr>
          <w:b/>
          <w:sz w:val="60"/>
          <w:szCs w:val="60"/>
        </w:rPr>
      </w:pPr>
      <w:r>
        <w:rPr>
          <w:b/>
          <w:noProof/>
          <w:sz w:val="60"/>
          <w:szCs w:val="60"/>
        </w:rPr>
        <w:pict>
          <v:shape id="_x0000_s1070" type="#_x0000_t13" style="position:absolute;margin-left:3.75pt;margin-top:14.25pt;width:28.5pt;height:16.5pt;z-index:251708416"/>
        </w:pict>
      </w:r>
      <w:r w:rsidR="00916B4C">
        <w:rPr>
          <w:b/>
          <w:sz w:val="60"/>
          <w:szCs w:val="60"/>
        </w:rPr>
        <w:t>___________________________________</w:t>
      </w:r>
    </w:p>
    <w:p w:rsidR="00916B4C" w:rsidRDefault="00916B4C" w:rsidP="00916B4C">
      <w:pPr>
        <w:spacing w:after="0" w:line="240" w:lineRule="auto"/>
        <w:rPr>
          <w:b/>
          <w:sz w:val="60"/>
          <w:szCs w:val="60"/>
        </w:rPr>
      </w:pPr>
      <w:r>
        <w:rPr>
          <w:b/>
          <w:sz w:val="60"/>
          <w:szCs w:val="60"/>
        </w:rPr>
        <w:t>___________________________________</w:t>
      </w:r>
    </w:p>
    <w:p w:rsidR="00916B4C" w:rsidRDefault="00E50AA7" w:rsidP="00916B4C">
      <w:pPr>
        <w:spacing w:after="0" w:line="240" w:lineRule="auto"/>
        <w:rPr>
          <w:b/>
          <w:sz w:val="60"/>
          <w:szCs w:val="60"/>
        </w:rPr>
      </w:pPr>
      <w:r>
        <w:rPr>
          <w:b/>
          <w:noProof/>
          <w:sz w:val="60"/>
          <w:szCs w:val="60"/>
        </w:rPr>
        <w:pict>
          <v:shape id="_x0000_s1071" type="#_x0000_t13" style="position:absolute;margin-left:3.75pt;margin-top:14.25pt;width:28.5pt;height:16.5pt;z-index:251709440"/>
        </w:pict>
      </w:r>
      <w:r w:rsidR="00916B4C">
        <w:rPr>
          <w:b/>
          <w:sz w:val="60"/>
          <w:szCs w:val="60"/>
        </w:rPr>
        <w:t>___________________________________</w:t>
      </w:r>
    </w:p>
    <w:p w:rsidR="00916B4C" w:rsidRDefault="00916B4C" w:rsidP="00916B4C">
      <w:pPr>
        <w:spacing w:after="0" w:line="240" w:lineRule="auto"/>
        <w:rPr>
          <w:b/>
          <w:sz w:val="60"/>
          <w:szCs w:val="60"/>
        </w:rPr>
      </w:pPr>
      <w:r>
        <w:rPr>
          <w:b/>
          <w:sz w:val="60"/>
          <w:szCs w:val="60"/>
        </w:rPr>
        <w:t>___________________________________</w:t>
      </w:r>
    </w:p>
    <w:p w:rsidR="00916B4C" w:rsidRDefault="00E50AA7" w:rsidP="00916B4C">
      <w:pPr>
        <w:spacing w:after="0" w:line="240" w:lineRule="auto"/>
        <w:rPr>
          <w:b/>
          <w:sz w:val="60"/>
          <w:szCs w:val="60"/>
        </w:rPr>
      </w:pPr>
      <w:r>
        <w:rPr>
          <w:b/>
          <w:noProof/>
          <w:sz w:val="60"/>
          <w:szCs w:val="60"/>
        </w:rPr>
        <w:pict>
          <v:shape id="_x0000_s1072" type="#_x0000_t13" style="position:absolute;margin-left:3.75pt;margin-top:14.25pt;width:28.5pt;height:16.5pt;z-index:251710464"/>
        </w:pict>
      </w:r>
      <w:r w:rsidR="00916B4C">
        <w:rPr>
          <w:b/>
          <w:sz w:val="60"/>
          <w:szCs w:val="60"/>
        </w:rPr>
        <w:t>___________________________________</w:t>
      </w:r>
    </w:p>
    <w:p w:rsidR="00916B4C" w:rsidRDefault="00916B4C" w:rsidP="00916B4C">
      <w:pPr>
        <w:spacing w:after="0" w:line="240" w:lineRule="auto"/>
        <w:rPr>
          <w:b/>
          <w:sz w:val="60"/>
          <w:szCs w:val="60"/>
        </w:rPr>
      </w:pPr>
      <w:r>
        <w:rPr>
          <w:b/>
          <w:sz w:val="60"/>
          <w:szCs w:val="60"/>
        </w:rPr>
        <w:t>___________________________________</w:t>
      </w:r>
    </w:p>
    <w:p w:rsidR="00916B4C" w:rsidRDefault="00E50AA7" w:rsidP="00916B4C">
      <w:pPr>
        <w:spacing w:after="0" w:line="240" w:lineRule="auto"/>
        <w:rPr>
          <w:b/>
          <w:sz w:val="60"/>
          <w:szCs w:val="60"/>
        </w:rPr>
      </w:pPr>
      <w:r>
        <w:rPr>
          <w:b/>
          <w:noProof/>
          <w:sz w:val="60"/>
          <w:szCs w:val="60"/>
        </w:rPr>
        <w:pict>
          <v:shape id="_x0000_s1073" type="#_x0000_t13" style="position:absolute;margin-left:3.75pt;margin-top:14.25pt;width:28.5pt;height:16.5pt;z-index:251711488"/>
        </w:pict>
      </w:r>
      <w:r w:rsidR="00916B4C">
        <w:rPr>
          <w:b/>
          <w:sz w:val="60"/>
          <w:szCs w:val="60"/>
        </w:rPr>
        <w:t>___________________________________</w:t>
      </w:r>
    </w:p>
    <w:p w:rsidR="00916B4C" w:rsidRDefault="00916B4C" w:rsidP="00916B4C">
      <w:pPr>
        <w:spacing w:after="0" w:line="240" w:lineRule="auto"/>
        <w:rPr>
          <w:b/>
          <w:sz w:val="60"/>
          <w:szCs w:val="60"/>
        </w:rPr>
      </w:pPr>
      <w:r>
        <w:rPr>
          <w:b/>
          <w:sz w:val="60"/>
          <w:szCs w:val="60"/>
        </w:rPr>
        <w:t>___________________________________</w:t>
      </w:r>
    </w:p>
    <w:p w:rsidR="00916B4C" w:rsidRDefault="00E50AA7" w:rsidP="00916B4C">
      <w:pPr>
        <w:spacing w:after="0" w:line="240" w:lineRule="auto"/>
        <w:rPr>
          <w:b/>
          <w:sz w:val="60"/>
          <w:szCs w:val="60"/>
        </w:rPr>
      </w:pPr>
      <w:r>
        <w:rPr>
          <w:b/>
          <w:noProof/>
          <w:sz w:val="60"/>
          <w:szCs w:val="60"/>
        </w:rPr>
        <w:pict>
          <v:shape id="_x0000_s1074" type="#_x0000_t13" style="position:absolute;margin-left:3.75pt;margin-top:14.25pt;width:28.5pt;height:16.5pt;z-index:251712512"/>
        </w:pict>
      </w:r>
      <w:r w:rsidR="00916B4C">
        <w:rPr>
          <w:b/>
          <w:sz w:val="60"/>
          <w:szCs w:val="60"/>
        </w:rPr>
        <w:t>___________________________________</w:t>
      </w:r>
    </w:p>
    <w:p w:rsidR="00916B4C" w:rsidRDefault="00734E5A" w:rsidP="00734E5A">
      <w:pPr>
        <w:spacing w:after="0" w:line="240" w:lineRule="auto"/>
        <w:jc w:val="center"/>
        <w:rPr>
          <w:b/>
          <w:sz w:val="60"/>
          <w:szCs w:val="60"/>
        </w:rPr>
      </w:pPr>
      <w:r>
        <w:rPr>
          <w:b/>
          <w:sz w:val="60"/>
          <w:szCs w:val="60"/>
        </w:rPr>
        <w:lastRenderedPageBreak/>
        <w:t>Conversation “Screen Shot” #7</w:t>
      </w:r>
    </w:p>
    <w:p w:rsidR="00734E5A" w:rsidRDefault="00E50AA7" w:rsidP="00734E5A">
      <w:pPr>
        <w:spacing w:after="0" w:line="240" w:lineRule="auto"/>
        <w:jc w:val="center"/>
        <w:rPr>
          <w:b/>
          <w:sz w:val="60"/>
          <w:szCs w:val="60"/>
        </w:rPr>
      </w:pPr>
      <w:r>
        <w:rPr>
          <w:b/>
          <w:noProof/>
          <w:sz w:val="60"/>
          <w:szCs w:val="60"/>
        </w:rPr>
        <w:pict>
          <v:shape id="_x0000_s1111" type="#_x0000_t202" style="position:absolute;left:0;text-align:left;margin-left:187.5pt;margin-top:72.9pt;width:151.5pt;height:133.5pt;z-index:251755520" fillcolor="#daeef3 [664]" stroked="f">
            <v:textbox>
              <w:txbxContent>
                <w:p w:rsidR="00A730EA" w:rsidRDefault="00A730EA">
                  <w:proofErr w:type="gramStart"/>
                  <w:r>
                    <w:t>Confused:  My friend has started picking on this other kid, Pedro – no one really likes him, but I don’t feel right about it, and it’s getting worse.</w:t>
                  </w:r>
                  <w:proofErr w:type="gramEnd"/>
                  <w:r>
                    <w:t xml:space="preserve">  I am afraid he’s going to really hurt him someday.  How can I say anything?</w:t>
                  </w:r>
                </w:p>
              </w:txbxContent>
            </v:textbox>
          </v:shape>
        </w:pict>
      </w:r>
      <w:r w:rsidR="00734E5A">
        <w:rPr>
          <w:b/>
          <w:noProof/>
          <w:sz w:val="60"/>
          <w:szCs w:val="60"/>
        </w:rPr>
        <w:drawing>
          <wp:inline distT="0" distB="0" distL="0" distR="0" wp14:anchorId="24963884" wp14:editId="3202D827">
            <wp:extent cx="3857625" cy="4212349"/>
            <wp:effectExtent l="0" t="0" r="0" b="0"/>
            <wp:docPr id="3" name="Picture 3" descr="C:\Users\duffym\AppData\Local\Microsoft\Windows\Temporary Internet Files\Content.IE5\V9QUWCWI\MC9003898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ffym\AppData\Local\Microsoft\Windows\Temporary Internet Files\Content.IE5\V9QUWCWI\MC900389838[1].wm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57625" cy="4212349"/>
                    </a:xfrm>
                    <a:prstGeom prst="rect">
                      <a:avLst/>
                    </a:prstGeom>
                    <a:noFill/>
                    <a:ln>
                      <a:noFill/>
                    </a:ln>
                  </pic:spPr>
                </pic:pic>
              </a:graphicData>
            </a:graphic>
          </wp:inline>
        </w:drawing>
      </w:r>
    </w:p>
    <w:p w:rsidR="00734E5A" w:rsidRDefault="00E50AA7" w:rsidP="00734E5A">
      <w:pPr>
        <w:spacing w:after="0" w:line="240" w:lineRule="auto"/>
        <w:rPr>
          <w:b/>
          <w:sz w:val="60"/>
          <w:szCs w:val="60"/>
        </w:rPr>
      </w:pPr>
      <w:r>
        <w:rPr>
          <w:b/>
          <w:noProof/>
          <w:sz w:val="60"/>
          <w:szCs w:val="60"/>
        </w:rPr>
        <w:pict>
          <v:shape id="_x0000_s1076" type="#_x0000_t13" style="position:absolute;margin-left:3.75pt;margin-top:14.25pt;width:28.5pt;height:16.5pt;z-index:251714560"/>
        </w:pict>
      </w:r>
      <w:r w:rsidR="00734E5A">
        <w:rPr>
          <w:b/>
          <w:sz w:val="60"/>
          <w:szCs w:val="60"/>
        </w:rPr>
        <w:t>___________________________________</w:t>
      </w:r>
    </w:p>
    <w:p w:rsidR="00734E5A" w:rsidRDefault="00734E5A" w:rsidP="00734E5A">
      <w:pPr>
        <w:spacing w:after="0" w:line="240" w:lineRule="auto"/>
        <w:rPr>
          <w:b/>
          <w:sz w:val="60"/>
          <w:szCs w:val="60"/>
        </w:rPr>
      </w:pPr>
      <w:r>
        <w:rPr>
          <w:b/>
          <w:sz w:val="60"/>
          <w:szCs w:val="60"/>
        </w:rPr>
        <w:t>___________________________________</w:t>
      </w:r>
    </w:p>
    <w:p w:rsidR="00734E5A" w:rsidRDefault="00E50AA7" w:rsidP="00734E5A">
      <w:pPr>
        <w:spacing w:after="0" w:line="240" w:lineRule="auto"/>
        <w:rPr>
          <w:b/>
          <w:sz w:val="60"/>
          <w:szCs w:val="60"/>
        </w:rPr>
      </w:pPr>
      <w:r>
        <w:rPr>
          <w:b/>
          <w:noProof/>
          <w:sz w:val="60"/>
          <w:szCs w:val="60"/>
        </w:rPr>
        <w:pict>
          <v:shape id="_x0000_s1077" type="#_x0000_t13" style="position:absolute;margin-left:3.75pt;margin-top:14.25pt;width:28.5pt;height:16.5pt;z-index:251715584"/>
        </w:pict>
      </w:r>
      <w:r w:rsidR="00734E5A">
        <w:rPr>
          <w:b/>
          <w:sz w:val="60"/>
          <w:szCs w:val="60"/>
        </w:rPr>
        <w:t>___________________________________</w:t>
      </w:r>
    </w:p>
    <w:p w:rsidR="00734E5A" w:rsidRDefault="00734E5A" w:rsidP="00734E5A">
      <w:pPr>
        <w:spacing w:after="0" w:line="240" w:lineRule="auto"/>
        <w:rPr>
          <w:b/>
          <w:sz w:val="60"/>
          <w:szCs w:val="60"/>
        </w:rPr>
      </w:pPr>
      <w:r>
        <w:rPr>
          <w:b/>
          <w:sz w:val="60"/>
          <w:szCs w:val="60"/>
        </w:rPr>
        <w:t>___________________________________</w:t>
      </w:r>
    </w:p>
    <w:p w:rsidR="00734E5A" w:rsidRDefault="00E50AA7" w:rsidP="00734E5A">
      <w:pPr>
        <w:spacing w:after="0" w:line="240" w:lineRule="auto"/>
        <w:rPr>
          <w:b/>
          <w:sz w:val="60"/>
          <w:szCs w:val="60"/>
        </w:rPr>
      </w:pPr>
      <w:r>
        <w:rPr>
          <w:b/>
          <w:noProof/>
          <w:sz w:val="60"/>
          <w:szCs w:val="60"/>
        </w:rPr>
        <w:pict>
          <v:shape id="_x0000_s1078" type="#_x0000_t13" style="position:absolute;margin-left:3.75pt;margin-top:14.25pt;width:28.5pt;height:16.5pt;z-index:251716608"/>
        </w:pict>
      </w:r>
      <w:r w:rsidR="00734E5A">
        <w:rPr>
          <w:b/>
          <w:sz w:val="60"/>
          <w:szCs w:val="60"/>
        </w:rPr>
        <w:t>___________________________________</w:t>
      </w:r>
    </w:p>
    <w:p w:rsidR="00734E5A" w:rsidRDefault="00734E5A" w:rsidP="00734E5A">
      <w:pPr>
        <w:spacing w:after="0" w:line="240" w:lineRule="auto"/>
        <w:rPr>
          <w:b/>
          <w:sz w:val="60"/>
          <w:szCs w:val="60"/>
        </w:rPr>
      </w:pPr>
      <w:r>
        <w:rPr>
          <w:b/>
          <w:sz w:val="60"/>
          <w:szCs w:val="60"/>
        </w:rPr>
        <w:t>___________________________________</w:t>
      </w:r>
    </w:p>
    <w:p w:rsidR="00734E5A" w:rsidRDefault="00E50AA7" w:rsidP="00734E5A">
      <w:pPr>
        <w:spacing w:after="0" w:line="240" w:lineRule="auto"/>
        <w:rPr>
          <w:b/>
          <w:sz w:val="60"/>
          <w:szCs w:val="60"/>
        </w:rPr>
      </w:pPr>
      <w:r>
        <w:rPr>
          <w:b/>
          <w:noProof/>
          <w:sz w:val="60"/>
          <w:szCs w:val="60"/>
        </w:rPr>
        <w:pict>
          <v:shape id="_x0000_s1079" type="#_x0000_t13" style="position:absolute;margin-left:3.75pt;margin-top:14.25pt;width:28.5pt;height:16.5pt;z-index:251717632"/>
        </w:pict>
      </w:r>
      <w:r w:rsidR="00734E5A">
        <w:rPr>
          <w:b/>
          <w:sz w:val="60"/>
          <w:szCs w:val="60"/>
        </w:rPr>
        <w:t>___________________________________</w:t>
      </w:r>
    </w:p>
    <w:p w:rsidR="00734E5A" w:rsidRDefault="00734E5A" w:rsidP="00734E5A">
      <w:pPr>
        <w:spacing w:after="0" w:line="240" w:lineRule="auto"/>
        <w:rPr>
          <w:b/>
          <w:sz w:val="60"/>
          <w:szCs w:val="60"/>
        </w:rPr>
      </w:pPr>
      <w:r>
        <w:rPr>
          <w:b/>
          <w:sz w:val="60"/>
          <w:szCs w:val="60"/>
        </w:rPr>
        <w:t>___________________________________</w:t>
      </w:r>
    </w:p>
    <w:p w:rsidR="00734E5A" w:rsidRDefault="00E50AA7" w:rsidP="00734E5A">
      <w:pPr>
        <w:spacing w:after="0" w:line="240" w:lineRule="auto"/>
        <w:rPr>
          <w:b/>
          <w:sz w:val="60"/>
          <w:szCs w:val="60"/>
        </w:rPr>
      </w:pPr>
      <w:r>
        <w:rPr>
          <w:b/>
          <w:noProof/>
          <w:sz w:val="60"/>
          <w:szCs w:val="60"/>
        </w:rPr>
        <w:pict>
          <v:shape id="_x0000_s1080" type="#_x0000_t13" style="position:absolute;margin-left:3.75pt;margin-top:14.25pt;width:28.5pt;height:16.5pt;z-index:251718656"/>
        </w:pict>
      </w:r>
      <w:r w:rsidR="00734E5A">
        <w:rPr>
          <w:b/>
          <w:sz w:val="60"/>
          <w:szCs w:val="60"/>
        </w:rPr>
        <w:t>___________________________________</w:t>
      </w:r>
    </w:p>
    <w:p w:rsidR="00734E5A" w:rsidRDefault="00734E5A" w:rsidP="00734E5A">
      <w:pPr>
        <w:spacing w:after="0" w:line="240" w:lineRule="auto"/>
        <w:jc w:val="center"/>
        <w:rPr>
          <w:b/>
          <w:sz w:val="60"/>
          <w:szCs w:val="60"/>
        </w:rPr>
      </w:pPr>
      <w:r>
        <w:rPr>
          <w:b/>
          <w:sz w:val="60"/>
          <w:szCs w:val="60"/>
        </w:rPr>
        <w:lastRenderedPageBreak/>
        <w:t>Conversation “Screen Shot” #8</w:t>
      </w:r>
    </w:p>
    <w:p w:rsidR="00734E5A" w:rsidRDefault="00E50AA7" w:rsidP="00734E5A">
      <w:pPr>
        <w:spacing w:after="0" w:line="240" w:lineRule="auto"/>
        <w:jc w:val="center"/>
        <w:rPr>
          <w:b/>
          <w:sz w:val="60"/>
          <w:szCs w:val="60"/>
        </w:rPr>
      </w:pPr>
      <w:r>
        <w:rPr>
          <w:b/>
          <w:noProof/>
          <w:sz w:val="60"/>
          <w:szCs w:val="60"/>
        </w:rPr>
        <w:pict>
          <v:shape id="_x0000_s1113" type="#_x0000_t202" style="position:absolute;left:0;text-align:left;margin-left:185.25pt;margin-top:73.65pt;width:153pt;height:129.75pt;z-index:251756544" fillcolor="#daeef3 [664]" stroked="f">
            <v:textbox>
              <w:txbxContent>
                <w:p w:rsidR="00A730EA" w:rsidRDefault="00A730EA">
                  <w:r>
                    <w:t xml:space="preserve">Clueless:  This kid in my school is such a bully.  Here’s the video of the last kid he beat up.  I stay out of it, though – I just watch and laugh along with everyone else.  He’s really mean.  </w:t>
                  </w:r>
                </w:p>
              </w:txbxContent>
            </v:textbox>
          </v:shape>
        </w:pict>
      </w:r>
      <w:r w:rsidR="00734E5A">
        <w:rPr>
          <w:b/>
          <w:noProof/>
          <w:sz w:val="60"/>
          <w:szCs w:val="60"/>
        </w:rPr>
        <w:drawing>
          <wp:inline distT="0" distB="0" distL="0" distR="0" wp14:anchorId="1833B71F" wp14:editId="1304D1B8">
            <wp:extent cx="3857625" cy="4212349"/>
            <wp:effectExtent l="0" t="0" r="0" b="0"/>
            <wp:docPr id="10" name="Picture 10" descr="C:\Users\duffym\AppData\Local\Microsoft\Windows\Temporary Internet Files\Content.IE5\V9QUWCWI\MC9003898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ffym\AppData\Local\Microsoft\Windows\Temporary Internet Files\Content.IE5\V9QUWCWI\MC900389838[1].wm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57625" cy="4212349"/>
                    </a:xfrm>
                    <a:prstGeom prst="rect">
                      <a:avLst/>
                    </a:prstGeom>
                    <a:noFill/>
                    <a:ln>
                      <a:noFill/>
                    </a:ln>
                  </pic:spPr>
                </pic:pic>
              </a:graphicData>
            </a:graphic>
          </wp:inline>
        </w:drawing>
      </w:r>
    </w:p>
    <w:p w:rsidR="00734E5A" w:rsidRDefault="00E50AA7" w:rsidP="00734E5A">
      <w:pPr>
        <w:spacing w:after="0" w:line="240" w:lineRule="auto"/>
        <w:rPr>
          <w:b/>
          <w:sz w:val="60"/>
          <w:szCs w:val="60"/>
        </w:rPr>
      </w:pPr>
      <w:r>
        <w:rPr>
          <w:b/>
          <w:noProof/>
          <w:sz w:val="60"/>
          <w:szCs w:val="60"/>
        </w:rPr>
        <w:pict>
          <v:shape id="_x0000_s1081" type="#_x0000_t13" style="position:absolute;margin-left:3.75pt;margin-top:14.25pt;width:28.5pt;height:16.5pt;z-index:251720704"/>
        </w:pict>
      </w:r>
      <w:r w:rsidR="00734E5A">
        <w:rPr>
          <w:b/>
          <w:sz w:val="60"/>
          <w:szCs w:val="60"/>
        </w:rPr>
        <w:t>___________________________________</w:t>
      </w:r>
    </w:p>
    <w:p w:rsidR="00734E5A" w:rsidRDefault="00734E5A" w:rsidP="00734E5A">
      <w:pPr>
        <w:spacing w:after="0" w:line="240" w:lineRule="auto"/>
        <w:rPr>
          <w:b/>
          <w:sz w:val="60"/>
          <w:szCs w:val="60"/>
        </w:rPr>
      </w:pPr>
      <w:r>
        <w:rPr>
          <w:b/>
          <w:sz w:val="60"/>
          <w:szCs w:val="60"/>
        </w:rPr>
        <w:t>___________________________________</w:t>
      </w:r>
    </w:p>
    <w:p w:rsidR="00734E5A" w:rsidRDefault="00E50AA7" w:rsidP="00734E5A">
      <w:pPr>
        <w:spacing w:after="0" w:line="240" w:lineRule="auto"/>
        <w:rPr>
          <w:b/>
          <w:sz w:val="60"/>
          <w:szCs w:val="60"/>
        </w:rPr>
      </w:pPr>
      <w:r>
        <w:rPr>
          <w:b/>
          <w:noProof/>
          <w:sz w:val="60"/>
          <w:szCs w:val="60"/>
        </w:rPr>
        <w:pict>
          <v:shape id="_x0000_s1082" type="#_x0000_t13" style="position:absolute;margin-left:3.75pt;margin-top:14.25pt;width:28.5pt;height:16.5pt;z-index:251721728"/>
        </w:pict>
      </w:r>
      <w:r w:rsidR="00734E5A">
        <w:rPr>
          <w:b/>
          <w:sz w:val="60"/>
          <w:szCs w:val="60"/>
        </w:rPr>
        <w:t>___________________________________</w:t>
      </w:r>
    </w:p>
    <w:p w:rsidR="00734E5A" w:rsidRDefault="00734E5A" w:rsidP="00734E5A">
      <w:pPr>
        <w:spacing w:after="0" w:line="240" w:lineRule="auto"/>
        <w:rPr>
          <w:b/>
          <w:sz w:val="60"/>
          <w:szCs w:val="60"/>
        </w:rPr>
      </w:pPr>
      <w:r>
        <w:rPr>
          <w:b/>
          <w:sz w:val="60"/>
          <w:szCs w:val="60"/>
        </w:rPr>
        <w:t>___________________________________</w:t>
      </w:r>
    </w:p>
    <w:p w:rsidR="00734E5A" w:rsidRDefault="00E50AA7" w:rsidP="00734E5A">
      <w:pPr>
        <w:spacing w:after="0" w:line="240" w:lineRule="auto"/>
        <w:rPr>
          <w:b/>
          <w:sz w:val="60"/>
          <w:szCs w:val="60"/>
        </w:rPr>
      </w:pPr>
      <w:r>
        <w:rPr>
          <w:b/>
          <w:noProof/>
          <w:sz w:val="60"/>
          <w:szCs w:val="60"/>
        </w:rPr>
        <w:pict>
          <v:shape id="_x0000_s1083" type="#_x0000_t13" style="position:absolute;margin-left:3.75pt;margin-top:14.25pt;width:28.5pt;height:16.5pt;z-index:251722752"/>
        </w:pict>
      </w:r>
      <w:r w:rsidR="00734E5A">
        <w:rPr>
          <w:b/>
          <w:sz w:val="60"/>
          <w:szCs w:val="60"/>
        </w:rPr>
        <w:t>___________________________________</w:t>
      </w:r>
    </w:p>
    <w:p w:rsidR="00734E5A" w:rsidRDefault="00734E5A" w:rsidP="00734E5A">
      <w:pPr>
        <w:spacing w:after="0" w:line="240" w:lineRule="auto"/>
        <w:rPr>
          <w:b/>
          <w:sz w:val="60"/>
          <w:szCs w:val="60"/>
        </w:rPr>
      </w:pPr>
      <w:r>
        <w:rPr>
          <w:b/>
          <w:sz w:val="60"/>
          <w:szCs w:val="60"/>
        </w:rPr>
        <w:t>___________________________________</w:t>
      </w:r>
    </w:p>
    <w:p w:rsidR="00734E5A" w:rsidRDefault="00E50AA7" w:rsidP="00734E5A">
      <w:pPr>
        <w:spacing w:after="0" w:line="240" w:lineRule="auto"/>
        <w:rPr>
          <w:b/>
          <w:sz w:val="60"/>
          <w:szCs w:val="60"/>
        </w:rPr>
      </w:pPr>
      <w:r>
        <w:rPr>
          <w:b/>
          <w:noProof/>
          <w:sz w:val="60"/>
          <w:szCs w:val="60"/>
        </w:rPr>
        <w:pict>
          <v:shape id="_x0000_s1084" type="#_x0000_t13" style="position:absolute;margin-left:3.75pt;margin-top:14.25pt;width:28.5pt;height:16.5pt;z-index:251723776"/>
        </w:pict>
      </w:r>
      <w:r w:rsidR="00734E5A">
        <w:rPr>
          <w:b/>
          <w:sz w:val="60"/>
          <w:szCs w:val="60"/>
        </w:rPr>
        <w:t>___________________________________</w:t>
      </w:r>
    </w:p>
    <w:p w:rsidR="00734E5A" w:rsidRDefault="00734E5A" w:rsidP="00734E5A">
      <w:pPr>
        <w:spacing w:after="0" w:line="240" w:lineRule="auto"/>
        <w:rPr>
          <w:b/>
          <w:sz w:val="60"/>
          <w:szCs w:val="60"/>
        </w:rPr>
      </w:pPr>
      <w:r>
        <w:rPr>
          <w:b/>
          <w:sz w:val="60"/>
          <w:szCs w:val="60"/>
        </w:rPr>
        <w:t>___________________________________</w:t>
      </w:r>
    </w:p>
    <w:p w:rsidR="00734E5A" w:rsidRDefault="00E50AA7" w:rsidP="00734E5A">
      <w:pPr>
        <w:spacing w:after="0" w:line="240" w:lineRule="auto"/>
        <w:rPr>
          <w:b/>
          <w:sz w:val="60"/>
          <w:szCs w:val="60"/>
        </w:rPr>
      </w:pPr>
      <w:r>
        <w:rPr>
          <w:b/>
          <w:noProof/>
          <w:sz w:val="60"/>
          <w:szCs w:val="60"/>
        </w:rPr>
        <w:pict>
          <v:shape id="_x0000_s1085" type="#_x0000_t13" style="position:absolute;margin-left:3.75pt;margin-top:14.25pt;width:28.5pt;height:16.5pt;z-index:251724800"/>
        </w:pict>
      </w:r>
      <w:r w:rsidR="00734E5A">
        <w:rPr>
          <w:b/>
          <w:sz w:val="60"/>
          <w:szCs w:val="60"/>
        </w:rPr>
        <w:t>___________________________________</w:t>
      </w:r>
    </w:p>
    <w:p w:rsidR="00734E5A" w:rsidRDefault="00734E5A" w:rsidP="00734E5A">
      <w:pPr>
        <w:spacing w:after="0" w:line="240" w:lineRule="auto"/>
        <w:jc w:val="center"/>
        <w:rPr>
          <w:b/>
          <w:sz w:val="60"/>
          <w:szCs w:val="60"/>
        </w:rPr>
      </w:pPr>
      <w:r>
        <w:rPr>
          <w:b/>
          <w:sz w:val="60"/>
          <w:szCs w:val="60"/>
        </w:rPr>
        <w:lastRenderedPageBreak/>
        <w:t>Conversation “Screen Shot” #9</w:t>
      </w:r>
    </w:p>
    <w:p w:rsidR="00734E5A" w:rsidRDefault="00E50AA7" w:rsidP="00734E5A">
      <w:pPr>
        <w:spacing w:after="0" w:line="240" w:lineRule="auto"/>
        <w:jc w:val="center"/>
        <w:rPr>
          <w:b/>
          <w:sz w:val="60"/>
          <w:szCs w:val="60"/>
        </w:rPr>
      </w:pPr>
      <w:r>
        <w:rPr>
          <w:b/>
          <w:noProof/>
          <w:sz w:val="60"/>
          <w:szCs w:val="60"/>
        </w:rPr>
        <w:pict>
          <v:shape id="_x0000_s1114" type="#_x0000_t202" style="position:absolute;left:0;text-align:left;margin-left:186.75pt;margin-top:72.15pt;width:151.5pt;height:131.25pt;z-index:251757568" fillcolor="#daeef3 [664]" stroked="f">
            <v:textbox>
              <w:txbxContent>
                <w:p w:rsidR="00A730EA" w:rsidRDefault="00A730EA">
                  <w:proofErr w:type="spellStart"/>
                  <w:r>
                    <w:t>Closedminded</w:t>
                  </w:r>
                  <w:proofErr w:type="spellEnd"/>
                  <w:r>
                    <w:t>:  Has anyone met this new girl yet?  She has this weird accent – and the clothes she wears!  We don’t want her here – everyone, make sure you don’t talk with her or let her sit with you.  Pass this on!</w:t>
                  </w:r>
                </w:p>
              </w:txbxContent>
            </v:textbox>
          </v:shape>
        </w:pict>
      </w:r>
      <w:r w:rsidR="00734E5A">
        <w:rPr>
          <w:b/>
          <w:noProof/>
          <w:sz w:val="60"/>
          <w:szCs w:val="60"/>
        </w:rPr>
        <w:drawing>
          <wp:inline distT="0" distB="0" distL="0" distR="0" wp14:anchorId="0D1ACE37" wp14:editId="5865C31C">
            <wp:extent cx="3857625" cy="4212349"/>
            <wp:effectExtent l="0" t="0" r="0" b="0"/>
            <wp:docPr id="12" name="Picture 12" descr="C:\Users\duffym\AppData\Local\Microsoft\Windows\Temporary Internet Files\Content.IE5\V9QUWCWI\MC9003898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ffym\AppData\Local\Microsoft\Windows\Temporary Internet Files\Content.IE5\V9QUWCWI\MC900389838[1].wm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57625" cy="4212349"/>
                    </a:xfrm>
                    <a:prstGeom prst="rect">
                      <a:avLst/>
                    </a:prstGeom>
                    <a:noFill/>
                    <a:ln>
                      <a:noFill/>
                    </a:ln>
                  </pic:spPr>
                </pic:pic>
              </a:graphicData>
            </a:graphic>
          </wp:inline>
        </w:drawing>
      </w:r>
    </w:p>
    <w:p w:rsidR="00734E5A" w:rsidRDefault="00E50AA7" w:rsidP="00734E5A">
      <w:pPr>
        <w:spacing w:after="0" w:line="240" w:lineRule="auto"/>
        <w:rPr>
          <w:b/>
          <w:sz w:val="60"/>
          <w:szCs w:val="60"/>
        </w:rPr>
      </w:pPr>
      <w:r>
        <w:rPr>
          <w:b/>
          <w:noProof/>
          <w:sz w:val="60"/>
          <w:szCs w:val="60"/>
        </w:rPr>
        <w:pict>
          <v:shape id="_x0000_s1086" type="#_x0000_t13" style="position:absolute;margin-left:3.75pt;margin-top:14.25pt;width:28.5pt;height:16.5pt;z-index:251726848"/>
        </w:pict>
      </w:r>
      <w:r w:rsidR="00734E5A">
        <w:rPr>
          <w:b/>
          <w:sz w:val="60"/>
          <w:szCs w:val="60"/>
        </w:rPr>
        <w:t>___________________________________</w:t>
      </w:r>
    </w:p>
    <w:p w:rsidR="00734E5A" w:rsidRDefault="00734E5A" w:rsidP="00734E5A">
      <w:pPr>
        <w:spacing w:after="0" w:line="240" w:lineRule="auto"/>
        <w:rPr>
          <w:b/>
          <w:sz w:val="60"/>
          <w:szCs w:val="60"/>
        </w:rPr>
      </w:pPr>
      <w:r>
        <w:rPr>
          <w:b/>
          <w:sz w:val="60"/>
          <w:szCs w:val="60"/>
        </w:rPr>
        <w:t>___________________________________</w:t>
      </w:r>
    </w:p>
    <w:p w:rsidR="00734E5A" w:rsidRDefault="00E50AA7" w:rsidP="00734E5A">
      <w:pPr>
        <w:spacing w:after="0" w:line="240" w:lineRule="auto"/>
        <w:rPr>
          <w:b/>
          <w:sz w:val="60"/>
          <w:szCs w:val="60"/>
        </w:rPr>
      </w:pPr>
      <w:r>
        <w:rPr>
          <w:b/>
          <w:noProof/>
          <w:sz w:val="60"/>
          <w:szCs w:val="60"/>
        </w:rPr>
        <w:pict>
          <v:shape id="_x0000_s1087" type="#_x0000_t13" style="position:absolute;margin-left:3.75pt;margin-top:14.25pt;width:28.5pt;height:16.5pt;z-index:251727872"/>
        </w:pict>
      </w:r>
      <w:r w:rsidR="00734E5A">
        <w:rPr>
          <w:b/>
          <w:sz w:val="60"/>
          <w:szCs w:val="60"/>
        </w:rPr>
        <w:t>___________________________________</w:t>
      </w:r>
    </w:p>
    <w:p w:rsidR="00734E5A" w:rsidRDefault="00734E5A" w:rsidP="00734E5A">
      <w:pPr>
        <w:spacing w:after="0" w:line="240" w:lineRule="auto"/>
        <w:rPr>
          <w:b/>
          <w:sz w:val="60"/>
          <w:szCs w:val="60"/>
        </w:rPr>
      </w:pPr>
      <w:r>
        <w:rPr>
          <w:b/>
          <w:sz w:val="60"/>
          <w:szCs w:val="60"/>
        </w:rPr>
        <w:t>___________________________________</w:t>
      </w:r>
    </w:p>
    <w:p w:rsidR="00734E5A" w:rsidRDefault="00E50AA7" w:rsidP="00734E5A">
      <w:pPr>
        <w:spacing w:after="0" w:line="240" w:lineRule="auto"/>
        <w:rPr>
          <w:b/>
          <w:sz w:val="60"/>
          <w:szCs w:val="60"/>
        </w:rPr>
      </w:pPr>
      <w:r>
        <w:rPr>
          <w:b/>
          <w:noProof/>
          <w:sz w:val="60"/>
          <w:szCs w:val="60"/>
        </w:rPr>
        <w:pict>
          <v:shape id="_x0000_s1088" type="#_x0000_t13" style="position:absolute;margin-left:3.75pt;margin-top:14.25pt;width:28.5pt;height:16.5pt;z-index:251728896"/>
        </w:pict>
      </w:r>
      <w:r w:rsidR="00734E5A">
        <w:rPr>
          <w:b/>
          <w:sz w:val="60"/>
          <w:szCs w:val="60"/>
        </w:rPr>
        <w:t>___________________________________</w:t>
      </w:r>
    </w:p>
    <w:p w:rsidR="00734E5A" w:rsidRDefault="00734E5A" w:rsidP="00734E5A">
      <w:pPr>
        <w:spacing w:after="0" w:line="240" w:lineRule="auto"/>
        <w:rPr>
          <w:b/>
          <w:sz w:val="60"/>
          <w:szCs w:val="60"/>
        </w:rPr>
      </w:pPr>
      <w:r>
        <w:rPr>
          <w:b/>
          <w:sz w:val="60"/>
          <w:szCs w:val="60"/>
        </w:rPr>
        <w:t>___________________________________</w:t>
      </w:r>
    </w:p>
    <w:p w:rsidR="00734E5A" w:rsidRDefault="00E50AA7" w:rsidP="00734E5A">
      <w:pPr>
        <w:spacing w:after="0" w:line="240" w:lineRule="auto"/>
        <w:rPr>
          <w:b/>
          <w:sz w:val="60"/>
          <w:szCs w:val="60"/>
        </w:rPr>
      </w:pPr>
      <w:r>
        <w:rPr>
          <w:b/>
          <w:noProof/>
          <w:sz w:val="60"/>
          <w:szCs w:val="60"/>
        </w:rPr>
        <w:pict>
          <v:shape id="_x0000_s1089" type="#_x0000_t13" style="position:absolute;margin-left:3.75pt;margin-top:14.25pt;width:28.5pt;height:16.5pt;z-index:251729920"/>
        </w:pict>
      </w:r>
      <w:r w:rsidR="00734E5A">
        <w:rPr>
          <w:b/>
          <w:sz w:val="60"/>
          <w:szCs w:val="60"/>
        </w:rPr>
        <w:t>___________________________________</w:t>
      </w:r>
    </w:p>
    <w:p w:rsidR="00734E5A" w:rsidRDefault="00734E5A" w:rsidP="00734E5A">
      <w:pPr>
        <w:spacing w:after="0" w:line="240" w:lineRule="auto"/>
        <w:rPr>
          <w:b/>
          <w:sz w:val="60"/>
          <w:szCs w:val="60"/>
        </w:rPr>
      </w:pPr>
      <w:r>
        <w:rPr>
          <w:b/>
          <w:sz w:val="60"/>
          <w:szCs w:val="60"/>
        </w:rPr>
        <w:t>___________________________________</w:t>
      </w:r>
    </w:p>
    <w:p w:rsidR="00734E5A" w:rsidRDefault="00E50AA7" w:rsidP="00734E5A">
      <w:pPr>
        <w:spacing w:after="0" w:line="240" w:lineRule="auto"/>
        <w:rPr>
          <w:b/>
          <w:sz w:val="60"/>
          <w:szCs w:val="60"/>
        </w:rPr>
      </w:pPr>
      <w:r>
        <w:rPr>
          <w:b/>
          <w:noProof/>
          <w:sz w:val="60"/>
          <w:szCs w:val="60"/>
        </w:rPr>
        <w:pict>
          <v:shape id="_x0000_s1090" type="#_x0000_t13" style="position:absolute;margin-left:3.75pt;margin-top:14.25pt;width:28.5pt;height:16.5pt;z-index:251730944"/>
        </w:pict>
      </w:r>
      <w:r w:rsidR="00734E5A">
        <w:rPr>
          <w:b/>
          <w:sz w:val="60"/>
          <w:szCs w:val="60"/>
        </w:rPr>
        <w:t>___________________________________</w:t>
      </w:r>
    </w:p>
    <w:p w:rsidR="00734E5A" w:rsidRDefault="00734E5A" w:rsidP="00734E5A">
      <w:pPr>
        <w:spacing w:after="0" w:line="240" w:lineRule="auto"/>
        <w:jc w:val="center"/>
        <w:rPr>
          <w:b/>
          <w:sz w:val="60"/>
          <w:szCs w:val="60"/>
        </w:rPr>
      </w:pPr>
      <w:r>
        <w:rPr>
          <w:b/>
          <w:sz w:val="60"/>
          <w:szCs w:val="60"/>
        </w:rPr>
        <w:lastRenderedPageBreak/>
        <w:t>Conversation “Screen Shot” #10</w:t>
      </w:r>
    </w:p>
    <w:p w:rsidR="00734E5A" w:rsidRDefault="00E50AA7" w:rsidP="00734E5A">
      <w:pPr>
        <w:spacing w:after="0" w:line="240" w:lineRule="auto"/>
        <w:jc w:val="center"/>
        <w:rPr>
          <w:b/>
          <w:sz w:val="60"/>
          <w:szCs w:val="60"/>
        </w:rPr>
      </w:pPr>
      <w:r>
        <w:rPr>
          <w:b/>
          <w:noProof/>
          <w:sz w:val="60"/>
          <w:szCs w:val="60"/>
        </w:rPr>
        <w:pict>
          <v:shape id="_x0000_s1115" type="#_x0000_t202" style="position:absolute;left:0;text-align:left;margin-left:186.75pt;margin-top:72.9pt;width:148.5pt;height:131.25pt;z-index:251758592" fillcolor="#daeef3 [664]" stroked="f">
            <v:textbox>
              <w:txbxContent>
                <w:p w:rsidR="00A730EA" w:rsidRDefault="00A730EA">
                  <w:r>
                    <w:t>Torn: There’s this kid I really don’t like. He used to bully me in 2</w:t>
                  </w:r>
                  <w:r w:rsidRPr="000E4098">
                    <w:rPr>
                      <w:vertAlign w:val="superscript"/>
                    </w:rPr>
                    <w:t>nd</w:t>
                  </w:r>
                  <w:r>
                    <w:t xml:space="preserve"> grade, but now this new kid at school is really picking on him, like every day.  </w:t>
                  </w:r>
                  <w:proofErr w:type="gramStart"/>
                  <w:r>
                    <w:t>Pushing him, breaking his stuff, calling him names.</w:t>
                  </w:r>
                  <w:proofErr w:type="gramEnd"/>
                  <w:r>
                    <w:t xml:space="preserve">  He really deserves it, right?</w:t>
                  </w:r>
                </w:p>
              </w:txbxContent>
            </v:textbox>
          </v:shape>
        </w:pict>
      </w:r>
      <w:r w:rsidR="00734E5A">
        <w:rPr>
          <w:b/>
          <w:noProof/>
          <w:sz w:val="60"/>
          <w:szCs w:val="60"/>
        </w:rPr>
        <w:drawing>
          <wp:inline distT="0" distB="0" distL="0" distR="0" wp14:anchorId="765D4610" wp14:editId="7355C553">
            <wp:extent cx="3857625" cy="4212349"/>
            <wp:effectExtent l="0" t="0" r="0" b="0"/>
            <wp:docPr id="13" name="Picture 13" descr="C:\Users\duffym\AppData\Local\Microsoft\Windows\Temporary Internet Files\Content.IE5\V9QUWCWI\MC9003898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ffym\AppData\Local\Microsoft\Windows\Temporary Internet Files\Content.IE5\V9QUWCWI\MC900389838[1].wm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57625" cy="4212349"/>
                    </a:xfrm>
                    <a:prstGeom prst="rect">
                      <a:avLst/>
                    </a:prstGeom>
                    <a:noFill/>
                    <a:ln>
                      <a:noFill/>
                    </a:ln>
                  </pic:spPr>
                </pic:pic>
              </a:graphicData>
            </a:graphic>
          </wp:inline>
        </w:drawing>
      </w:r>
    </w:p>
    <w:p w:rsidR="00734E5A" w:rsidRDefault="00E50AA7" w:rsidP="00734E5A">
      <w:pPr>
        <w:spacing w:after="0" w:line="240" w:lineRule="auto"/>
        <w:rPr>
          <w:b/>
          <w:sz w:val="60"/>
          <w:szCs w:val="60"/>
        </w:rPr>
      </w:pPr>
      <w:r>
        <w:rPr>
          <w:b/>
          <w:noProof/>
          <w:sz w:val="60"/>
          <w:szCs w:val="60"/>
        </w:rPr>
        <w:pict>
          <v:shape id="_x0000_s1091" type="#_x0000_t13" style="position:absolute;margin-left:3.75pt;margin-top:14.25pt;width:28.5pt;height:16.5pt;z-index:251732992"/>
        </w:pict>
      </w:r>
      <w:r w:rsidR="00734E5A">
        <w:rPr>
          <w:b/>
          <w:sz w:val="60"/>
          <w:szCs w:val="60"/>
        </w:rPr>
        <w:t>___________________________________</w:t>
      </w:r>
    </w:p>
    <w:p w:rsidR="00734E5A" w:rsidRDefault="00734E5A" w:rsidP="00734E5A">
      <w:pPr>
        <w:spacing w:after="0" w:line="240" w:lineRule="auto"/>
        <w:rPr>
          <w:b/>
          <w:sz w:val="60"/>
          <w:szCs w:val="60"/>
        </w:rPr>
      </w:pPr>
      <w:r>
        <w:rPr>
          <w:b/>
          <w:sz w:val="60"/>
          <w:szCs w:val="60"/>
        </w:rPr>
        <w:t>___________________________________</w:t>
      </w:r>
    </w:p>
    <w:p w:rsidR="00734E5A" w:rsidRDefault="00E50AA7" w:rsidP="00734E5A">
      <w:pPr>
        <w:spacing w:after="0" w:line="240" w:lineRule="auto"/>
        <w:rPr>
          <w:b/>
          <w:sz w:val="60"/>
          <w:szCs w:val="60"/>
        </w:rPr>
      </w:pPr>
      <w:r>
        <w:rPr>
          <w:b/>
          <w:noProof/>
          <w:sz w:val="60"/>
          <w:szCs w:val="60"/>
        </w:rPr>
        <w:pict>
          <v:shape id="_x0000_s1092" type="#_x0000_t13" style="position:absolute;margin-left:3.75pt;margin-top:14.25pt;width:28.5pt;height:16.5pt;z-index:251734016"/>
        </w:pict>
      </w:r>
      <w:r w:rsidR="00734E5A">
        <w:rPr>
          <w:b/>
          <w:sz w:val="60"/>
          <w:szCs w:val="60"/>
        </w:rPr>
        <w:t>___________________________________</w:t>
      </w:r>
    </w:p>
    <w:p w:rsidR="00734E5A" w:rsidRDefault="00734E5A" w:rsidP="00734E5A">
      <w:pPr>
        <w:spacing w:after="0" w:line="240" w:lineRule="auto"/>
        <w:rPr>
          <w:b/>
          <w:sz w:val="60"/>
          <w:szCs w:val="60"/>
        </w:rPr>
      </w:pPr>
      <w:r>
        <w:rPr>
          <w:b/>
          <w:sz w:val="60"/>
          <w:szCs w:val="60"/>
        </w:rPr>
        <w:t>___________________________________</w:t>
      </w:r>
    </w:p>
    <w:p w:rsidR="00734E5A" w:rsidRDefault="00E50AA7" w:rsidP="00734E5A">
      <w:pPr>
        <w:spacing w:after="0" w:line="240" w:lineRule="auto"/>
        <w:rPr>
          <w:b/>
          <w:sz w:val="60"/>
          <w:szCs w:val="60"/>
        </w:rPr>
      </w:pPr>
      <w:r>
        <w:rPr>
          <w:b/>
          <w:noProof/>
          <w:sz w:val="60"/>
          <w:szCs w:val="60"/>
        </w:rPr>
        <w:pict>
          <v:shape id="_x0000_s1093" type="#_x0000_t13" style="position:absolute;margin-left:3.75pt;margin-top:14.25pt;width:28.5pt;height:16.5pt;z-index:251735040"/>
        </w:pict>
      </w:r>
      <w:r w:rsidR="00734E5A">
        <w:rPr>
          <w:b/>
          <w:sz w:val="60"/>
          <w:szCs w:val="60"/>
        </w:rPr>
        <w:t>___________________________________</w:t>
      </w:r>
    </w:p>
    <w:p w:rsidR="00734E5A" w:rsidRDefault="00734E5A" w:rsidP="00734E5A">
      <w:pPr>
        <w:spacing w:after="0" w:line="240" w:lineRule="auto"/>
        <w:rPr>
          <w:b/>
          <w:sz w:val="60"/>
          <w:szCs w:val="60"/>
        </w:rPr>
      </w:pPr>
      <w:r>
        <w:rPr>
          <w:b/>
          <w:sz w:val="60"/>
          <w:szCs w:val="60"/>
        </w:rPr>
        <w:t>___________________________________</w:t>
      </w:r>
    </w:p>
    <w:p w:rsidR="00734E5A" w:rsidRDefault="00E50AA7" w:rsidP="00734E5A">
      <w:pPr>
        <w:spacing w:after="0" w:line="240" w:lineRule="auto"/>
        <w:rPr>
          <w:b/>
          <w:sz w:val="60"/>
          <w:szCs w:val="60"/>
        </w:rPr>
      </w:pPr>
      <w:r>
        <w:rPr>
          <w:b/>
          <w:noProof/>
          <w:sz w:val="60"/>
          <w:szCs w:val="60"/>
        </w:rPr>
        <w:pict>
          <v:shape id="_x0000_s1094" type="#_x0000_t13" style="position:absolute;margin-left:3.75pt;margin-top:14.25pt;width:28.5pt;height:16.5pt;z-index:251736064"/>
        </w:pict>
      </w:r>
      <w:r w:rsidR="00734E5A">
        <w:rPr>
          <w:b/>
          <w:sz w:val="60"/>
          <w:szCs w:val="60"/>
        </w:rPr>
        <w:t>___________________________________</w:t>
      </w:r>
    </w:p>
    <w:p w:rsidR="00734E5A" w:rsidRDefault="00734E5A" w:rsidP="00734E5A">
      <w:pPr>
        <w:spacing w:after="0" w:line="240" w:lineRule="auto"/>
        <w:rPr>
          <w:b/>
          <w:sz w:val="60"/>
          <w:szCs w:val="60"/>
        </w:rPr>
      </w:pPr>
      <w:r>
        <w:rPr>
          <w:b/>
          <w:sz w:val="60"/>
          <w:szCs w:val="60"/>
        </w:rPr>
        <w:t>___________________________________</w:t>
      </w:r>
    </w:p>
    <w:p w:rsidR="00734E5A" w:rsidRDefault="00E50AA7" w:rsidP="00734E5A">
      <w:pPr>
        <w:spacing w:after="0" w:line="240" w:lineRule="auto"/>
        <w:rPr>
          <w:b/>
          <w:sz w:val="60"/>
          <w:szCs w:val="60"/>
        </w:rPr>
      </w:pPr>
      <w:r>
        <w:rPr>
          <w:b/>
          <w:noProof/>
          <w:sz w:val="60"/>
          <w:szCs w:val="60"/>
        </w:rPr>
        <w:pict>
          <v:shape id="_x0000_s1095" type="#_x0000_t13" style="position:absolute;margin-left:3.75pt;margin-top:14.25pt;width:28.5pt;height:16.5pt;z-index:251737088"/>
        </w:pict>
      </w:r>
      <w:r w:rsidR="00734E5A">
        <w:rPr>
          <w:b/>
          <w:sz w:val="60"/>
          <w:szCs w:val="60"/>
        </w:rPr>
        <w:t>___________________________________</w:t>
      </w:r>
    </w:p>
    <w:p w:rsidR="00734E5A" w:rsidRDefault="00734E5A" w:rsidP="00734E5A">
      <w:pPr>
        <w:spacing w:after="0" w:line="240" w:lineRule="auto"/>
        <w:jc w:val="center"/>
        <w:rPr>
          <w:b/>
          <w:sz w:val="60"/>
          <w:szCs w:val="60"/>
        </w:rPr>
      </w:pPr>
      <w:r>
        <w:rPr>
          <w:b/>
          <w:sz w:val="60"/>
          <w:szCs w:val="60"/>
        </w:rPr>
        <w:lastRenderedPageBreak/>
        <w:t>Conversation “Screen Shot” #11</w:t>
      </w:r>
    </w:p>
    <w:p w:rsidR="00734E5A" w:rsidRDefault="00E50AA7" w:rsidP="00734E5A">
      <w:pPr>
        <w:spacing w:after="0" w:line="240" w:lineRule="auto"/>
        <w:jc w:val="center"/>
        <w:rPr>
          <w:b/>
          <w:sz w:val="60"/>
          <w:szCs w:val="60"/>
        </w:rPr>
      </w:pPr>
      <w:r>
        <w:rPr>
          <w:b/>
          <w:noProof/>
          <w:sz w:val="60"/>
          <w:szCs w:val="60"/>
        </w:rPr>
        <w:pict>
          <v:shape id="_x0000_s1116" type="#_x0000_t202" style="position:absolute;left:0;text-align:left;margin-left:186.75pt;margin-top:73.65pt;width:151.5pt;height:128.25pt;z-index:251759616" fillcolor="#daeef3 [664]" stroked="f">
            <v:textbox>
              <w:txbxContent>
                <w:p w:rsidR="00A730EA" w:rsidRDefault="00A730EA">
                  <w:proofErr w:type="spellStart"/>
                  <w:r>
                    <w:t>TopDog</w:t>
                  </w:r>
                  <w:proofErr w:type="spellEnd"/>
                  <w:r>
                    <w:t xml:space="preserve">: tomorrow, everyone </w:t>
                  </w:r>
                  <w:proofErr w:type="gramStart"/>
                  <w:r>
                    <w:t>make</w:t>
                  </w:r>
                  <w:proofErr w:type="gramEnd"/>
                  <w:r>
                    <w:t xml:space="preserve"> sure you leave a note on Buddy’s desk when he’s not looking – let him know he’s a loser.  See if you can get other kids to do this, too.  He needs to learn who’s in charge!</w:t>
                  </w:r>
                </w:p>
              </w:txbxContent>
            </v:textbox>
          </v:shape>
        </w:pict>
      </w:r>
      <w:r w:rsidR="00734E5A">
        <w:rPr>
          <w:b/>
          <w:noProof/>
          <w:sz w:val="60"/>
          <w:szCs w:val="60"/>
        </w:rPr>
        <w:drawing>
          <wp:inline distT="0" distB="0" distL="0" distR="0" wp14:anchorId="725ECBF0" wp14:editId="39C2A5AE">
            <wp:extent cx="3857625" cy="4212349"/>
            <wp:effectExtent l="0" t="0" r="0" b="0"/>
            <wp:docPr id="14" name="Picture 14" descr="C:\Users\duffym\AppData\Local\Microsoft\Windows\Temporary Internet Files\Content.IE5\V9QUWCWI\MC9003898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ffym\AppData\Local\Microsoft\Windows\Temporary Internet Files\Content.IE5\V9QUWCWI\MC900389838[1].wm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57625" cy="4212349"/>
                    </a:xfrm>
                    <a:prstGeom prst="rect">
                      <a:avLst/>
                    </a:prstGeom>
                    <a:noFill/>
                    <a:ln>
                      <a:noFill/>
                    </a:ln>
                  </pic:spPr>
                </pic:pic>
              </a:graphicData>
            </a:graphic>
          </wp:inline>
        </w:drawing>
      </w:r>
    </w:p>
    <w:p w:rsidR="00734E5A" w:rsidRDefault="00E50AA7" w:rsidP="00734E5A">
      <w:pPr>
        <w:spacing w:after="0" w:line="240" w:lineRule="auto"/>
        <w:rPr>
          <w:b/>
          <w:sz w:val="60"/>
          <w:szCs w:val="60"/>
        </w:rPr>
      </w:pPr>
      <w:r>
        <w:rPr>
          <w:b/>
          <w:noProof/>
          <w:sz w:val="60"/>
          <w:szCs w:val="60"/>
        </w:rPr>
        <w:pict>
          <v:shape id="_x0000_s1096" type="#_x0000_t13" style="position:absolute;margin-left:3.75pt;margin-top:14.25pt;width:28.5pt;height:16.5pt;z-index:251739136"/>
        </w:pict>
      </w:r>
      <w:r w:rsidR="00734E5A">
        <w:rPr>
          <w:b/>
          <w:sz w:val="60"/>
          <w:szCs w:val="60"/>
        </w:rPr>
        <w:t>___________________________________</w:t>
      </w:r>
    </w:p>
    <w:p w:rsidR="00734E5A" w:rsidRDefault="00734E5A" w:rsidP="00734E5A">
      <w:pPr>
        <w:spacing w:after="0" w:line="240" w:lineRule="auto"/>
        <w:rPr>
          <w:b/>
          <w:sz w:val="60"/>
          <w:szCs w:val="60"/>
        </w:rPr>
      </w:pPr>
      <w:r>
        <w:rPr>
          <w:b/>
          <w:sz w:val="60"/>
          <w:szCs w:val="60"/>
        </w:rPr>
        <w:t>___________________________________</w:t>
      </w:r>
    </w:p>
    <w:p w:rsidR="00734E5A" w:rsidRDefault="00E50AA7" w:rsidP="00734E5A">
      <w:pPr>
        <w:spacing w:after="0" w:line="240" w:lineRule="auto"/>
        <w:rPr>
          <w:b/>
          <w:sz w:val="60"/>
          <w:szCs w:val="60"/>
        </w:rPr>
      </w:pPr>
      <w:r>
        <w:rPr>
          <w:b/>
          <w:noProof/>
          <w:sz w:val="60"/>
          <w:szCs w:val="60"/>
        </w:rPr>
        <w:pict>
          <v:shape id="_x0000_s1097" type="#_x0000_t13" style="position:absolute;margin-left:3.75pt;margin-top:14.25pt;width:28.5pt;height:16.5pt;z-index:251740160"/>
        </w:pict>
      </w:r>
      <w:r w:rsidR="00734E5A">
        <w:rPr>
          <w:b/>
          <w:sz w:val="60"/>
          <w:szCs w:val="60"/>
        </w:rPr>
        <w:t>___________________________________</w:t>
      </w:r>
    </w:p>
    <w:p w:rsidR="00734E5A" w:rsidRDefault="00734E5A" w:rsidP="00734E5A">
      <w:pPr>
        <w:spacing w:after="0" w:line="240" w:lineRule="auto"/>
        <w:rPr>
          <w:b/>
          <w:sz w:val="60"/>
          <w:szCs w:val="60"/>
        </w:rPr>
      </w:pPr>
      <w:r>
        <w:rPr>
          <w:b/>
          <w:sz w:val="60"/>
          <w:szCs w:val="60"/>
        </w:rPr>
        <w:t>___________________________________</w:t>
      </w:r>
    </w:p>
    <w:p w:rsidR="00734E5A" w:rsidRDefault="00E50AA7" w:rsidP="00734E5A">
      <w:pPr>
        <w:spacing w:after="0" w:line="240" w:lineRule="auto"/>
        <w:rPr>
          <w:b/>
          <w:sz w:val="60"/>
          <w:szCs w:val="60"/>
        </w:rPr>
      </w:pPr>
      <w:r>
        <w:rPr>
          <w:b/>
          <w:noProof/>
          <w:sz w:val="60"/>
          <w:szCs w:val="60"/>
        </w:rPr>
        <w:pict>
          <v:shape id="_x0000_s1098" type="#_x0000_t13" style="position:absolute;margin-left:3.75pt;margin-top:14.25pt;width:28.5pt;height:16.5pt;z-index:251741184"/>
        </w:pict>
      </w:r>
      <w:r w:rsidR="00734E5A">
        <w:rPr>
          <w:b/>
          <w:sz w:val="60"/>
          <w:szCs w:val="60"/>
        </w:rPr>
        <w:t>___________________________________</w:t>
      </w:r>
    </w:p>
    <w:p w:rsidR="00734E5A" w:rsidRDefault="00734E5A" w:rsidP="00734E5A">
      <w:pPr>
        <w:spacing w:after="0" w:line="240" w:lineRule="auto"/>
        <w:rPr>
          <w:b/>
          <w:sz w:val="60"/>
          <w:szCs w:val="60"/>
        </w:rPr>
      </w:pPr>
      <w:r>
        <w:rPr>
          <w:b/>
          <w:sz w:val="60"/>
          <w:szCs w:val="60"/>
        </w:rPr>
        <w:t>___________________________________</w:t>
      </w:r>
    </w:p>
    <w:p w:rsidR="00734E5A" w:rsidRDefault="00E50AA7" w:rsidP="00734E5A">
      <w:pPr>
        <w:spacing w:after="0" w:line="240" w:lineRule="auto"/>
        <w:rPr>
          <w:b/>
          <w:sz w:val="60"/>
          <w:szCs w:val="60"/>
        </w:rPr>
      </w:pPr>
      <w:r>
        <w:rPr>
          <w:b/>
          <w:noProof/>
          <w:sz w:val="60"/>
          <w:szCs w:val="60"/>
        </w:rPr>
        <w:pict>
          <v:shape id="_x0000_s1099" type="#_x0000_t13" style="position:absolute;margin-left:3.75pt;margin-top:14.25pt;width:28.5pt;height:16.5pt;z-index:251742208"/>
        </w:pict>
      </w:r>
      <w:r w:rsidR="00734E5A">
        <w:rPr>
          <w:b/>
          <w:sz w:val="60"/>
          <w:szCs w:val="60"/>
        </w:rPr>
        <w:t>___________________________________</w:t>
      </w:r>
    </w:p>
    <w:p w:rsidR="00734E5A" w:rsidRDefault="00734E5A" w:rsidP="00734E5A">
      <w:pPr>
        <w:spacing w:after="0" w:line="240" w:lineRule="auto"/>
        <w:rPr>
          <w:b/>
          <w:sz w:val="60"/>
          <w:szCs w:val="60"/>
        </w:rPr>
      </w:pPr>
      <w:r>
        <w:rPr>
          <w:b/>
          <w:sz w:val="60"/>
          <w:szCs w:val="60"/>
        </w:rPr>
        <w:t>___________________________________</w:t>
      </w:r>
    </w:p>
    <w:p w:rsidR="00734E5A" w:rsidRDefault="00E50AA7" w:rsidP="00734E5A">
      <w:pPr>
        <w:spacing w:after="0" w:line="240" w:lineRule="auto"/>
        <w:rPr>
          <w:b/>
          <w:sz w:val="60"/>
          <w:szCs w:val="60"/>
        </w:rPr>
      </w:pPr>
      <w:r>
        <w:rPr>
          <w:b/>
          <w:noProof/>
          <w:sz w:val="60"/>
          <w:szCs w:val="60"/>
        </w:rPr>
        <w:pict>
          <v:shape id="_x0000_s1100" type="#_x0000_t13" style="position:absolute;margin-left:3.75pt;margin-top:14.25pt;width:28.5pt;height:16.5pt;z-index:251743232"/>
        </w:pict>
      </w:r>
      <w:r w:rsidR="00734E5A">
        <w:rPr>
          <w:b/>
          <w:sz w:val="60"/>
          <w:szCs w:val="60"/>
        </w:rPr>
        <w:t>___________________________________</w:t>
      </w:r>
    </w:p>
    <w:p w:rsidR="00734E5A" w:rsidRDefault="00734E5A" w:rsidP="00734E5A">
      <w:pPr>
        <w:spacing w:after="0" w:line="240" w:lineRule="auto"/>
        <w:jc w:val="center"/>
        <w:rPr>
          <w:b/>
          <w:sz w:val="60"/>
          <w:szCs w:val="60"/>
        </w:rPr>
      </w:pPr>
      <w:r>
        <w:rPr>
          <w:b/>
          <w:sz w:val="60"/>
          <w:szCs w:val="60"/>
        </w:rPr>
        <w:lastRenderedPageBreak/>
        <w:t>Conversation “Screen Shot” #12</w:t>
      </w:r>
    </w:p>
    <w:p w:rsidR="00734E5A" w:rsidRDefault="00E50AA7" w:rsidP="00734E5A">
      <w:pPr>
        <w:spacing w:after="0" w:line="240" w:lineRule="auto"/>
        <w:jc w:val="center"/>
        <w:rPr>
          <w:b/>
          <w:sz w:val="60"/>
          <w:szCs w:val="60"/>
        </w:rPr>
      </w:pPr>
      <w:r>
        <w:rPr>
          <w:b/>
          <w:noProof/>
          <w:sz w:val="60"/>
          <w:szCs w:val="60"/>
        </w:rPr>
        <w:pict>
          <v:shape id="_x0000_s1117" type="#_x0000_t202" style="position:absolute;left:0;text-align:left;margin-left:186pt;margin-top:74.4pt;width:152.25pt;height:129pt;z-index:251760640" fillcolor="#daeef3 [664]" stroked="f">
            <v:textbox>
              <w:txbxContent>
                <w:p w:rsidR="00A730EA" w:rsidRDefault="00A730EA">
                  <w:proofErr w:type="spellStart"/>
                  <w:r>
                    <w:t>Fur</w:t>
                  </w:r>
                  <w:proofErr w:type="gramStart"/>
                  <w:r>
                    <w:t>!ou</w:t>
                  </w:r>
                  <w:proofErr w:type="spellEnd"/>
                  <w:proofErr w:type="gramEnd"/>
                  <w:r>
                    <w:t>$:   Lily, you are the worst friend ever!  Bobby likes ME not YOU!  Don’t ever talk to him again.  Everyone hates U!  You’re a stupid, fat cow!  I’m going to make sure no one ever talks to you again.  You better watch your back!!!</w:t>
                  </w:r>
                </w:p>
              </w:txbxContent>
            </v:textbox>
          </v:shape>
        </w:pict>
      </w:r>
      <w:r w:rsidR="00734E5A">
        <w:rPr>
          <w:b/>
          <w:noProof/>
          <w:sz w:val="60"/>
          <w:szCs w:val="60"/>
        </w:rPr>
        <w:drawing>
          <wp:inline distT="0" distB="0" distL="0" distR="0" wp14:anchorId="2115AAAA" wp14:editId="57410DE1">
            <wp:extent cx="3857625" cy="4212349"/>
            <wp:effectExtent l="0" t="0" r="0" b="0"/>
            <wp:docPr id="15" name="Picture 15" descr="C:\Users\duffym\AppData\Local\Microsoft\Windows\Temporary Internet Files\Content.IE5\V9QUWCWI\MC9003898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ffym\AppData\Local\Microsoft\Windows\Temporary Internet Files\Content.IE5\V9QUWCWI\MC900389838[1].wm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57625" cy="4212349"/>
                    </a:xfrm>
                    <a:prstGeom prst="rect">
                      <a:avLst/>
                    </a:prstGeom>
                    <a:noFill/>
                    <a:ln>
                      <a:noFill/>
                    </a:ln>
                  </pic:spPr>
                </pic:pic>
              </a:graphicData>
            </a:graphic>
          </wp:inline>
        </w:drawing>
      </w:r>
    </w:p>
    <w:p w:rsidR="00734E5A" w:rsidRDefault="00E50AA7" w:rsidP="00734E5A">
      <w:pPr>
        <w:spacing w:after="0" w:line="240" w:lineRule="auto"/>
        <w:rPr>
          <w:b/>
          <w:sz w:val="60"/>
          <w:szCs w:val="60"/>
        </w:rPr>
      </w:pPr>
      <w:r>
        <w:rPr>
          <w:b/>
          <w:noProof/>
          <w:sz w:val="60"/>
          <w:szCs w:val="60"/>
        </w:rPr>
        <w:pict>
          <v:shape id="_x0000_s1101" type="#_x0000_t13" style="position:absolute;margin-left:3.75pt;margin-top:14.25pt;width:28.5pt;height:16.5pt;z-index:251745280"/>
        </w:pict>
      </w:r>
      <w:r w:rsidR="00734E5A">
        <w:rPr>
          <w:b/>
          <w:sz w:val="60"/>
          <w:szCs w:val="60"/>
        </w:rPr>
        <w:t>___________________________________</w:t>
      </w:r>
    </w:p>
    <w:p w:rsidR="00734E5A" w:rsidRDefault="00734E5A" w:rsidP="00734E5A">
      <w:pPr>
        <w:spacing w:after="0" w:line="240" w:lineRule="auto"/>
        <w:rPr>
          <w:b/>
          <w:sz w:val="60"/>
          <w:szCs w:val="60"/>
        </w:rPr>
      </w:pPr>
      <w:r>
        <w:rPr>
          <w:b/>
          <w:sz w:val="60"/>
          <w:szCs w:val="60"/>
        </w:rPr>
        <w:t>___________________________________</w:t>
      </w:r>
    </w:p>
    <w:p w:rsidR="00734E5A" w:rsidRDefault="00E50AA7" w:rsidP="00734E5A">
      <w:pPr>
        <w:spacing w:after="0" w:line="240" w:lineRule="auto"/>
        <w:rPr>
          <w:b/>
          <w:sz w:val="60"/>
          <w:szCs w:val="60"/>
        </w:rPr>
      </w:pPr>
      <w:r>
        <w:rPr>
          <w:b/>
          <w:noProof/>
          <w:sz w:val="60"/>
          <w:szCs w:val="60"/>
        </w:rPr>
        <w:pict>
          <v:shape id="_x0000_s1102" type="#_x0000_t13" style="position:absolute;margin-left:3.75pt;margin-top:14.25pt;width:28.5pt;height:16.5pt;z-index:251746304"/>
        </w:pict>
      </w:r>
      <w:r w:rsidR="00734E5A">
        <w:rPr>
          <w:b/>
          <w:sz w:val="60"/>
          <w:szCs w:val="60"/>
        </w:rPr>
        <w:t>___________________________________</w:t>
      </w:r>
    </w:p>
    <w:p w:rsidR="00734E5A" w:rsidRDefault="00734E5A" w:rsidP="00734E5A">
      <w:pPr>
        <w:spacing w:after="0" w:line="240" w:lineRule="auto"/>
        <w:rPr>
          <w:b/>
          <w:sz w:val="60"/>
          <w:szCs w:val="60"/>
        </w:rPr>
      </w:pPr>
      <w:r>
        <w:rPr>
          <w:b/>
          <w:sz w:val="60"/>
          <w:szCs w:val="60"/>
        </w:rPr>
        <w:t>___________________________________</w:t>
      </w:r>
    </w:p>
    <w:p w:rsidR="00734E5A" w:rsidRDefault="00E50AA7" w:rsidP="00734E5A">
      <w:pPr>
        <w:spacing w:after="0" w:line="240" w:lineRule="auto"/>
        <w:rPr>
          <w:b/>
          <w:sz w:val="60"/>
          <w:szCs w:val="60"/>
        </w:rPr>
      </w:pPr>
      <w:r>
        <w:rPr>
          <w:b/>
          <w:noProof/>
          <w:sz w:val="60"/>
          <w:szCs w:val="60"/>
        </w:rPr>
        <w:pict>
          <v:shape id="_x0000_s1103" type="#_x0000_t13" style="position:absolute;margin-left:3.75pt;margin-top:14.25pt;width:28.5pt;height:16.5pt;z-index:251747328"/>
        </w:pict>
      </w:r>
      <w:r w:rsidR="00734E5A">
        <w:rPr>
          <w:b/>
          <w:sz w:val="60"/>
          <w:szCs w:val="60"/>
        </w:rPr>
        <w:t>___________________________________</w:t>
      </w:r>
    </w:p>
    <w:p w:rsidR="00734E5A" w:rsidRDefault="00734E5A" w:rsidP="00734E5A">
      <w:pPr>
        <w:spacing w:after="0" w:line="240" w:lineRule="auto"/>
        <w:rPr>
          <w:b/>
          <w:sz w:val="60"/>
          <w:szCs w:val="60"/>
        </w:rPr>
      </w:pPr>
      <w:r>
        <w:rPr>
          <w:b/>
          <w:sz w:val="60"/>
          <w:szCs w:val="60"/>
        </w:rPr>
        <w:t>___________________________________</w:t>
      </w:r>
    </w:p>
    <w:p w:rsidR="00734E5A" w:rsidRDefault="00E50AA7" w:rsidP="00734E5A">
      <w:pPr>
        <w:spacing w:after="0" w:line="240" w:lineRule="auto"/>
        <w:rPr>
          <w:b/>
          <w:sz w:val="60"/>
          <w:szCs w:val="60"/>
        </w:rPr>
      </w:pPr>
      <w:r>
        <w:rPr>
          <w:b/>
          <w:noProof/>
          <w:sz w:val="60"/>
          <w:szCs w:val="60"/>
        </w:rPr>
        <w:pict>
          <v:shape id="_x0000_s1104" type="#_x0000_t13" style="position:absolute;margin-left:3.75pt;margin-top:14.25pt;width:28.5pt;height:16.5pt;z-index:251748352"/>
        </w:pict>
      </w:r>
      <w:r w:rsidR="00734E5A">
        <w:rPr>
          <w:b/>
          <w:sz w:val="60"/>
          <w:szCs w:val="60"/>
        </w:rPr>
        <w:t>___________________________________</w:t>
      </w:r>
    </w:p>
    <w:p w:rsidR="00734E5A" w:rsidRDefault="00734E5A" w:rsidP="00734E5A">
      <w:pPr>
        <w:spacing w:after="0" w:line="240" w:lineRule="auto"/>
        <w:rPr>
          <w:b/>
          <w:sz w:val="60"/>
          <w:szCs w:val="60"/>
        </w:rPr>
      </w:pPr>
      <w:r>
        <w:rPr>
          <w:b/>
          <w:sz w:val="60"/>
          <w:szCs w:val="60"/>
        </w:rPr>
        <w:t>___________________________________</w:t>
      </w:r>
    </w:p>
    <w:p w:rsidR="00734E5A" w:rsidRPr="00B163E2" w:rsidRDefault="00E50AA7" w:rsidP="00734E5A">
      <w:pPr>
        <w:spacing w:after="0" w:line="240" w:lineRule="auto"/>
        <w:rPr>
          <w:b/>
          <w:sz w:val="60"/>
          <w:szCs w:val="60"/>
        </w:rPr>
      </w:pPr>
      <w:r>
        <w:rPr>
          <w:b/>
          <w:noProof/>
          <w:sz w:val="60"/>
          <w:szCs w:val="60"/>
        </w:rPr>
        <w:pict>
          <v:shape id="_x0000_s1105" type="#_x0000_t13" style="position:absolute;margin-left:3.75pt;margin-top:14.25pt;width:28.5pt;height:16.5pt;z-index:251749376"/>
        </w:pict>
      </w:r>
      <w:r w:rsidR="00734E5A">
        <w:rPr>
          <w:b/>
          <w:sz w:val="60"/>
          <w:szCs w:val="60"/>
        </w:rPr>
        <w:t>___________________________________</w:t>
      </w:r>
    </w:p>
    <w:sectPr w:rsidR="00734E5A" w:rsidRPr="00B163E2" w:rsidSect="00E0196D">
      <w:footerReference w:type="default" r:id="rId31"/>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0EA" w:rsidRDefault="00A730EA" w:rsidP="00E0196D">
      <w:pPr>
        <w:spacing w:after="0" w:line="240" w:lineRule="auto"/>
      </w:pPr>
      <w:r>
        <w:separator/>
      </w:r>
    </w:p>
  </w:endnote>
  <w:endnote w:type="continuationSeparator" w:id="0">
    <w:p w:rsidR="00A730EA" w:rsidRDefault="00A730EA" w:rsidP="00E01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N">
    <w:altName w:val="D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0EA" w:rsidRDefault="00A730EA">
    <w:pPr>
      <w:pStyle w:val="Footer"/>
      <w:jc w:val="right"/>
    </w:pPr>
    <w:r>
      <w:fldChar w:fldCharType="begin"/>
    </w:r>
    <w:r>
      <w:instrText xml:space="preserve"> PAGE   \* MERGEFORMAT </w:instrText>
    </w:r>
    <w:r>
      <w:fldChar w:fldCharType="separate"/>
    </w:r>
    <w:r w:rsidR="00E50AA7">
      <w:rPr>
        <w:noProof/>
      </w:rPr>
      <w:t>36</w:t>
    </w:r>
    <w:r>
      <w:rPr>
        <w:noProof/>
      </w:rPr>
      <w:fldChar w:fldCharType="end"/>
    </w:r>
  </w:p>
  <w:p w:rsidR="00A730EA" w:rsidRDefault="00A73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0EA" w:rsidRDefault="00A730EA" w:rsidP="00E0196D">
      <w:pPr>
        <w:spacing w:after="0" w:line="240" w:lineRule="auto"/>
      </w:pPr>
      <w:r>
        <w:separator/>
      </w:r>
    </w:p>
  </w:footnote>
  <w:footnote w:type="continuationSeparator" w:id="0">
    <w:p w:rsidR="00A730EA" w:rsidRDefault="00A730EA" w:rsidP="00E019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4E47"/>
    <w:multiLevelType w:val="hybridMultilevel"/>
    <w:tmpl w:val="80384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81B98"/>
    <w:multiLevelType w:val="hybridMultilevel"/>
    <w:tmpl w:val="B706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E3E01"/>
    <w:multiLevelType w:val="hybridMultilevel"/>
    <w:tmpl w:val="CD5C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B7B1B"/>
    <w:multiLevelType w:val="hybridMultilevel"/>
    <w:tmpl w:val="3F5AC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41CE0"/>
    <w:multiLevelType w:val="hybridMultilevel"/>
    <w:tmpl w:val="05725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EC5001"/>
    <w:multiLevelType w:val="multilevel"/>
    <w:tmpl w:val="0040F7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657324"/>
    <w:multiLevelType w:val="hybridMultilevel"/>
    <w:tmpl w:val="17325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B6D00"/>
    <w:multiLevelType w:val="hybridMultilevel"/>
    <w:tmpl w:val="37AC0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7E3410"/>
    <w:multiLevelType w:val="hybridMultilevel"/>
    <w:tmpl w:val="33B6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00259"/>
    <w:multiLevelType w:val="hybridMultilevel"/>
    <w:tmpl w:val="92705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93FFF"/>
    <w:multiLevelType w:val="hybridMultilevel"/>
    <w:tmpl w:val="AA84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CF6799"/>
    <w:multiLevelType w:val="hybridMultilevel"/>
    <w:tmpl w:val="41DC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F61D2E"/>
    <w:multiLevelType w:val="hybridMultilevel"/>
    <w:tmpl w:val="5590E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1A6905"/>
    <w:multiLevelType w:val="hybridMultilevel"/>
    <w:tmpl w:val="E8B2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5C4D64"/>
    <w:multiLevelType w:val="hybridMultilevel"/>
    <w:tmpl w:val="545CE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943CC5"/>
    <w:multiLevelType w:val="multilevel"/>
    <w:tmpl w:val="FE88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7147DA"/>
    <w:multiLevelType w:val="hybridMultilevel"/>
    <w:tmpl w:val="4F24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2E6026"/>
    <w:multiLevelType w:val="hybridMultilevel"/>
    <w:tmpl w:val="AFA0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7B6A1C"/>
    <w:multiLevelType w:val="hybridMultilevel"/>
    <w:tmpl w:val="FB6E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5B6C5F"/>
    <w:multiLevelType w:val="hybridMultilevel"/>
    <w:tmpl w:val="8F80C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9A587C"/>
    <w:multiLevelType w:val="hybridMultilevel"/>
    <w:tmpl w:val="CE52B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E63A9D"/>
    <w:multiLevelType w:val="hybridMultilevel"/>
    <w:tmpl w:val="CE84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1D0500"/>
    <w:multiLevelType w:val="hybridMultilevel"/>
    <w:tmpl w:val="E350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557317"/>
    <w:multiLevelType w:val="hybridMultilevel"/>
    <w:tmpl w:val="199A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E07D46"/>
    <w:multiLevelType w:val="hybridMultilevel"/>
    <w:tmpl w:val="AAAA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406C6E"/>
    <w:multiLevelType w:val="hybridMultilevel"/>
    <w:tmpl w:val="D0E0B7A4"/>
    <w:lvl w:ilvl="0" w:tplc="92E85060">
      <w:start w:val="1"/>
      <w:numFmt w:val="decimal"/>
      <w:lvlText w:val="%1."/>
      <w:lvlJc w:val="left"/>
      <w:pPr>
        <w:ind w:left="735" w:hanging="375"/>
      </w:pPr>
      <w:rPr>
        <w:rFonts w:hint="default"/>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A308AC"/>
    <w:multiLevelType w:val="hybridMultilevel"/>
    <w:tmpl w:val="B81C9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906D47"/>
    <w:multiLevelType w:val="hybridMultilevel"/>
    <w:tmpl w:val="F83A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F648BA"/>
    <w:multiLevelType w:val="hybridMultilevel"/>
    <w:tmpl w:val="68669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0378BC"/>
    <w:multiLevelType w:val="hybridMultilevel"/>
    <w:tmpl w:val="2D58F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85722E"/>
    <w:multiLevelType w:val="hybridMultilevel"/>
    <w:tmpl w:val="D272D4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2843CD"/>
    <w:multiLevelType w:val="hybridMultilevel"/>
    <w:tmpl w:val="8910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3547D5"/>
    <w:multiLevelType w:val="hybridMultilevel"/>
    <w:tmpl w:val="CF883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F2399C"/>
    <w:multiLevelType w:val="hybridMultilevel"/>
    <w:tmpl w:val="18143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BD22FB"/>
    <w:multiLevelType w:val="hybridMultilevel"/>
    <w:tmpl w:val="3E280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3C5307"/>
    <w:multiLevelType w:val="hybridMultilevel"/>
    <w:tmpl w:val="0D36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0D2E7E"/>
    <w:multiLevelType w:val="hybridMultilevel"/>
    <w:tmpl w:val="E78E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BB5502"/>
    <w:multiLevelType w:val="hybridMultilevel"/>
    <w:tmpl w:val="103C0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187A4E"/>
    <w:multiLevelType w:val="hybridMultilevel"/>
    <w:tmpl w:val="A488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C933B6"/>
    <w:multiLevelType w:val="hybridMultilevel"/>
    <w:tmpl w:val="311A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08111A"/>
    <w:multiLevelType w:val="hybridMultilevel"/>
    <w:tmpl w:val="97CE3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7E4293"/>
    <w:multiLevelType w:val="hybridMultilevel"/>
    <w:tmpl w:val="A590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AD23FC"/>
    <w:multiLevelType w:val="hybridMultilevel"/>
    <w:tmpl w:val="4AA87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EC0E66"/>
    <w:multiLevelType w:val="hybridMultilevel"/>
    <w:tmpl w:val="AAAC2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250D99"/>
    <w:multiLevelType w:val="hybridMultilevel"/>
    <w:tmpl w:val="410A7984"/>
    <w:lvl w:ilvl="0" w:tplc="04090011">
      <w:start w:val="1"/>
      <w:numFmt w:val="decimal"/>
      <w:lvlText w:val="%1)"/>
      <w:lvlJc w:val="left"/>
      <w:pPr>
        <w:ind w:left="720" w:hanging="360"/>
      </w:pPr>
      <w:rPr>
        <w:rFonts w:hint="default"/>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1D282F"/>
    <w:multiLevelType w:val="hybridMultilevel"/>
    <w:tmpl w:val="7AA2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F15E56"/>
    <w:multiLevelType w:val="hybridMultilevel"/>
    <w:tmpl w:val="C6CC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E87640"/>
    <w:multiLevelType w:val="multilevel"/>
    <w:tmpl w:val="A02A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4146E9"/>
    <w:multiLevelType w:val="multilevel"/>
    <w:tmpl w:val="419A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2C24FF"/>
    <w:multiLevelType w:val="hybridMultilevel"/>
    <w:tmpl w:val="2470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EF26A28"/>
    <w:multiLevelType w:val="hybridMultilevel"/>
    <w:tmpl w:val="AF96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24"/>
  </w:num>
  <w:num w:numId="3">
    <w:abstractNumId w:val="22"/>
  </w:num>
  <w:num w:numId="4">
    <w:abstractNumId w:val="30"/>
  </w:num>
  <w:num w:numId="5">
    <w:abstractNumId w:val="5"/>
  </w:num>
  <w:num w:numId="6">
    <w:abstractNumId w:val="48"/>
  </w:num>
  <w:num w:numId="7">
    <w:abstractNumId w:val="14"/>
  </w:num>
  <w:num w:numId="8">
    <w:abstractNumId w:val="13"/>
  </w:num>
  <w:num w:numId="9">
    <w:abstractNumId w:val="39"/>
  </w:num>
  <w:num w:numId="10">
    <w:abstractNumId w:val="9"/>
  </w:num>
  <w:num w:numId="11">
    <w:abstractNumId w:val="6"/>
  </w:num>
  <w:num w:numId="12">
    <w:abstractNumId w:val="37"/>
  </w:num>
  <w:num w:numId="13">
    <w:abstractNumId w:val="11"/>
  </w:num>
  <w:num w:numId="14">
    <w:abstractNumId w:val="27"/>
  </w:num>
  <w:num w:numId="15">
    <w:abstractNumId w:val="34"/>
  </w:num>
  <w:num w:numId="16">
    <w:abstractNumId w:val="21"/>
  </w:num>
  <w:num w:numId="17">
    <w:abstractNumId w:val="36"/>
  </w:num>
  <w:num w:numId="18">
    <w:abstractNumId w:val="31"/>
  </w:num>
  <w:num w:numId="19">
    <w:abstractNumId w:val="17"/>
  </w:num>
  <w:num w:numId="20">
    <w:abstractNumId w:val="32"/>
  </w:num>
  <w:num w:numId="21">
    <w:abstractNumId w:val="40"/>
  </w:num>
  <w:num w:numId="22">
    <w:abstractNumId w:val="4"/>
  </w:num>
  <w:num w:numId="23">
    <w:abstractNumId w:val="45"/>
  </w:num>
  <w:num w:numId="24">
    <w:abstractNumId w:val="20"/>
  </w:num>
  <w:num w:numId="25">
    <w:abstractNumId w:val="26"/>
  </w:num>
  <w:num w:numId="26">
    <w:abstractNumId w:val="41"/>
  </w:num>
  <w:num w:numId="27">
    <w:abstractNumId w:val="1"/>
  </w:num>
  <w:num w:numId="28">
    <w:abstractNumId w:val="28"/>
  </w:num>
  <w:num w:numId="29">
    <w:abstractNumId w:val="29"/>
  </w:num>
  <w:num w:numId="30">
    <w:abstractNumId w:val="46"/>
  </w:num>
  <w:num w:numId="31">
    <w:abstractNumId w:val="10"/>
  </w:num>
  <w:num w:numId="32">
    <w:abstractNumId w:val="23"/>
  </w:num>
  <w:num w:numId="33">
    <w:abstractNumId w:val="12"/>
  </w:num>
  <w:num w:numId="34">
    <w:abstractNumId w:val="16"/>
  </w:num>
  <w:num w:numId="35">
    <w:abstractNumId w:val="2"/>
  </w:num>
  <w:num w:numId="36">
    <w:abstractNumId w:val="15"/>
  </w:num>
  <w:num w:numId="37">
    <w:abstractNumId w:val="47"/>
  </w:num>
  <w:num w:numId="38">
    <w:abstractNumId w:val="3"/>
  </w:num>
  <w:num w:numId="39">
    <w:abstractNumId w:val="43"/>
  </w:num>
  <w:num w:numId="40">
    <w:abstractNumId w:val="7"/>
  </w:num>
  <w:num w:numId="41">
    <w:abstractNumId w:val="19"/>
  </w:num>
  <w:num w:numId="42">
    <w:abstractNumId w:val="33"/>
  </w:num>
  <w:num w:numId="43">
    <w:abstractNumId w:val="42"/>
  </w:num>
  <w:num w:numId="44">
    <w:abstractNumId w:val="25"/>
  </w:num>
  <w:num w:numId="45">
    <w:abstractNumId w:val="35"/>
  </w:num>
  <w:num w:numId="46">
    <w:abstractNumId w:val="38"/>
  </w:num>
  <w:num w:numId="47">
    <w:abstractNumId w:val="0"/>
  </w:num>
  <w:num w:numId="48">
    <w:abstractNumId w:val="8"/>
  </w:num>
  <w:num w:numId="49">
    <w:abstractNumId w:val="44"/>
  </w:num>
  <w:num w:numId="50">
    <w:abstractNumId w:val="18"/>
  </w:num>
  <w:num w:numId="51">
    <w:abstractNumId w:val="5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5057">
      <o:colormenu v:ext="edit" fillcolor="none [664]" strokecolor="none"/>
    </o:shapedefaults>
  </w:hdrShapeDefaults>
  <w:footnotePr>
    <w:footnote w:id="-1"/>
    <w:footnote w:id="0"/>
  </w:footnotePr>
  <w:endnotePr>
    <w:endnote w:id="-1"/>
    <w:endnote w:id="0"/>
  </w:endnotePr>
  <w:compat>
    <w:compatSetting w:name="compatibilityMode" w:uri="http://schemas.microsoft.com/office/word" w:val="12"/>
  </w:compat>
  <w:rsids>
    <w:rsidRoot w:val="00FE7991"/>
    <w:rsid w:val="00000091"/>
    <w:rsid w:val="00000D01"/>
    <w:rsid w:val="000145F8"/>
    <w:rsid w:val="00017088"/>
    <w:rsid w:val="00022360"/>
    <w:rsid w:val="00032625"/>
    <w:rsid w:val="0004224C"/>
    <w:rsid w:val="000435F3"/>
    <w:rsid w:val="00063DBE"/>
    <w:rsid w:val="0008331F"/>
    <w:rsid w:val="0009120F"/>
    <w:rsid w:val="0009131A"/>
    <w:rsid w:val="00096E07"/>
    <w:rsid w:val="000A01E3"/>
    <w:rsid w:val="000B5492"/>
    <w:rsid w:val="000C32E0"/>
    <w:rsid w:val="000D4A7D"/>
    <w:rsid w:val="000D4D8B"/>
    <w:rsid w:val="000E4098"/>
    <w:rsid w:val="000F1575"/>
    <w:rsid w:val="000F26B9"/>
    <w:rsid w:val="00111AD1"/>
    <w:rsid w:val="001123F8"/>
    <w:rsid w:val="00112B7A"/>
    <w:rsid w:val="00116446"/>
    <w:rsid w:val="001173AB"/>
    <w:rsid w:val="00121BBA"/>
    <w:rsid w:val="001235E1"/>
    <w:rsid w:val="00126CBF"/>
    <w:rsid w:val="0015322E"/>
    <w:rsid w:val="001613EC"/>
    <w:rsid w:val="00172972"/>
    <w:rsid w:val="00192BE5"/>
    <w:rsid w:val="00192F98"/>
    <w:rsid w:val="001B2AC6"/>
    <w:rsid w:val="001B2F5B"/>
    <w:rsid w:val="001C488D"/>
    <w:rsid w:val="001C4F01"/>
    <w:rsid w:val="001E5676"/>
    <w:rsid w:val="001E5A95"/>
    <w:rsid w:val="001F7590"/>
    <w:rsid w:val="002025DB"/>
    <w:rsid w:val="00202AD2"/>
    <w:rsid w:val="00206335"/>
    <w:rsid w:val="00217163"/>
    <w:rsid w:val="002179BD"/>
    <w:rsid w:val="00223112"/>
    <w:rsid w:val="0022731B"/>
    <w:rsid w:val="00235CFC"/>
    <w:rsid w:val="00245915"/>
    <w:rsid w:val="0028002E"/>
    <w:rsid w:val="00283F96"/>
    <w:rsid w:val="00284E7D"/>
    <w:rsid w:val="0029645F"/>
    <w:rsid w:val="002B0A21"/>
    <w:rsid w:val="002B7732"/>
    <w:rsid w:val="002C0B55"/>
    <w:rsid w:val="002D3437"/>
    <w:rsid w:val="002D5A99"/>
    <w:rsid w:val="002F7CDF"/>
    <w:rsid w:val="00300679"/>
    <w:rsid w:val="0030540C"/>
    <w:rsid w:val="0030544C"/>
    <w:rsid w:val="00306E55"/>
    <w:rsid w:val="00307FE9"/>
    <w:rsid w:val="00310E77"/>
    <w:rsid w:val="003144CB"/>
    <w:rsid w:val="00317E34"/>
    <w:rsid w:val="003279B4"/>
    <w:rsid w:val="0034327E"/>
    <w:rsid w:val="00344487"/>
    <w:rsid w:val="00345E38"/>
    <w:rsid w:val="00352BC7"/>
    <w:rsid w:val="00354215"/>
    <w:rsid w:val="0035518F"/>
    <w:rsid w:val="00355F3E"/>
    <w:rsid w:val="003702A5"/>
    <w:rsid w:val="00370B00"/>
    <w:rsid w:val="003767AE"/>
    <w:rsid w:val="00392CFA"/>
    <w:rsid w:val="00394610"/>
    <w:rsid w:val="00395C9D"/>
    <w:rsid w:val="00396A1F"/>
    <w:rsid w:val="003B2FB2"/>
    <w:rsid w:val="003B33EE"/>
    <w:rsid w:val="003D0899"/>
    <w:rsid w:val="003F3EBB"/>
    <w:rsid w:val="003F6643"/>
    <w:rsid w:val="004045C5"/>
    <w:rsid w:val="0042604B"/>
    <w:rsid w:val="00444240"/>
    <w:rsid w:val="00450DAB"/>
    <w:rsid w:val="0045249E"/>
    <w:rsid w:val="00456050"/>
    <w:rsid w:val="00460C90"/>
    <w:rsid w:val="00467B59"/>
    <w:rsid w:val="00467E9D"/>
    <w:rsid w:val="00474011"/>
    <w:rsid w:val="00477B3B"/>
    <w:rsid w:val="00490926"/>
    <w:rsid w:val="00494F1E"/>
    <w:rsid w:val="004B2EFE"/>
    <w:rsid w:val="004C00B2"/>
    <w:rsid w:val="004D1CB9"/>
    <w:rsid w:val="004D5FF2"/>
    <w:rsid w:val="004E4DDF"/>
    <w:rsid w:val="004F2B18"/>
    <w:rsid w:val="00512570"/>
    <w:rsid w:val="00514891"/>
    <w:rsid w:val="0051655B"/>
    <w:rsid w:val="00516894"/>
    <w:rsid w:val="00520C6B"/>
    <w:rsid w:val="0052662F"/>
    <w:rsid w:val="00533F96"/>
    <w:rsid w:val="0053412F"/>
    <w:rsid w:val="00554B7C"/>
    <w:rsid w:val="00554F3E"/>
    <w:rsid w:val="00556373"/>
    <w:rsid w:val="00562069"/>
    <w:rsid w:val="005636F6"/>
    <w:rsid w:val="0056581E"/>
    <w:rsid w:val="00567D42"/>
    <w:rsid w:val="00570988"/>
    <w:rsid w:val="00571101"/>
    <w:rsid w:val="0057487C"/>
    <w:rsid w:val="00587D6B"/>
    <w:rsid w:val="00591DC3"/>
    <w:rsid w:val="005B15E1"/>
    <w:rsid w:val="005B24F2"/>
    <w:rsid w:val="005C086F"/>
    <w:rsid w:val="005C3004"/>
    <w:rsid w:val="005F3757"/>
    <w:rsid w:val="00601C42"/>
    <w:rsid w:val="00625952"/>
    <w:rsid w:val="006400A6"/>
    <w:rsid w:val="00644025"/>
    <w:rsid w:val="00675CB3"/>
    <w:rsid w:val="00682BFA"/>
    <w:rsid w:val="00682FAC"/>
    <w:rsid w:val="00683C9F"/>
    <w:rsid w:val="00691766"/>
    <w:rsid w:val="006A54EA"/>
    <w:rsid w:val="006B19E7"/>
    <w:rsid w:val="006B3DD2"/>
    <w:rsid w:val="006D65F8"/>
    <w:rsid w:val="006D683D"/>
    <w:rsid w:val="006E655A"/>
    <w:rsid w:val="007134F7"/>
    <w:rsid w:val="007158DE"/>
    <w:rsid w:val="007203E2"/>
    <w:rsid w:val="00731A75"/>
    <w:rsid w:val="00734328"/>
    <w:rsid w:val="00734E5A"/>
    <w:rsid w:val="00747863"/>
    <w:rsid w:val="00750989"/>
    <w:rsid w:val="00755F3C"/>
    <w:rsid w:val="00757001"/>
    <w:rsid w:val="007574AB"/>
    <w:rsid w:val="007628AA"/>
    <w:rsid w:val="00765D3E"/>
    <w:rsid w:val="0079239C"/>
    <w:rsid w:val="007A0FDF"/>
    <w:rsid w:val="007B4B40"/>
    <w:rsid w:val="007D62E5"/>
    <w:rsid w:val="007F3FF3"/>
    <w:rsid w:val="007F6E53"/>
    <w:rsid w:val="0081097D"/>
    <w:rsid w:val="00814C5E"/>
    <w:rsid w:val="00825EFF"/>
    <w:rsid w:val="00834168"/>
    <w:rsid w:val="00834529"/>
    <w:rsid w:val="00855FE2"/>
    <w:rsid w:val="0085741A"/>
    <w:rsid w:val="0086427F"/>
    <w:rsid w:val="008719B1"/>
    <w:rsid w:val="00876089"/>
    <w:rsid w:val="00877CFB"/>
    <w:rsid w:val="00881113"/>
    <w:rsid w:val="00884485"/>
    <w:rsid w:val="00885AA5"/>
    <w:rsid w:val="00886A54"/>
    <w:rsid w:val="008941EB"/>
    <w:rsid w:val="008A2C7C"/>
    <w:rsid w:val="008B52F7"/>
    <w:rsid w:val="008B6F92"/>
    <w:rsid w:val="008D1B78"/>
    <w:rsid w:val="00916B4C"/>
    <w:rsid w:val="00926C00"/>
    <w:rsid w:val="009313C3"/>
    <w:rsid w:val="00935C8E"/>
    <w:rsid w:val="009363C7"/>
    <w:rsid w:val="00945EFE"/>
    <w:rsid w:val="0094746E"/>
    <w:rsid w:val="00952D75"/>
    <w:rsid w:val="00972EF7"/>
    <w:rsid w:val="00982DD5"/>
    <w:rsid w:val="009C46D0"/>
    <w:rsid w:val="009D25EF"/>
    <w:rsid w:val="009E1AF7"/>
    <w:rsid w:val="009E3BC8"/>
    <w:rsid w:val="009E5296"/>
    <w:rsid w:val="009F1904"/>
    <w:rsid w:val="00A01E9B"/>
    <w:rsid w:val="00A04CBA"/>
    <w:rsid w:val="00A214BA"/>
    <w:rsid w:val="00A420FF"/>
    <w:rsid w:val="00A50439"/>
    <w:rsid w:val="00A5545F"/>
    <w:rsid w:val="00A637F3"/>
    <w:rsid w:val="00A65CD9"/>
    <w:rsid w:val="00A67051"/>
    <w:rsid w:val="00A730EA"/>
    <w:rsid w:val="00A7732A"/>
    <w:rsid w:val="00A87869"/>
    <w:rsid w:val="00AA33BB"/>
    <w:rsid w:val="00AA7912"/>
    <w:rsid w:val="00AB31C5"/>
    <w:rsid w:val="00AC3B45"/>
    <w:rsid w:val="00AC3CC4"/>
    <w:rsid w:val="00AC5764"/>
    <w:rsid w:val="00AD5843"/>
    <w:rsid w:val="00AF4D85"/>
    <w:rsid w:val="00B00095"/>
    <w:rsid w:val="00B005CD"/>
    <w:rsid w:val="00B163E2"/>
    <w:rsid w:val="00B436A1"/>
    <w:rsid w:val="00B53EA4"/>
    <w:rsid w:val="00B62454"/>
    <w:rsid w:val="00B67646"/>
    <w:rsid w:val="00BC393E"/>
    <w:rsid w:val="00BC3C56"/>
    <w:rsid w:val="00BC4CB7"/>
    <w:rsid w:val="00BD6BF3"/>
    <w:rsid w:val="00BF12C7"/>
    <w:rsid w:val="00BF41B8"/>
    <w:rsid w:val="00BF70DF"/>
    <w:rsid w:val="00C01C3A"/>
    <w:rsid w:val="00C252CA"/>
    <w:rsid w:val="00C33834"/>
    <w:rsid w:val="00C349A3"/>
    <w:rsid w:val="00C45FA9"/>
    <w:rsid w:val="00C47AA7"/>
    <w:rsid w:val="00C572FB"/>
    <w:rsid w:val="00C63C90"/>
    <w:rsid w:val="00C729EC"/>
    <w:rsid w:val="00C83407"/>
    <w:rsid w:val="00C85E72"/>
    <w:rsid w:val="00C92AC5"/>
    <w:rsid w:val="00C94260"/>
    <w:rsid w:val="00CA5C63"/>
    <w:rsid w:val="00CB0AC3"/>
    <w:rsid w:val="00CB1AD1"/>
    <w:rsid w:val="00CC10FB"/>
    <w:rsid w:val="00CC776E"/>
    <w:rsid w:val="00CE6D15"/>
    <w:rsid w:val="00D012A6"/>
    <w:rsid w:val="00D04810"/>
    <w:rsid w:val="00D04D16"/>
    <w:rsid w:val="00D04D77"/>
    <w:rsid w:val="00D0700D"/>
    <w:rsid w:val="00D157CE"/>
    <w:rsid w:val="00D22BB4"/>
    <w:rsid w:val="00D26792"/>
    <w:rsid w:val="00D369AB"/>
    <w:rsid w:val="00D42577"/>
    <w:rsid w:val="00D47CC9"/>
    <w:rsid w:val="00D52E95"/>
    <w:rsid w:val="00D53252"/>
    <w:rsid w:val="00D73A70"/>
    <w:rsid w:val="00D8419B"/>
    <w:rsid w:val="00D95AA1"/>
    <w:rsid w:val="00DA2D04"/>
    <w:rsid w:val="00DA739F"/>
    <w:rsid w:val="00DC3C56"/>
    <w:rsid w:val="00DC4063"/>
    <w:rsid w:val="00DC54ED"/>
    <w:rsid w:val="00DD133F"/>
    <w:rsid w:val="00DD47EA"/>
    <w:rsid w:val="00DE0C45"/>
    <w:rsid w:val="00DE320B"/>
    <w:rsid w:val="00DE3C9C"/>
    <w:rsid w:val="00DE5206"/>
    <w:rsid w:val="00DF2562"/>
    <w:rsid w:val="00DF4F83"/>
    <w:rsid w:val="00DF6157"/>
    <w:rsid w:val="00E0196D"/>
    <w:rsid w:val="00E028D6"/>
    <w:rsid w:val="00E26F00"/>
    <w:rsid w:val="00E33986"/>
    <w:rsid w:val="00E46633"/>
    <w:rsid w:val="00E50AA7"/>
    <w:rsid w:val="00E52774"/>
    <w:rsid w:val="00E53FB1"/>
    <w:rsid w:val="00E7220E"/>
    <w:rsid w:val="00E84B2D"/>
    <w:rsid w:val="00E857CB"/>
    <w:rsid w:val="00E91663"/>
    <w:rsid w:val="00EA53A6"/>
    <w:rsid w:val="00EA5990"/>
    <w:rsid w:val="00EC22E4"/>
    <w:rsid w:val="00EC33E7"/>
    <w:rsid w:val="00ED7EE1"/>
    <w:rsid w:val="00F24D31"/>
    <w:rsid w:val="00F774CD"/>
    <w:rsid w:val="00F87E28"/>
    <w:rsid w:val="00F91C95"/>
    <w:rsid w:val="00FA4481"/>
    <w:rsid w:val="00FA5829"/>
    <w:rsid w:val="00FB3468"/>
    <w:rsid w:val="00FB764D"/>
    <w:rsid w:val="00FC091C"/>
    <w:rsid w:val="00FE7991"/>
    <w:rsid w:val="00FF1024"/>
    <w:rsid w:val="00FF5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colormenu v:ext="edit" fillcolor="none [664]"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E38"/>
    <w:pPr>
      <w:spacing w:after="200" w:line="276" w:lineRule="auto"/>
    </w:pPr>
    <w:rPr>
      <w:sz w:val="22"/>
      <w:szCs w:val="22"/>
    </w:rPr>
  </w:style>
  <w:style w:type="paragraph" w:styleId="Heading1">
    <w:name w:val="heading 1"/>
    <w:basedOn w:val="Normal"/>
    <w:link w:val="Heading1Char"/>
    <w:uiPriority w:val="9"/>
    <w:qFormat/>
    <w:rsid w:val="00855FE2"/>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855FE2"/>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991"/>
    <w:pPr>
      <w:ind w:left="720"/>
      <w:contextualSpacing/>
    </w:pPr>
  </w:style>
  <w:style w:type="character" w:styleId="Hyperlink">
    <w:name w:val="Hyperlink"/>
    <w:basedOn w:val="DefaultParagraphFont"/>
    <w:uiPriority w:val="99"/>
    <w:unhideWhenUsed/>
    <w:rsid w:val="001B2F5B"/>
    <w:rPr>
      <w:color w:val="0000FF"/>
      <w:u w:val="single"/>
    </w:rPr>
  </w:style>
  <w:style w:type="character" w:customStyle="1" w:styleId="Heading1Char">
    <w:name w:val="Heading 1 Char"/>
    <w:basedOn w:val="DefaultParagraphFont"/>
    <w:link w:val="Heading1"/>
    <w:uiPriority w:val="9"/>
    <w:rsid w:val="00855F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55FE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55FE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855FE2"/>
    <w:rPr>
      <w:b/>
      <w:bCs/>
    </w:rPr>
  </w:style>
  <w:style w:type="character" w:styleId="FollowedHyperlink">
    <w:name w:val="FollowedHyperlink"/>
    <w:basedOn w:val="DefaultParagraphFont"/>
    <w:uiPriority w:val="99"/>
    <w:semiHidden/>
    <w:unhideWhenUsed/>
    <w:rsid w:val="004D5FF2"/>
    <w:rPr>
      <w:color w:val="800080"/>
      <w:u w:val="single"/>
    </w:rPr>
  </w:style>
  <w:style w:type="paragraph" w:styleId="NoSpacing">
    <w:name w:val="No Spacing"/>
    <w:uiPriority w:val="1"/>
    <w:qFormat/>
    <w:rsid w:val="00CB1AD1"/>
    <w:rPr>
      <w:sz w:val="22"/>
      <w:szCs w:val="22"/>
    </w:rPr>
  </w:style>
  <w:style w:type="paragraph" w:styleId="BalloonText">
    <w:name w:val="Balloon Text"/>
    <w:basedOn w:val="Normal"/>
    <w:link w:val="BalloonTextChar"/>
    <w:uiPriority w:val="99"/>
    <w:semiHidden/>
    <w:unhideWhenUsed/>
    <w:rsid w:val="00FA5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829"/>
    <w:rPr>
      <w:rFonts w:ascii="Tahoma" w:hAnsi="Tahoma" w:cs="Tahoma"/>
      <w:sz w:val="16"/>
      <w:szCs w:val="16"/>
    </w:rPr>
  </w:style>
  <w:style w:type="paragraph" w:customStyle="1" w:styleId="Default">
    <w:name w:val="Default"/>
    <w:rsid w:val="00FA5829"/>
    <w:pPr>
      <w:autoSpaceDE w:val="0"/>
      <w:autoSpaceDN w:val="0"/>
      <w:adjustRightInd w:val="0"/>
    </w:pPr>
    <w:rPr>
      <w:rFonts w:ascii="DIN" w:hAnsi="DIN" w:cs="DIN"/>
      <w:color w:val="000000"/>
      <w:sz w:val="24"/>
      <w:szCs w:val="24"/>
    </w:rPr>
  </w:style>
  <w:style w:type="character" w:customStyle="1" w:styleId="A14">
    <w:name w:val="A14"/>
    <w:uiPriority w:val="99"/>
    <w:rsid w:val="00FA5829"/>
    <w:rPr>
      <w:rFonts w:cs="DIN"/>
      <w:color w:val="000000"/>
      <w:sz w:val="26"/>
      <w:szCs w:val="26"/>
    </w:rPr>
  </w:style>
  <w:style w:type="table" w:styleId="TableGrid">
    <w:name w:val="Table Grid"/>
    <w:basedOn w:val="TableNormal"/>
    <w:uiPriority w:val="59"/>
    <w:rsid w:val="009F19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019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196D"/>
  </w:style>
  <w:style w:type="paragraph" w:styleId="Footer">
    <w:name w:val="footer"/>
    <w:basedOn w:val="Normal"/>
    <w:link w:val="FooterChar"/>
    <w:uiPriority w:val="99"/>
    <w:unhideWhenUsed/>
    <w:rsid w:val="00E01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96D"/>
  </w:style>
  <w:style w:type="table" w:styleId="LightGrid-Accent6">
    <w:name w:val="Light Grid Accent 6"/>
    <w:basedOn w:val="TableNormal"/>
    <w:uiPriority w:val="62"/>
    <w:rsid w:val="0074786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3029">
      <w:bodyDiv w:val="1"/>
      <w:marLeft w:val="0"/>
      <w:marRight w:val="0"/>
      <w:marTop w:val="0"/>
      <w:marBottom w:val="0"/>
      <w:divBdr>
        <w:top w:val="none" w:sz="0" w:space="0" w:color="auto"/>
        <w:left w:val="none" w:sz="0" w:space="0" w:color="auto"/>
        <w:bottom w:val="none" w:sz="0" w:space="0" w:color="auto"/>
        <w:right w:val="none" w:sz="0" w:space="0" w:color="auto"/>
      </w:divBdr>
    </w:div>
    <w:div w:id="129830285">
      <w:bodyDiv w:val="1"/>
      <w:marLeft w:val="0"/>
      <w:marRight w:val="0"/>
      <w:marTop w:val="0"/>
      <w:marBottom w:val="0"/>
      <w:divBdr>
        <w:top w:val="none" w:sz="0" w:space="0" w:color="auto"/>
        <w:left w:val="none" w:sz="0" w:space="0" w:color="auto"/>
        <w:bottom w:val="none" w:sz="0" w:space="0" w:color="auto"/>
        <w:right w:val="none" w:sz="0" w:space="0" w:color="auto"/>
      </w:divBdr>
    </w:div>
    <w:div w:id="243418729">
      <w:bodyDiv w:val="1"/>
      <w:marLeft w:val="0"/>
      <w:marRight w:val="0"/>
      <w:marTop w:val="0"/>
      <w:marBottom w:val="0"/>
      <w:divBdr>
        <w:top w:val="none" w:sz="0" w:space="0" w:color="auto"/>
        <w:left w:val="none" w:sz="0" w:space="0" w:color="auto"/>
        <w:bottom w:val="none" w:sz="0" w:space="0" w:color="auto"/>
        <w:right w:val="none" w:sz="0" w:space="0" w:color="auto"/>
      </w:divBdr>
      <w:divsChild>
        <w:div w:id="238029225">
          <w:marLeft w:val="0"/>
          <w:marRight w:val="0"/>
          <w:marTop w:val="0"/>
          <w:marBottom w:val="0"/>
          <w:divBdr>
            <w:top w:val="none" w:sz="0" w:space="0" w:color="auto"/>
            <w:left w:val="none" w:sz="0" w:space="0" w:color="auto"/>
            <w:bottom w:val="none" w:sz="0" w:space="0" w:color="auto"/>
            <w:right w:val="none" w:sz="0" w:space="0" w:color="auto"/>
          </w:divBdr>
        </w:div>
        <w:div w:id="294988458">
          <w:marLeft w:val="0"/>
          <w:marRight w:val="0"/>
          <w:marTop w:val="0"/>
          <w:marBottom w:val="0"/>
          <w:divBdr>
            <w:top w:val="none" w:sz="0" w:space="0" w:color="auto"/>
            <w:left w:val="none" w:sz="0" w:space="0" w:color="auto"/>
            <w:bottom w:val="none" w:sz="0" w:space="0" w:color="auto"/>
            <w:right w:val="none" w:sz="0" w:space="0" w:color="auto"/>
          </w:divBdr>
        </w:div>
        <w:div w:id="302662418">
          <w:marLeft w:val="0"/>
          <w:marRight w:val="0"/>
          <w:marTop w:val="0"/>
          <w:marBottom w:val="0"/>
          <w:divBdr>
            <w:top w:val="none" w:sz="0" w:space="0" w:color="auto"/>
            <w:left w:val="none" w:sz="0" w:space="0" w:color="auto"/>
            <w:bottom w:val="none" w:sz="0" w:space="0" w:color="auto"/>
            <w:right w:val="none" w:sz="0" w:space="0" w:color="auto"/>
          </w:divBdr>
        </w:div>
        <w:div w:id="419062244">
          <w:marLeft w:val="0"/>
          <w:marRight w:val="0"/>
          <w:marTop w:val="0"/>
          <w:marBottom w:val="0"/>
          <w:divBdr>
            <w:top w:val="none" w:sz="0" w:space="0" w:color="auto"/>
            <w:left w:val="none" w:sz="0" w:space="0" w:color="auto"/>
            <w:bottom w:val="none" w:sz="0" w:space="0" w:color="auto"/>
            <w:right w:val="none" w:sz="0" w:space="0" w:color="auto"/>
          </w:divBdr>
        </w:div>
        <w:div w:id="427387148">
          <w:marLeft w:val="0"/>
          <w:marRight w:val="0"/>
          <w:marTop w:val="0"/>
          <w:marBottom w:val="0"/>
          <w:divBdr>
            <w:top w:val="none" w:sz="0" w:space="0" w:color="auto"/>
            <w:left w:val="none" w:sz="0" w:space="0" w:color="auto"/>
            <w:bottom w:val="none" w:sz="0" w:space="0" w:color="auto"/>
            <w:right w:val="none" w:sz="0" w:space="0" w:color="auto"/>
          </w:divBdr>
        </w:div>
        <w:div w:id="493838176">
          <w:marLeft w:val="0"/>
          <w:marRight w:val="0"/>
          <w:marTop w:val="0"/>
          <w:marBottom w:val="0"/>
          <w:divBdr>
            <w:top w:val="none" w:sz="0" w:space="0" w:color="auto"/>
            <w:left w:val="none" w:sz="0" w:space="0" w:color="auto"/>
            <w:bottom w:val="none" w:sz="0" w:space="0" w:color="auto"/>
            <w:right w:val="none" w:sz="0" w:space="0" w:color="auto"/>
          </w:divBdr>
        </w:div>
        <w:div w:id="509835216">
          <w:marLeft w:val="0"/>
          <w:marRight w:val="0"/>
          <w:marTop w:val="0"/>
          <w:marBottom w:val="0"/>
          <w:divBdr>
            <w:top w:val="none" w:sz="0" w:space="0" w:color="auto"/>
            <w:left w:val="none" w:sz="0" w:space="0" w:color="auto"/>
            <w:bottom w:val="none" w:sz="0" w:space="0" w:color="auto"/>
            <w:right w:val="none" w:sz="0" w:space="0" w:color="auto"/>
          </w:divBdr>
        </w:div>
        <w:div w:id="572475542">
          <w:marLeft w:val="0"/>
          <w:marRight w:val="0"/>
          <w:marTop w:val="0"/>
          <w:marBottom w:val="0"/>
          <w:divBdr>
            <w:top w:val="none" w:sz="0" w:space="0" w:color="auto"/>
            <w:left w:val="none" w:sz="0" w:space="0" w:color="auto"/>
            <w:bottom w:val="none" w:sz="0" w:space="0" w:color="auto"/>
            <w:right w:val="none" w:sz="0" w:space="0" w:color="auto"/>
          </w:divBdr>
        </w:div>
        <w:div w:id="603347882">
          <w:marLeft w:val="0"/>
          <w:marRight w:val="0"/>
          <w:marTop w:val="0"/>
          <w:marBottom w:val="0"/>
          <w:divBdr>
            <w:top w:val="none" w:sz="0" w:space="0" w:color="auto"/>
            <w:left w:val="none" w:sz="0" w:space="0" w:color="auto"/>
            <w:bottom w:val="none" w:sz="0" w:space="0" w:color="auto"/>
            <w:right w:val="none" w:sz="0" w:space="0" w:color="auto"/>
          </w:divBdr>
        </w:div>
        <w:div w:id="728841743">
          <w:marLeft w:val="0"/>
          <w:marRight w:val="0"/>
          <w:marTop w:val="0"/>
          <w:marBottom w:val="0"/>
          <w:divBdr>
            <w:top w:val="none" w:sz="0" w:space="0" w:color="auto"/>
            <w:left w:val="none" w:sz="0" w:space="0" w:color="auto"/>
            <w:bottom w:val="none" w:sz="0" w:space="0" w:color="auto"/>
            <w:right w:val="none" w:sz="0" w:space="0" w:color="auto"/>
          </w:divBdr>
        </w:div>
        <w:div w:id="1022827179">
          <w:marLeft w:val="0"/>
          <w:marRight w:val="0"/>
          <w:marTop w:val="0"/>
          <w:marBottom w:val="0"/>
          <w:divBdr>
            <w:top w:val="none" w:sz="0" w:space="0" w:color="auto"/>
            <w:left w:val="none" w:sz="0" w:space="0" w:color="auto"/>
            <w:bottom w:val="none" w:sz="0" w:space="0" w:color="auto"/>
            <w:right w:val="none" w:sz="0" w:space="0" w:color="auto"/>
          </w:divBdr>
        </w:div>
        <w:div w:id="1170557751">
          <w:marLeft w:val="0"/>
          <w:marRight w:val="0"/>
          <w:marTop w:val="0"/>
          <w:marBottom w:val="0"/>
          <w:divBdr>
            <w:top w:val="none" w:sz="0" w:space="0" w:color="auto"/>
            <w:left w:val="none" w:sz="0" w:space="0" w:color="auto"/>
            <w:bottom w:val="none" w:sz="0" w:space="0" w:color="auto"/>
            <w:right w:val="none" w:sz="0" w:space="0" w:color="auto"/>
          </w:divBdr>
        </w:div>
        <w:div w:id="1190804176">
          <w:marLeft w:val="0"/>
          <w:marRight w:val="0"/>
          <w:marTop w:val="0"/>
          <w:marBottom w:val="0"/>
          <w:divBdr>
            <w:top w:val="none" w:sz="0" w:space="0" w:color="auto"/>
            <w:left w:val="none" w:sz="0" w:space="0" w:color="auto"/>
            <w:bottom w:val="none" w:sz="0" w:space="0" w:color="auto"/>
            <w:right w:val="none" w:sz="0" w:space="0" w:color="auto"/>
          </w:divBdr>
        </w:div>
        <w:div w:id="1310400555">
          <w:marLeft w:val="0"/>
          <w:marRight w:val="0"/>
          <w:marTop w:val="0"/>
          <w:marBottom w:val="0"/>
          <w:divBdr>
            <w:top w:val="none" w:sz="0" w:space="0" w:color="auto"/>
            <w:left w:val="none" w:sz="0" w:space="0" w:color="auto"/>
            <w:bottom w:val="none" w:sz="0" w:space="0" w:color="auto"/>
            <w:right w:val="none" w:sz="0" w:space="0" w:color="auto"/>
          </w:divBdr>
        </w:div>
        <w:div w:id="1321929751">
          <w:marLeft w:val="0"/>
          <w:marRight w:val="0"/>
          <w:marTop w:val="0"/>
          <w:marBottom w:val="0"/>
          <w:divBdr>
            <w:top w:val="none" w:sz="0" w:space="0" w:color="auto"/>
            <w:left w:val="none" w:sz="0" w:space="0" w:color="auto"/>
            <w:bottom w:val="none" w:sz="0" w:space="0" w:color="auto"/>
            <w:right w:val="none" w:sz="0" w:space="0" w:color="auto"/>
          </w:divBdr>
        </w:div>
        <w:div w:id="1324161242">
          <w:marLeft w:val="0"/>
          <w:marRight w:val="0"/>
          <w:marTop w:val="0"/>
          <w:marBottom w:val="0"/>
          <w:divBdr>
            <w:top w:val="none" w:sz="0" w:space="0" w:color="auto"/>
            <w:left w:val="none" w:sz="0" w:space="0" w:color="auto"/>
            <w:bottom w:val="none" w:sz="0" w:space="0" w:color="auto"/>
            <w:right w:val="none" w:sz="0" w:space="0" w:color="auto"/>
          </w:divBdr>
        </w:div>
        <w:div w:id="1368875093">
          <w:marLeft w:val="0"/>
          <w:marRight w:val="0"/>
          <w:marTop w:val="0"/>
          <w:marBottom w:val="0"/>
          <w:divBdr>
            <w:top w:val="none" w:sz="0" w:space="0" w:color="auto"/>
            <w:left w:val="none" w:sz="0" w:space="0" w:color="auto"/>
            <w:bottom w:val="none" w:sz="0" w:space="0" w:color="auto"/>
            <w:right w:val="none" w:sz="0" w:space="0" w:color="auto"/>
          </w:divBdr>
        </w:div>
        <w:div w:id="1601336015">
          <w:marLeft w:val="0"/>
          <w:marRight w:val="0"/>
          <w:marTop w:val="0"/>
          <w:marBottom w:val="0"/>
          <w:divBdr>
            <w:top w:val="none" w:sz="0" w:space="0" w:color="auto"/>
            <w:left w:val="none" w:sz="0" w:space="0" w:color="auto"/>
            <w:bottom w:val="none" w:sz="0" w:space="0" w:color="auto"/>
            <w:right w:val="none" w:sz="0" w:space="0" w:color="auto"/>
          </w:divBdr>
        </w:div>
        <w:div w:id="1772238427">
          <w:marLeft w:val="0"/>
          <w:marRight w:val="0"/>
          <w:marTop w:val="0"/>
          <w:marBottom w:val="0"/>
          <w:divBdr>
            <w:top w:val="none" w:sz="0" w:space="0" w:color="auto"/>
            <w:left w:val="none" w:sz="0" w:space="0" w:color="auto"/>
            <w:bottom w:val="none" w:sz="0" w:space="0" w:color="auto"/>
            <w:right w:val="none" w:sz="0" w:space="0" w:color="auto"/>
          </w:divBdr>
        </w:div>
      </w:divsChild>
    </w:div>
    <w:div w:id="282537137">
      <w:bodyDiv w:val="1"/>
      <w:marLeft w:val="0"/>
      <w:marRight w:val="0"/>
      <w:marTop w:val="0"/>
      <w:marBottom w:val="0"/>
      <w:divBdr>
        <w:top w:val="none" w:sz="0" w:space="0" w:color="auto"/>
        <w:left w:val="none" w:sz="0" w:space="0" w:color="auto"/>
        <w:bottom w:val="none" w:sz="0" w:space="0" w:color="auto"/>
        <w:right w:val="none" w:sz="0" w:space="0" w:color="auto"/>
      </w:divBdr>
      <w:divsChild>
        <w:div w:id="60249514">
          <w:marLeft w:val="0"/>
          <w:marRight w:val="0"/>
          <w:marTop w:val="0"/>
          <w:marBottom w:val="0"/>
          <w:divBdr>
            <w:top w:val="none" w:sz="0" w:space="0" w:color="auto"/>
            <w:left w:val="none" w:sz="0" w:space="0" w:color="auto"/>
            <w:bottom w:val="none" w:sz="0" w:space="0" w:color="auto"/>
            <w:right w:val="none" w:sz="0" w:space="0" w:color="auto"/>
          </w:divBdr>
        </w:div>
        <w:div w:id="235671406">
          <w:marLeft w:val="0"/>
          <w:marRight w:val="0"/>
          <w:marTop w:val="0"/>
          <w:marBottom w:val="0"/>
          <w:divBdr>
            <w:top w:val="none" w:sz="0" w:space="0" w:color="auto"/>
            <w:left w:val="none" w:sz="0" w:space="0" w:color="auto"/>
            <w:bottom w:val="none" w:sz="0" w:space="0" w:color="auto"/>
            <w:right w:val="none" w:sz="0" w:space="0" w:color="auto"/>
          </w:divBdr>
        </w:div>
        <w:div w:id="522211005">
          <w:marLeft w:val="0"/>
          <w:marRight w:val="0"/>
          <w:marTop w:val="0"/>
          <w:marBottom w:val="0"/>
          <w:divBdr>
            <w:top w:val="none" w:sz="0" w:space="0" w:color="auto"/>
            <w:left w:val="none" w:sz="0" w:space="0" w:color="auto"/>
            <w:bottom w:val="none" w:sz="0" w:space="0" w:color="auto"/>
            <w:right w:val="none" w:sz="0" w:space="0" w:color="auto"/>
          </w:divBdr>
        </w:div>
        <w:div w:id="679242173">
          <w:marLeft w:val="0"/>
          <w:marRight w:val="0"/>
          <w:marTop w:val="0"/>
          <w:marBottom w:val="0"/>
          <w:divBdr>
            <w:top w:val="none" w:sz="0" w:space="0" w:color="auto"/>
            <w:left w:val="none" w:sz="0" w:space="0" w:color="auto"/>
            <w:bottom w:val="none" w:sz="0" w:space="0" w:color="auto"/>
            <w:right w:val="none" w:sz="0" w:space="0" w:color="auto"/>
          </w:divBdr>
        </w:div>
        <w:div w:id="1220824590">
          <w:marLeft w:val="0"/>
          <w:marRight w:val="0"/>
          <w:marTop w:val="0"/>
          <w:marBottom w:val="0"/>
          <w:divBdr>
            <w:top w:val="none" w:sz="0" w:space="0" w:color="auto"/>
            <w:left w:val="none" w:sz="0" w:space="0" w:color="auto"/>
            <w:bottom w:val="none" w:sz="0" w:space="0" w:color="auto"/>
            <w:right w:val="none" w:sz="0" w:space="0" w:color="auto"/>
          </w:divBdr>
        </w:div>
        <w:div w:id="1753118919">
          <w:marLeft w:val="0"/>
          <w:marRight w:val="0"/>
          <w:marTop w:val="0"/>
          <w:marBottom w:val="0"/>
          <w:divBdr>
            <w:top w:val="none" w:sz="0" w:space="0" w:color="auto"/>
            <w:left w:val="none" w:sz="0" w:space="0" w:color="auto"/>
            <w:bottom w:val="none" w:sz="0" w:space="0" w:color="auto"/>
            <w:right w:val="none" w:sz="0" w:space="0" w:color="auto"/>
          </w:divBdr>
        </w:div>
      </w:divsChild>
    </w:div>
    <w:div w:id="525363110">
      <w:bodyDiv w:val="1"/>
      <w:marLeft w:val="0"/>
      <w:marRight w:val="0"/>
      <w:marTop w:val="0"/>
      <w:marBottom w:val="0"/>
      <w:divBdr>
        <w:top w:val="none" w:sz="0" w:space="0" w:color="auto"/>
        <w:left w:val="none" w:sz="0" w:space="0" w:color="auto"/>
        <w:bottom w:val="none" w:sz="0" w:space="0" w:color="auto"/>
        <w:right w:val="none" w:sz="0" w:space="0" w:color="auto"/>
      </w:divBdr>
      <w:divsChild>
        <w:div w:id="134226991">
          <w:marLeft w:val="0"/>
          <w:marRight w:val="0"/>
          <w:marTop w:val="0"/>
          <w:marBottom w:val="0"/>
          <w:divBdr>
            <w:top w:val="none" w:sz="0" w:space="0" w:color="auto"/>
            <w:left w:val="none" w:sz="0" w:space="0" w:color="auto"/>
            <w:bottom w:val="none" w:sz="0" w:space="0" w:color="auto"/>
            <w:right w:val="none" w:sz="0" w:space="0" w:color="auto"/>
          </w:divBdr>
        </w:div>
        <w:div w:id="794564431">
          <w:marLeft w:val="0"/>
          <w:marRight w:val="0"/>
          <w:marTop w:val="0"/>
          <w:marBottom w:val="0"/>
          <w:divBdr>
            <w:top w:val="none" w:sz="0" w:space="0" w:color="auto"/>
            <w:left w:val="none" w:sz="0" w:space="0" w:color="auto"/>
            <w:bottom w:val="none" w:sz="0" w:space="0" w:color="auto"/>
            <w:right w:val="none" w:sz="0" w:space="0" w:color="auto"/>
          </w:divBdr>
        </w:div>
        <w:div w:id="979847512">
          <w:marLeft w:val="0"/>
          <w:marRight w:val="0"/>
          <w:marTop w:val="0"/>
          <w:marBottom w:val="0"/>
          <w:divBdr>
            <w:top w:val="none" w:sz="0" w:space="0" w:color="auto"/>
            <w:left w:val="none" w:sz="0" w:space="0" w:color="auto"/>
            <w:bottom w:val="none" w:sz="0" w:space="0" w:color="auto"/>
            <w:right w:val="none" w:sz="0" w:space="0" w:color="auto"/>
          </w:divBdr>
        </w:div>
        <w:div w:id="1049915244">
          <w:marLeft w:val="0"/>
          <w:marRight w:val="0"/>
          <w:marTop w:val="0"/>
          <w:marBottom w:val="0"/>
          <w:divBdr>
            <w:top w:val="none" w:sz="0" w:space="0" w:color="auto"/>
            <w:left w:val="none" w:sz="0" w:space="0" w:color="auto"/>
            <w:bottom w:val="none" w:sz="0" w:space="0" w:color="auto"/>
            <w:right w:val="none" w:sz="0" w:space="0" w:color="auto"/>
          </w:divBdr>
        </w:div>
        <w:div w:id="1141927692">
          <w:marLeft w:val="0"/>
          <w:marRight w:val="0"/>
          <w:marTop w:val="0"/>
          <w:marBottom w:val="0"/>
          <w:divBdr>
            <w:top w:val="none" w:sz="0" w:space="0" w:color="auto"/>
            <w:left w:val="none" w:sz="0" w:space="0" w:color="auto"/>
            <w:bottom w:val="none" w:sz="0" w:space="0" w:color="auto"/>
            <w:right w:val="none" w:sz="0" w:space="0" w:color="auto"/>
          </w:divBdr>
        </w:div>
        <w:div w:id="1538154072">
          <w:marLeft w:val="0"/>
          <w:marRight w:val="0"/>
          <w:marTop w:val="0"/>
          <w:marBottom w:val="0"/>
          <w:divBdr>
            <w:top w:val="none" w:sz="0" w:space="0" w:color="auto"/>
            <w:left w:val="none" w:sz="0" w:space="0" w:color="auto"/>
            <w:bottom w:val="none" w:sz="0" w:space="0" w:color="auto"/>
            <w:right w:val="none" w:sz="0" w:space="0" w:color="auto"/>
          </w:divBdr>
        </w:div>
        <w:div w:id="1599752281">
          <w:marLeft w:val="0"/>
          <w:marRight w:val="0"/>
          <w:marTop w:val="0"/>
          <w:marBottom w:val="0"/>
          <w:divBdr>
            <w:top w:val="none" w:sz="0" w:space="0" w:color="auto"/>
            <w:left w:val="none" w:sz="0" w:space="0" w:color="auto"/>
            <w:bottom w:val="none" w:sz="0" w:space="0" w:color="auto"/>
            <w:right w:val="none" w:sz="0" w:space="0" w:color="auto"/>
          </w:divBdr>
        </w:div>
        <w:div w:id="1929848308">
          <w:marLeft w:val="0"/>
          <w:marRight w:val="0"/>
          <w:marTop w:val="0"/>
          <w:marBottom w:val="0"/>
          <w:divBdr>
            <w:top w:val="none" w:sz="0" w:space="0" w:color="auto"/>
            <w:left w:val="none" w:sz="0" w:space="0" w:color="auto"/>
            <w:bottom w:val="none" w:sz="0" w:space="0" w:color="auto"/>
            <w:right w:val="none" w:sz="0" w:space="0" w:color="auto"/>
          </w:divBdr>
        </w:div>
        <w:div w:id="2107266336">
          <w:marLeft w:val="0"/>
          <w:marRight w:val="0"/>
          <w:marTop w:val="0"/>
          <w:marBottom w:val="0"/>
          <w:divBdr>
            <w:top w:val="none" w:sz="0" w:space="0" w:color="auto"/>
            <w:left w:val="none" w:sz="0" w:space="0" w:color="auto"/>
            <w:bottom w:val="none" w:sz="0" w:space="0" w:color="auto"/>
            <w:right w:val="none" w:sz="0" w:space="0" w:color="auto"/>
          </w:divBdr>
        </w:div>
      </w:divsChild>
    </w:div>
    <w:div w:id="609051211">
      <w:bodyDiv w:val="1"/>
      <w:marLeft w:val="0"/>
      <w:marRight w:val="0"/>
      <w:marTop w:val="0"/>
      <w:marBottom w:val="0"/>
      <w:divBdr>
        <w:top w:val="none" w:sz="0" w:space="0" w:color="auto"/>
        <w:left w:val="none" w:sz="0" w:space="0" w:color="auto"/>
        <w:bottom w:val="none" w:sz="0" w:space="0" w:color="auto"/>
        <w:right w:val="none" w:sz="0" w:space="0" w:color="auto"/>
      </w:divBdr>
      <w:divsChild>
        <w:div w:id="999504381">
          <w:marLeft w:val="0"/>
          <w:marRight w:val="0"/>
          <w:marTop w:val="0"/>
          <w:marBottom w:val="0"/>
          <w:divBdr>
            <w:top w:val="none" w:sz="0" w:space="0" w:color="auto"/>
            <w:left w:val="none" w:sz="0" w:space="0" w:color="auto"/>
            <w:bottom w:val="none" w:sz="0" w:space="0" w:color="auto"/>
            <w:right w:val="none" w:sz="0" w:space="0" w:color="auto"/>
          </w:divBdr>
        </w:div>
        <w:div w:id="1187866660">
          <w:marLeft w:val="0"/>
          <w:marRight w:val="0"/>
          <w:marTop w:val="0"/>
          <w:marBottom w:val="0"/>
          <w:divBdr>
            <w:top w:val="none" w:sz="0" w:space="0" w:color="auto"/>
            <w:left w:val="none" w:sz="0" w:space="0" w:color="auto"/>
            <w:bottom w:val="none" w:sz="0" w:space="0" w:color="auto"/>
            <w:right w:val="none" w:sz="0" w:space="0" w:color="auto"/>
          </w:divBdr>
        </w:div>
        <w:div w:id="1389498333">
          <w:marLeft w:val="0"/>
          <w:marRight w:val="0"/>
          <w:marTop w:val="0"/>
          <w:marBottom w:val="0"/>
          <w:divBdr>
            <w:top w:val="none" w:sz="0" w:space="0" w:color="auto"/>
            <w:left w:val="none" w:sz="0" w:space="0" w:color="auto"/>
            <w:bottom w:val="none" w:sz="0" w:space="0" w:color="auto"/>
            <w:right w:val="none" w:sz="0" w:space="0" w:color="auto"/>
          </w:divBdr>
        </w:div>
        <w:div w:id="1491822674">
          <w:marLeft w:val="0"/>
          <w:marRight w:val="0"/>
          <w:marTop w:val="0"/>
          <w:marBottom w:val="0"/>
          <w:divBdr>
            <w:top w:val="none" w:sz="0" w:space="0" w:color="auto"/>
            <w:left w:val="none" w:sz="0" w:space="0" w:color="auto"/>
            <w:bottom w:val="none" w:sz="0" w:space="0" w:color="auto"/>
            <w:right w:val="none" w:sz="0" w:space="0" w:color="auto"/>
          </w:divBdr>
        </w:div>
        <w:div w:id="1653022905">
          <w:marLeft w:val="0"/>
          <w:marRight w:val="0"/>
          <w:marTop w:val="0"/>
          <w:marBottom w:val="0"/>
          <w:divBdr>
            <w:top w:val="none" w:sz="0" w:space="0" w:color="auto"/>
            <w:left w:val="none" w:sz="0" w:space="0" w:color="auto"/>
            <w:bottom w:val="none" w:sz="0" w:space="0" w:color="auto"/>
            <w:right w:val="none" w:sz="0" w:space="0" w:color="auto"/>
          </w:divBdr>
        </w:div>
        <w:div w:id="1748264723">
          <w:marLeft w:val="0"/>
          <w:marRight w:val="0"/>
          <w:marTop w:val="0"/>
          <w:marBottom w:val="0"/>
          <w:divBdr>
            <w:top w:val="none" w:sz="0" w:space="0" w:color="auto"/>
            <w:left w:val="none" w:sz="0" w:space="0" w:color="auto"/>
            <w:bottom w:val="none" w:sz="0" w:space="0" w:color="auto"/>
            <w:right w:val="none" w:sz="0" w:space="0" w:color="auto"/>
          </w:divBdr>
        </w:div>
        <w:div w:id="1811096190">
          <w:marLeft w:val="0"/>
          <w:marRight w:val="0"/>
          <w:marTop w:val="0"/>
          <w:marBottom w:val="0"/>
          <w:divBdr>
            <w:top w:val="none" w:sz="0" w:space="0" w:color="auto"/>
            <w:left w:val="none" w:sz="0" w:space="0" w:color="auto"/>
            <w:bottom w:val="none" w:sz="0" w:space="0" w:color="auto"/>
            <w:right w:val="none" w:sz="0" w:space="0" w:color="auto"/>
          </w:divBdr>
        </w:div>
      </w:divsChild>
    </w:div>
    <w:div w:id="869489451">
      <w:bodyDiv w:val="1"/>
      <w:marLeft w:val="0"/>
      <w:marRight w:val="0"/>
      <w:marTop w:val="0"/>
      <w:marBottom w:val="0"/>
      <w:divBdr>
        <w:top w:val="none" w:sz="0" w:space="0" w:color="auto"/>
        <w:left w:val="none" w:sz="0" w:space="0" w:color="auto"/>
        <w:bottom w:val="none" w:sz="0" w:space="0" w:color="auto"/>
        <w:right w:val="none" w:sz="0" w:space="0" w:color="auto"/>
      </w:divBdr>
      <w:divsChild>
        <w:div w:id="4792245">
          <w:marLeft w:val="0"/>
          <w:marRight w:val="0"/>
          <w:marTop w:val="0"/>
          <w:marBottom w:val="0"/>
          <w:divBdr>
            <w:top w:val="none" w:sz="0" w:space="0" w:color="auto"/>
            <w:left w:val="none" w:sz="0" w:space="0" w:color="auto"/>
            <w:bottom w:val="none" w:sz="0" w:space="0" w:color="auto"/>
            <w:right w:val="none" w:sz="0" w:space="0" w:color="auto"/>
          </w:divBdr>
        </w:div>
        <w:div w:id="56784458">
          <w:marLeft w:val="0"/>
          <w:marRight w:val="0"/>
          <w:marTop w:val="0"/>
          <w:marBottom w:val="0"/>
          <w:divBdr>
            <w:top w:val="none" w:sz="0" w:space="0" w:color="auto"/>
            <w:left w:val="none" w:sz="0" w:space="0" w:color="auto"/>
            <w:bottom w:val="none" w:sz="0" w:space="0" w:color="auto"/>
            <w:right w:val="none" w:sz="0" w:space="0" w:color="auto"/>
          </w:divBdr>
        </w:div>
        <w:div w:id="119612556">
          <w:marLeft w:val="0"/>
          <w:marRight w:val="0"/>
          <w:marTop w:val="0"/>
          <w:marBottom w:val="0"/>
          <w:divBdr>
            <w:top w:val="none" w:sz="0" w:space="0" w:color="auto"/>
            <w:left w:val="none" w:sz="0" w:space="0" w:color="auto"/>
            <w:bottom w:val="none" w:sz="0" w:space="0" w:color="auto"/>
            <w:right w:val="none" w:sz="0" w:space="0" w:color="auto"/>
          </w:divBdr>
        </w:div>
        <w:div w:id="120002679">
          <w:marLeft w:val="0"/>
          <w:marRight w:val="0"/>
          <w:marTop w:val="0"/>
          <w:marBottom w:val="0"/>
          <w:divBdr>
            <w:top w:val="none" w:sz="0" w:space="0" w:color="auto"/>
            <w:left w:val="none" w:sz="0" w:space="0" w:color="auto"/>
            <w:bottom w:val="none" w:sz="0" w:space="0" w:color="auto"/>
            <w:right w:val="none" w:sz="0" w:space="0" w:color="auto"/>
          </w:divBdr>
        </w:div>
        <w:div w:id="227571659">
          <w:marLeft w:val="0"/>
          <w:marRight w:val="0"/>
          <w:marTop w:val="0"/>
          <w:marBottom w:val="0"/>
          <w:divBdr>
            <w:top w:val="none" w:sz="0" w:space="0" w:color="auto"/>
            <w:left w:val="none" w:sz="0" w:space="0" w:color="auto"/>
            <w:bottom w:val="none" w:sz="0" w:space="0" w:color="auto"/>
            <w:right w:val="none" w:sz="0" w:space="0" w:color="auto"/>
          </w:divBdr>
        </w:div>
        <w:div w:id="306861755">
          <w:marLeft w:val="0"/>
          <w:marRight w:val="0"/>
          <w:marTop w:val="0"/>
          <w:marBottom w:val="0"/>
          <w:divBdr>
            <w:top w:val="none" w:sz="0" w:space="0" w:color="auto"/>
            <w:left w:val="none" w:sz="0" w:space="0" w:color="auto"/>
            <w:bottom w:val="none" w:sz="0" w:space="0" w:color="auto"/>
            <w:right w:val="none" w:sz="0" w:space="0" w:color="auto"/>
          </w:divBdr>
        </w:div>
        <w:div w:id="326250662">
          <w:marLeft w:val="0"/>
          <w:marRight w:val="0"/>
          <w:marTop w:val="0"/>
          <w:marBottom w:val="0"/>
          <w:divBdr>
            <w:top w:val="none" w:sz="0" w:space="0" w:color="auto"/>
            <w:left w:val="none" w:sz="0" w:space="0" w:color="auto"/>
            <w:bottom w:val="none" w:sz="0" w:space="0" w:color="auto"/>
            <w:right w:val="none" w:sz="0" w:space="0" w:color="auto"/>
          </w:divBdr>
        </w:div>
        <w:div w:id="345181022">
          <w:marLeft w:val="0"/>
          <w:marRight w:val="0"/>
          <w:marTop w:val="0"/>
          <w:marBottom w:val="0"/>
          <w:divBdr>
            <w:top w:val="none" w:sz="0" w:space="0" w:color="auto"/>
            <w:left w:val="none" w:sz="0" w:space="0" w:color="auto"/>
            <w:bottom w:val="none" w:sz="0" w:space="0" w:color="auto"/>
            <w:right w:val="none" w:sz="0" w:space="0" w:color="auto"/>
          </w:divBdr>
        </w:div>
        <w:div w:id="350843594">
          <w:marLeft w:val="0"/>
          <w:marRight w:val="0"/>
          <w:marTop w:val="0"/>
          <w:marBottom w:val="0"/>
          <w:divBdr>
            <w:top w:val="none" w:sz="0" w:space="0" w:color="auto"/>
            <w:left w:val="none" w:sz="0" w:space="0" w:color="auto"/>
            <w:bottom w:val="none" w:sz="0" w:space="0" w:color="auto"/>
            <w:right w:val="none" w:sz="0" w:space="0" w:color="auto"/>
          </w:divBdr>
        </w:div>
        <w:div w:id="402533689">
          <w:marLeft w:val="0"/>
          <w:marRight w:val="0"/>
          <w:marTop w:val="0"/>
          <w:marBottom w:val="0"/>
          <w:divBdr>
            <w:top w:val="none" w:sz="0" w:space="0" w:color="auto"/>
            <w:left w:val="none" w:sz="0" w:space="0" w:color="auto"/>
            <w:bottom w:val="none" w:sz="0" w:space="0" w:color="auto"/>
            <w:right w:val="none" w:sz="0" w:space="0" w:color="auto"/>
          </w:divBdr>
        </w:div>
        <w:div w:id="517428461">
          <w:marLeft w:val="0"/>
          <w:marRight w:val="0"/>
          <w:marTop w:val="0"/>
          <w:marBottom w:val="0"/>
          <w:divBdr>
            <w:top w:val="none" w:sz="0" w:space="0" w:color="auto"/>
            <w:left w:val="none" w:sz="0" w:space="0" w:color="auto"/>
            <w:bottom w:val="none" w:sz="0" w:space="0" w:color="auto"/>
            <w:right w:val="none" w:sz="0" w:space="0" w:color="auto"/>
          </w:divBdr>
        </w:div>
        <w:div w:id="619260435">
          <w:marLeft w:val="0"/>
          <w:marRight w:val="0"/>
          <w:marTop w:val="0"/>
          <w:marBottom w:val="0"/>
          <w:divBdr>
            <w:top w:val="none" w:sz="0" w:space="0" w:color="auto"/>
            <w:left w:val="none" w:sz="0" w:space="0" w:color="auto"/>
            <w:bottom w:val="none" w:sz="0" w:space="0" w:color="auto"/>
            <w:right w:val="none" w:sz="0" w:space="0" w:color="auto"/>
          </w:divBdr>
        </w:div>
        <w:div w:id="632559082">
          <w:marLeft w:val="0"/>
          <w:marRight w:val="0"/>
          <w:marTop w:val="0"/>
          <w:marBottom w:val="0"/>
          <w:divBdr>
            <w:top w:val="none" w:sz="0" w:space="0" w:color="auto"/>
            <w:left w:val="none" w:sz="0" w:space="0" w:color="auto"/>
            <w:bottom w:val="none" w:sz="0" w:space="0" w:color="auto"/>
            <w:right w:val="none" w:sz="0" w:space="0" w:color="auto"/>
          </w:divBdr>
        </w:div>
        <w:div w:id="807672812">
          <w:marLeft w:val="0"/>
          <w:marRight w:val="0"/>
          <w:marTop w:val="0"/>
          <w:marBottom w:val="0"/>
          <w:divBdr>
            <w:top w:val="none" w:sz="0" w:space="0" w:color="auto"/>
            <w:left w:val="none" w:sz="0" w:space="0" w:color="auto"/>
            <w:bottom w:val="none" w:sz="0" w:space="0" w:color="auto"/>
            <w:right w:val="none" w:sz="0" w:space="0" w:color="auto"/>
          </w:divBdr>
        </w:div>
        <w:div w:id="841429959">
          <w:marLeft w:val="0"/>
          <w:marRight w:val="0"/>
          <w:marTop w:val="0"/>
          <w:marBottom w:val="0"/>
          <w:divBdr>
            <w:top w:val="none" w:sz="0" w:space="0" w:color="auto"/>
            <w:left w:val="none" w:sz="0" w:space="0" w:color="auto"/>
            <w:bottom w:val="none" w:sz="0" w:space="0" w:color="auto"/>
            <w:right w:val="none" w:sz="0" w:space="0" w:color="auto"/>
          </w:divBdr>
        </w:div>
        <w:div w:id="873619356">
          <w:marLeft w:val="0"/>
          <w:marRight w:val="0"/>
          <w:marTop w:val="0"/>
          <w:marBottom w:val="0"/>
          <w:divBdr>
            <w:top w:val="none" w:sz="0" w:space="0" w:color="auto"/>
            <w:left w:val="none" w:sz="0" w:space="0" w:color="auto"/>
            <w:bottom w:val="none" w:sz="0" w:space="0" w:color="auto"/>
            <w:right w:val="none" w:sz="0" w:space="0" w:color="auto"/>
          </w:divBdr>
        </w:div>
        <w:div w:id="902448507">
          <w:marLeft w:val="0"/>
          <w:marRight w:val="0"/>
          <w:marTop w:val="0"/>
          <w:marBottom w:val="0"/>
          <w:divBdr>
            <w:top w:val="none" w:sz="0" w:space="0" w:color="auto"/>
            <w:left w:val="none" w:sz="0" w:space="0" w:color="auto"/>
            <w:bottom w:val="none" w:sz="0" w:space="0" w:color="auto"/>
            <w:right w:val="none" w:sz="0" w:space="0" w:color="auto"/>
          </w:divBdr>
        </w:div>
        <w:div w:id="921793249">
          <w:marLeft w:val="0"/>
          <w:marRight w:val="0"/>
          <w:marTop w:val="0"/>
          <w:marBottom w:val="0"/>
          <w:divBdr>
            <w:top w:val="none" w:sz="0" w:space="0" w:color="auto"/>
            <w:left w:val="none" w:sz="0" w:space="0" w:color="auto"/>
            <w:bottom w:val="none" w:sz="0" w:space="0" w:color="auto"/>
            <w:right w:val="none" w:sz="0" w:space="0" w:color="auto"/>
          </w:divBdr>
        </w:div>
        <w:div w:id="957447542">
          <w:marLeft w:val="0"/>
          <w:marRight w:val="0"/>
          <w:marTop w:val="0"/>
          <w:marBottom w:val="0"/>
          <w:divBdr>
            <w:top w:val="none" w:sz="0" w:space="0" w:color="auto"/>
            <w:left w:val="none" w:sz="0" w:space="0" w:color="auto"/>
            <w:bottom w:val="none" w:sz="0" w:space="0" w:color="auto"/>
            <w:right w:val="none" w:sz="0" w:space="0" w:color="auto"/>
          </w:divBdr>
        </w:div>
        <w:div w:id="992418325">
          <w:marLeft w:val="0"/>
          <w:marRight w:val="0"/>
          <w:marTop w:val="0"/>
          <w:marBottom w:val="0"/>
          <w:divBdr>
            <w:top w:val="none" w:sz="0" w:space="0" w:color="auto"/>
            <w:left w:val="none" w:sz="0" w:space="0" w:color="auto"/>
            <w:bottom w:val="none" w:sz="0" w:space="0" w:color="auto"/>
            <w:right w:val="none" w:sz="0" w:space="0" w:color="auto"/>
          </w:divBdr>
        </w:div>
        <w:div w:id="1008093844">
          <w:marLeft w:val="0"/>
          <w:marRight w:val="0"/>
          <w:marTop w:val="0"/>
          <w:marBottom w:val="0"/>
          <w:divBdr>
            <w:top w:val="none" w:sz="0" w:space="0" w:color="auto"/>
            <w:left w:val="none" w:sz="0" w:space="0" w:color="auto"/>
            <w:bottom w:val="none" w:sz="0" w:space="0" w:color="auto"/>
            <w:right w:val="none" w:sz="0" w:space="0" w:color="auto"/>
          </w:divBdr>
        </w:div>
        <w:div w:id="1101413574">
          <w:marLeft w:val="0"/>
          <w:marRight w:val="0"/>
          <w:marTop w:val="0"/>
          <w:marBottom w:val="0"/>
          <w:divBdr>
            <w:top w:val="none" w:sz="0" w:space="0" w:color="auto"/>
            <w:left w:val="none" w:sz="0" w:space="0" w:color="auto"/>
            <w:bottom w:val="none" w:sz="0" w:space="0" w:color="auto"/>
            <w:right w:val="none" w:sz="0" w:space="0" w:color="auto"/>
          </w:divBdr>
        </w:div>
        <w:div w:id="1104957333">
          <w:marLeft w:val="0"/>
          <w:marRight w:val="0"/>
          <w:marTop w:val="0"/>
          <w:marBottom w:val="0"/>
          <w:divBdr>
            <w:top w:val="none" w:sz="0" w:space="0" w:color="auto"/>
            <w:left w:val="none" w:sz="0" w:space="0" w:color="auto"/>
            <w:bottom w:val="none" w:sz="0" w:space="0" w:color="auto"/>
            <w:right w:val="none" w:sz="0" w:space="0" w:color="auto"/>
          </w:divBdr>
        </w:div>
        <w:div w:id="1231388346">
          <w:marLeft w:val="0"/>
          <w:marRight w:val="0"/>
          <w:marTop w:val="0"/>
          <w:marBottom w:val="0"/>
          <w:divBdr>
            <w:top w:val="none" w:sz="0" w:space="0" w:color="auto"/>
            <w:left w:val="none" w:sz="0" w:space="0" w:color="auto"/>
            <w:bottom w:val="none" w:sz="0" w:space="0" w:color="auto"/>
            <w:right w:val="none" w:sz="0" w:space="0" w:color="auto"/>
          </w:divBdr>
        </w:div>
        <w:div w:id="1330599752">
          <w:marLeft w:val="0"/>
          <w:marRight w:val="0"/>
          <w:marTop w:val="0"/>
          <w:marBottom w:val="0"/>
          <w:divBdr>
            <w:top w:val="none" w:sz="0" w:space="0" w:color="auto"/>
            <w:left w:val="none" w:sz="0" w:space="0" w:color="auto"/>
            <w:bottom w:val="none" w:sz="0" w:space="0" w:color="auto"/>
            <w:right w:val="none" w:sz="0" w:space="0" w:color="auto"/>
          </w:divBdr>
        </w:div>
        <w:div w:id="1424646791">
          <w:marLeft w:val="0"/>
          <w:marRight w:val="0"/>
          <w:marTop w:val="0"/>
          <w:marBottom w:val="0"/>
          <w:divBdr>
            <w:top w:val="none" w:sz="0" w:space="0" w:color="auto"/>
            <w:left w:val="none" w:sz="0" w:space="0" w:color="auto"/>
            <w:bottom w:val="none" w:sz="0" w:space="0" w:color="auto"/>
            <w:right w:val="none" w:sz="0" w:space="0" w:color="auto"/>
          </w:divBdr>
        </w:div>
        <w:div w:id="1425103886">
          <w:marLeft w:val="0"/>
          <w:marRight w:val="0"/>
          <w:marTop w:val="0"/>
          <w:marBottom w:val="0"/>
          <w:divBdr>
            <w:top w:val="none" w:sz="0" w:space="0" w:color="auto"/>
            <w:left w:val="none" w:sz="0" w:space="0" w:color="auto"/>
            <w:bottom w:val="none" w:sz="0" w:space="0" w:color="auto"/>
            <w:right w:val="none" w:sz="0" w:space="0" w:color="auto"/>
          </w:divBdr>
        </w:div>
        <w:div w:id="1586722617">
          <w:marLeft w:val="0"/>
          <w:marRight w:val="0"/>
          <w:marTop w:val="0"/>
          <w:marBottom w:val="0"/>
          <w:divBdr>
            <w:top w:val="none" w:sz="0" w:space="0" w:color="auto"/>
            <w:left w:val="none" w:sz="0" w:space="0" w:color="auto"/>
            <w:bottom w:val="none" w:sz="0" w:space="0" w:color="auto"/>
            <w:right w:val="none" w:sz="0" w:space="0" w:color="auto"/>
          </w:divBdr>
        </w:div>
        <w:div w:id="1632831824">
          <w:marLeft w:val="0"/>
          <w:marRight w:val="0"/>
          <w:marTop w:val="0"/>
          <w:marBottom w:val="0"/>
          <w:divBdr>
            <w:top w:val="none" w:sz="0" w:space="0" w:color="auto"/>
            <w:left w:val="none" w:sz="0" w:space="0" w:color="auto"/>
            <w:bottom w:val="none" w:sz="0" w:space="0" w:color="auto"/>
            <w:right w:val="none" w:sz="0" w:space="0" w:color="auto"/>
          </w:divBdr>
        </w:div>
        <w:div w:id="1839609326">
          <w:marLeft w:val="0"/>
          <w:marRight w:val="0"/>
          <w:marTop w:val="0"/>
          <w:marBottom w:val="0"/>
          <w:divBdr>
            <w:top w:val="none" w:sz="0" w:space="0" w:color="auto"/>
            <w:left w:val="none" w:sz="0" w:space="0" w:color="auto"/>
            <w:bottom w:val="none" w:sz="0" w:space="0" w:color="auto"/>
            <w:right w:val="none" w:sz="0" w:space="0" w:color="auto"/>
          </w:divBdr>
        </w:div>
        <w:div w:id="1841190525">
          <w:marLeft w:val="0"/>
          <w:marRight w:val="0"/>
          <w:marTop w:val="0"/>
          <w:marBottom w:val="0"/>
          <w:divBdr>
            <w:top w:val="none" w:sz="0" w:space="0" w:color="auto"/>
            <w:left w:val="none" w:sz="0" w:space="0" w:color="auto"/>
            <w:bottom w:val="none" w:sz="0" w:space="0" w:color="auto"/>
            <w:right w:val="none" w:sz="0" w:space="0" w:color="auto"/>
          </w:divBdr>
        </w:div>
        <w:div w:id="1852067062">
          <w:marLeft w:val="0"/>
          <w:marRight w:val="0"/>
          <w:marTop w:val="0"/>
          <w:marBottom w:val="0"/>
          <w:divBdr>
            <w:top w:val="none" w:sz="0" w:space="0" w:color="auto"/>
            <w:left w:val="none" w:sz="0" w:space="0" w:color="auto"/>
            <w:bottom w:val="none" w:sz="0" w:space="0" w:color="auto"/>
            <w:right w:val="none" w:sz="0" w:space="0" w:color="auto"/>
          </w:divBdr>
        </w:div>
        <w:div w:id="1993408583">
          <w:marLeft w:val="0"/>
          <w:marRight w:val="0"/>
          <w:marTop w:val="0"/>
          <w:marBottom w:val="0"/>
          <w:divBdr>
            <w:top w:val="none" w:sz="0" w:space="0" w:color="auto"/>
            <w:left w:val="none" w:sz="0" w:space="0" w:color="auto"/>
            <w:bottom w:val="none" w:sz="0" w:space="0" w:color="auto"/>
            <w:right w:val="none" w:sz="0" w:space="0" w:color="auto"/>
          </w:divBdr>
        </w:div>
        <w:div w:id="2067758052">
          <w:marLeft w:val="0"/>
          <w:marRight w:val="0"/>
          <w:marTop w:val="0"/>
          <w:marBottom w:val="0"/>
          <w:divBdr>
            <w:top w:val="none" w:sz="0" w:space="0" w:color="auto"/>
            <w:left w:val="none" w:sz="0" w:space="0" w:color="auto"/>
            <w:bottom w:val="none" w:sz="0" w:space="0" w:color="auto"/>
            <w:right w:val="none" w:sz="0" w:space="0" w:color="auto"/>
          </w:divBdr>
        </w:div>
        <w:div w:id="2081823292">
          <w:marLeft w:val="0"/>
          <w:marRight w:val="0"/>
          <w:marTop w:val="0"/>
          <w:marBottom w:val="0"/>
          <w:divBdr>
            <w:top w:val="none" w:sz="0" w:space="0" w:color="auto"/>
            <w:left w:val="none" w:sz="0" w:space="0" w:color="auto"/>
            <w:bottom w:val="none" w:sz="0" w:space="0" w:color="auto"/>
            <w:right w:val="none" w:sz="0" w:space="0" w:color="auto"/>
          </w:divBdr>
        </w:div>
      </w:divsChild>
    </w:div>
    <w:div w:id="887760561">
      <w:bodyDiv w:val="1"/>
      <w:marLeft w:val="0"/>
      <w:marRight w:val="0"/>
      <w:marTop w:val="0"/>
      <w:marBottom w:val="0"/>
      <w:divBdr>
        <w:top w:val="none" w:sz="0" w:space="0" w:color="auto"/>
        <w:left w:val="none" w:sz="0" w:space="0" w:color="auto"/>
        <w:bottom w:val="none" w:sz="0" w:space="0" w:color="auto"/>
        <w:right w:val="none" w:sz="0" w:space="0" w:color="auto"/>
      </w:divBdr>
      <w:divsChild>
        <w:div w:id="53357973">
          <w:marLeft w:val="0"/>
          <w:marRight w:val="0"/>
          <w:marTop w:val="0"/>
          <w:marBottom w:val="0"/>
          <w:divBdr>
            <w:top w:val="none" w:sz="0" w:space="0" w:color="auto"/>
            <w:left w:val="none" w:sz="0" w:space="0" w:color="auto"/>
            <w:bottom w:val="none" w:sz="0" w:space="0" w:color="auto"/>
            <w:right w:val="none" w:sz="0" w:space="0" w:color="auto"/>
          </w:divBdr>
        </w:div>
        <w:div w:id="245769098">
          <w:marLeft w:val="0"/>
          <w:marRight w:val="0"/>
          <w:marTop w:val="0"/>
          <w:marBottom w:val="0"/>
          <w:divBdr>
            <w:top w:val="none" w:sz="0" w:space="0" w:color="auto"/>
            <w:left w:val="none" w:sz="0" w:space="0" w:color="auto"/>
            <w:bottom w:val="none" w:sz="0" w:space="0" w:color="auto"/>
            <w:right w:val="none" w:sz="0" w:space="0" w:color="auto"/>
          </w:divBdr>
        </w:div>
        <w:div w:id="902300520">
          <w:marLeft w:val="0"/>
          <w:marRight w:val="0"/>
          <w:marTop w:val="0"/>
          <w:marBottom w:val="0"/>
          <w:divBdr>
            <w:top w:val="none" w:sz="0" w:space="0" w:color="auto"/>
            <w:left w:val="none" w:sz="0" w:space="0" w:color="auto"/>
            <w:bottom w:val="none" w:sz="0" w:space="0" w:color="auto"/>
            <w:right w:val="none" w:sz="0" w:space="0" w:color="auto"/>
          </w:divBdr>
        </w:div>
        <w:div w:id="973101609">
          <w:marLeft w:val="0"/>
          <w:marRight w:val="0"/>
          <w:marTop w:val="0"/>
          <w:marBottom w:val="0"/>
          <w:divBdr>
            <w:top w:val="none" w:sz="0" w:space="0" w:color="auto"/>
            <w:left w:val="none" w:sz="0" w:space="0" w:color="auto"/>
            <w:bottom w:val="none" w:sz="0" w:space="0" w:color="auto"/>
            <w:right w:val="none" w:sz="0" w:space="0" w:color="auto"/>
          </w:divBdr>
        </w:div>
        <w:div w:id="1073548284">
          <w:marLeft w:val="0"/>
          <w:marRight w:val="0"/>
          <w:marTop w:val="0"/>
          <w:marBottom w:val="0"/>
          <w:divBdr>
            <w:top w:val="none" w:sz="0" w:space="0" w:color="auto"/>
            <w:left w:val="none" w:sz="0" w:space="0" w:color="auto"/>
            <w:bottom w:val="none" w:sz="0" w:space="0" w:color="auto"/>
            <w:right w:val="none" w:sz="0" w:space="0" w:color="auto"/>
          </w:divBdr>
        </w:div>
        <w:div w:id="1233467903">
          <w:marLeft w:val="0"/>
          <w:marRight w:val="0"/>
          <w:marTop w:val="0"/>
          <w:marBottom w:val="0"/>
          <w:divBdr>
            <w:top w:val="none" w:sz="0" w:space="0" w:color="auto"/>
            <w:left w:val="none" w:sz="0" w:space="0" w:color="auto"/>
            <w:bottom w:val="none" w:sz="0" w:space="0" w:color="auto"/>
            <w:right w:val="none" w:sz="0" w:space="0" w:color="auto"/>
          </w:divBdr>
        </w:div>
        <w:div w:id="1265697593">
          <w:marLeft w:val="0"/>
          <w:marRight w:val="0"/>
          <w:marTop w:val="0"/>
          <w:marBottom w:val="0"/>
          <w:divBdr>
            <w:top w:val="none" w:sz="0" w:space="0" w:color="auto"/>
            <w:left w:val="none" w:sz="0" w:space="0" w:color="auto"/>
            <w:bottom w:val="none" w:sz="0" w:space="0" w:color="auto"/>
            <w:right w:val="none" w:sz="0" w:space="0" w:color="auto"/>
          </w:divBdr>
        </w:div>
        <w:div w:id="1740250194">
          <w:marLeft w:val="0"/>
          <w:marRight w:val="0"/>
          <w:marTop w:val="0"/>
          <w:marBottom w:val="0"/>
          <w:divBdr>
            <w:top w:val="none" w:sz="0" w:space="0" w:color="auto"/>
            <w:left w:val="none" w:sz="0" w:space="0" w:color="auto"/>
            <w:bottom w:val="none" w:sz="0" w:space="0" w:color="auto"/>
            <w:right w:val="none" w:sz="0" w:space="0" w:color="auto"/>
          </w:divBdr>
        </w:div>
        <w:div w:id="1849326963">
          <w:marLeft w:val="0"/>
          <w:marRight w:val="0"/>
          <w:marTop w:val="0"/>
          <w:marBottom w:val="0"/>
          <w:divBdr>
            <w:top w:val="none" w:sz="0" w:space="0" w:color="auto"/>
            <w:left w:val="none" w:sz="0" w:space="0" w:color="auto"/>
            <w:bottom w:val="none" w:sz="0" w:space="0" w:color="auto"/>
            <w:right w:val="none" w:sz="0" w:space="0" w:color="auto"/>
          </w:divBdr>
        </w:div>
        <w:div w:id="2028554123">
          <w:marLeft w:val="0"/>
          <w:marRight w:val="0"/>
          <w:marTop w:val="0"/>
          <w:marBottom w:val="0"/>
          <w:divBdr>
            <w:top w:val="none" w:sz="0" w:space="0" w:color="auto"/>
            <w:left w:val="none" w:sz="0" w:space="0" w:color="auto"/>
            <w:bottom w:val="none" w:sz="0" w:space="0" w:color="auto"/>
            <w:right w:val="none" w:sz="0" w:space="0" w:color="auto"/>
          </w:divBdr>
        </w:div>
        <w:div w:id="2045326009">
          <w:marLeft w:val="0"/>
          <w:marRight w:val="0"/>
          <w:marTop w:val="0"/>
          <w:marBottom w:val="0"/>
          <w:divBdr>
            <w:top w:val="none" w:sz="0" w:space="0" w:color="auto"/>
            <w:left w:val="none" w:sz="0" w:space="0" w:color="auto"/>
            <w:bottom w:val="none" w:sz="0" w:space="0" w:color="auto"/>
            <w:right w:val="none" w:sz="0" w:space="0" w:color="auto"/>
          </w:divBdr>
        </w:div>
      </w:divsChild>
    </w:div>
    <w:div w:id="916790131">
      <w:bodyDiv w:val="1"/>
      <w:marLeft w:val="0"/>
      <w:marRight w:val="0"/>
      <w:marTop w:val="0"/>
      <w:marBottom w:val="0"/>
      <w:divBdr>
        <w:top w:val="none" w:sz="0" w:space="0" w:color="auto"/>
        <w:left w:val="none" w:sz="0" w:space="0" w:color="auto"/>
        <w:bottom w:val="none" w:sz="0" w:space="0" w:color="auto"/>
        <w:right w:val="none" w:sz="0" w:space="0" w:color="auto"/>
      </w:divBdr>
      <w:divsChild>
        <w:div w:id="53086566">
          <w:marLeft w:val="0"/>
          <w:marRight w:val="0"/>
          <w:marTop w:val="0"/>
          <w:marBottom w:val="0"/>
          <w:divBdr>
            <w:top w:val="none" w:sz="0" w:space="0" w:color="auto"/>
            <w:left w:val="none" w:sz="0" w:space="0" w:color="auto"/>
            <w:bottom w:val="none" w:sz="0" w:space="0" w:color="auto"/>
            <w:right w:val="none" w:sz="0" w:space="0" w:color="auto"/>
          </w:divBdr>
        </w:div>
        <w:div w:id="185214396">
          <w:marLeft w:val="0"/>
          <w:marRight w:val="0"/>
          <w:marTop w:val="0"/>
          <w:marBottom w:val="0"/>
          <w:divBdr>
            <w:top w:val="none" w:sz="0" w:space="0" w:color="auto"/>
            <w:left w:val="none" w:sz="0" w:space="0" w:color="auto"/>
            <w:bottom w:val="none" w:sz="0" w:space="0" w:color="auto"/>
            <w:right w:val="none" w:sz="0" w:space="0" w:color="auto"/>
          </w:divBdr>
        </w:div>
        <w:div w:id="214662227">
          <w:marLeft w:val="0"/>
          <w:marRight w:val="0"/>
          <w:marTop w:val="0"/>
          <w:marBottom w:val="0"/>
          <w:divBdr>
            <w:top w:val="none" w:sz="0" w:space="0" w:color="auto"/>
            <w:left w:val="none" w:sz="0" w:space="0" w:color="auto"/>
            <w:bottom w:val="none" w:sz="0" w:space="0" w:color="auto"/>
            <w:right w:val="none" w:sz="0" w:space="0" w:color="auto"/>
          </w:divBdr>
        </w:div>
        <w:div w:id="227306378">
          <w:marLeft w:val="0"/>
          <w:marRight w:val="0"/>
          <w:marTop w:val="0"/>
          <w:marBottom w:val="0"/>
          <w:divBdr>
            <w:top w:val="none" w:sz="0" w:space="0" w:color="auto"/>
            <w:left w:val="none" w:sz="0" w:space="0" w:color="auto"/>
            <w:bottom w:val="none" w:sz="0" w:space="0" w:color="auto"/>
            <w:right w:val="none" w:sz="0" w:space="0" w:color="auto"/>
          </w:divBdr>
        </w:div>
        <w:div w:id="262416954">
          <w:marLeft w:val="0"/>
          <w:marRight w:val="0"/>
          <w:marTop w:val="0"/>
          <w:marBottom w:val="0"/>
          <w:divBdr>
            <w:top w:val="none" w:sz="0" w:space="0" w:color="auto"/>
            <w:left w:val="none" w:sz="0" w:space="0" w:color="auto"/>
            <w:bottom w:val="none" w:sz="0" w:space="0" w:color="auto"/>
            <w:right w:val="none" w:sz="0" w:space="0" w:color="auto"/>
          </w:divBdr>
        </w:div>
        <w:div w:id="274870124">
          <w:marLeft w:val="0"/>
          <w:marRight w:val="0"/>
          <w:marTop w:val="0"/>
          <w:marBottom w:val="0"/>
          <w:divBdr>
            <w:top w:val="none" w:sz="0" w:space="0" w:color="auto"/>
            <w:left w:val="none" w:sz="0" w:space="0" w:color="auto"/>
            <w:bottom w:val="none" w:sz="0" w:space="0" w:color="auto"/>
            <w:right w:val="none" w:sz="0" w:space="0" w:color="auto"/>
          </w:divBdr>
        </w:div>
        <w:div w:id="281812086">
          <w:marLeft w:val="0"/>
          <w:marRight w:val="0"/>
          <w:marTop w:val="0"/>
          <w:marBottom w:val="0"/>
          <w:divBdr>
            <w:top w:val="none" w:sz="0" w:space="0" w:color="auto"/>
            <w:left w:val="none" w:sz="0" w:space="0" w:color="auto"/>
            <w:bottom w:val="none" w:sz="0" w:space="0" w:color="auto"/>
            <w:right w:val="none" w:sz="0" w:space="0" w:color="auto"/>
          </w:divBdr>
        </w:div>
        <w:div w:id="334069648">
          <w:marLeft w:val="0"/>
          <w:marRight w:val="0"/>
          <w:marTop w:val="0"/>
          <w:marBottom w:val="0"/>
          <w:divBdr>
            <w:top w:val="none" w:sz="0" w:space="0" w:color="auto"/>
            <w:left w:val="none" w:sz="0" w:space="0" w:color="auto"/>
            <w:bottom w:val="none" w:sz="0" w:space="0" w:color="auto"/>
            <w:right w:val="none" w:sz="0" w:space="0" w:color="auto"/>
          </w:divBdr>
        </w:div>
        <w:div w:id="385835788">
          <w:marLeft w:val="0"/>
          <w:marRight w:val="0"/>
          <w:marTop w:val="0"/>
          <w:marBottom w:val="0"/>
          <w:divBdr>
            <w:top w:val="none" w:sz="0" w:space="0" w:color="auto"/>
            <w:left w:val="none" w:sz="0" w:space="0" w:color="auto"/>
            <w:bottom w:val="none" w:sz="0" w:space="0" w:color="auto"/>
            <w:right w:val="none" w:sz="0" w:space="0" w:color="auto"/>
          </w:divBdr>
        </w:div>
        <w:div w:id="392192888">
          <w:marLeft w:val="0"/>
          <w:marRight w:val="0"/>
          <w:marTop w:val="0"/>
          <w:marBottom w:val="0"/>
          <w:divBdr>
            <w:top w:val="none" w:sz="0" w:space="0" w:color="auto"/>
            <w:left w:val="none" w:sz="0" w:space="0" w:color="auto"/>
            <w:bottom w:val="none" w:sz="0" w:space="0" w:color="auto"/>
            <w:right w:val="none" w:sz="0" w:space="0" w:color="auto"/>
          </w:divBdr>
        </w:div>
        <w:div w:id="479660203">
          <w:marLeft w:val="0"/>
          <w:marRight w:val="0"/>
          <w:marTop w:val="0"/>
          <w:marBottom w:val="0"/>
          <w:divBdr>
            <w:top w:val="none" w:sz="0" w:space="0" w:color="auto"/>
            <w:left w:val="none" w:sz="0" w:space="0" w:color="auto"/>
            <w:bottom w:val="none" w:sz="0" w:space="0" w:color="auto"/>
            <w:right w:val="none" w:sz="0" w:space="0" w:color="auto"/>
          </w:divBdr>
        </w:div>
        <w:div w:id="501504194">
          <w:marLeft w:val="0"/>
          <w:marRight w:val="0"/>
          <w:marTop w:val="0"/>
          <w:marBottom w:val="0"/>
          <w:divBdr>
            <w:top w:val="none" w:sz="0" w:space="0" w:color="auto"/>
            <w:left w:val="none" w:sz="0" w:space="0" w:color="auto"/>
            <w:bottom w:val="none" w:sz="0" w:space="0" w:color="auto"/>
            <w:right w:val="none" w:sz="0" w:space="0" w:color="auto"/>
          </w:divBdr>
        </w:div>
        <w:div w:id="519590159">
          <w:marLeft w:val="0"/>
          <w:marRight w:val="0"/>
          <w:marTop w:val="0"/>
          <w:marBottom w:val="0"/>
          <w:divBdr>
            <w:top w:val="none" w:sz="0" w:space="0" w:color="auto"/>
            <w:left w:val="none" w:sz="0" w:space="0" w:color="auto"/>
            <w:bottom w:val="none" w:sz="0" w:space="0" w:color="auto"/>
            <w:right w:val="none" w:sz="0" w:space="0" w:color="auto"/>
          </w:divBdr>
        </w:div>
        <w:div w:id="533351936">
          <w:marLeft w:val="0"/>
          <w:marRight w:val="0"/>
          <w:marTop w:val="0"/>
          <w:marBottom w:val="0"/>
          <w:divBdr>
            <w:top w:val="none" w:sz="0" w:space="0" w:color="auto"/>
            <w:left w:val="none" w:sz="0" w:space="0" w:color="auto"/>
            <w:bottom w:val="none" w:sz="0" w:space="0" w:color="auto"/>
            <w:right w:val="none" w:sz="0" w:space="0" w:color="auto"/>
          </w:divBdr>
        </w:div>
        <w:div w:id="545682369">
          <w:marLeft w:val="0"/>
          <w:marRight w:val="0"/>
          <w:marTop w:val="0"/>
          <w:marBottom w:val="0"/>
          <w:divBdr>
            <w:top w:val="none" w:sz="0" w:space="0" w:color="auto"/>
            <w:left w:val="none" w:sz="0" w:space="0" w:color="auto"/>
            <w:bottom w:val="none" w:sz="0" w:space="0" w:color="auto"/>
            <w:right w:val="none" w:sz="0" w:space="0" w:color="auto"/>
          </w:divBdr>
        </w:div>
        <w:div w:id="572156941">
          <w:marLeft w:val="0"/>
          <w:marRight w:val="0"/>
          <w:marTop w:val="0"/>
          <w:marBottom w:val="0"/>
          <w:divBdr>
            <w:top w:val="none" w:sz="0" w:space="0" w:color="auto"/>
            <w:left w:val="none" w:sz="0" w:space="0" w:color="auto"/>
            <w:bottom w:val="none" w:sz="0" w:space="0" w:color="auto"/>
            <w:right w:val="none" w:sz="0" w:space="0" w:color="auto"/>
          </w:divBdr>
        </w:div>
        <w:div w:id="577714155">
          <w:marLeft w:val="0"/>
          <w:marRight w:val="0"/>
          <w:marTop w:val="0"/>
          <w:marBottom w:val="0"/>
          <w:divBdr>
            <w:top w:val="none" w:sz="0" w:space="0" w:color="auto"/>
            <w:left w:val="none" w:sz="0" w:space="0" w:color="auto"/>
            <w:bottom w:val="none" w:sz="0" w:space="0" w:color="auto"/>
            <w:right w:val="none" w:sz="0" w:space="0" w:color="auto"/>
          </w:divBdr>
        </w:div>
        <w:div w:id="585381255">
          <w:marLeft w:val="0"/>
          <w:marRight w:val="0"/>
          <w:marTop w:val="0"/>
          <w:marBottom w:val="0"/>
          <w:divBdr>
            <w:top w:val="none" w:sz="0" w:space="0" w:color="auto"/>
            <w:left w:val="none" w:sz="0" w:space="0" w:color="auto"/>
            <w:bottom w:val="none" w:sz="0" w:space="0" w:color="auto"/>
            <w:right w:val="none" w:sz="0" w:space="0" w:color="auto"/>
          </w:divBdr>
        </w:div>
        <w:div w:id="630014922">
          <w:marLeft w:val="0"/>
          <w:marRight w:val="0"/>
          <w:marTop w:val="0"/>
          <w:marBottom w:val="0"/>
          <w:divBdr>
            <w:top w:val="none" w:sz="0" w:space="0" w:color="auto"/>
            <w:left w:val="none" w:sz="0" w:space="0" w:color="auto"/>
            <w:bottom w:val="none" w:sz="0" w:space="0" w:color="auto"/>
            <w:right w:val="none" w:sz="0" w:space="0" w:color="auto"/>
          </w:divBdr>
        </w:div>
        <w:div w:id="755905704">
          <w:marLeft w:val="0"/>
          <w:marRight w:val="0"/>
          <w:marTop w:val="0"/>
          <w:marBottom w:val="0"/>
          <w:divBdr>
            <w:top w:val="none" w:sz="0" w:space="0" w:color="auto"/>
            <w:left w:val="none" w:sz="0" w:space="0" w:color="auto"/>
            <w:bottom w:val="none" w:sz="0" w:space="0" w:color="auto"/>
            <w:right w:val="none" w:sz="0" w:space="0" w:color="auto"/>
          </w:divBdr>
        </w:div>
        <w:div w:id="841314475">
          <w:marLeft w:val="0"/>
          <w:marRight w:val="0"/>
          <w:marTop w:val="0"/>
          <w:marBottom w:val="0"/>
          <w:divBdr>
            <w:top w:val="none" w:sz="0" w:space="0" w:color="auto"/>
            <w:left w:val="none" w:sz="0" w:space="0" w:color="auto"/>
            <w:bottom w:val="none" w:sz="0" w:space="0" w:color="auto"/>
            <w:right w:val="none" w:sz="0" w:space="0" w:color="auto"/>
          </w:divBdr>
        </w:div>
        <w:div w:id="931283491">
          <w:marLeft w:val="0"/>
          <w:marRight w:val="0"/>
          <w:marTop w:val="0"/>
          <w:marBottom w:val="0"/>
          <w:divBdr>
            <w:top w:val="none" w:sz="0" w:space="0" w:color="auto"/>
            <w:left w:val="none" w:sz="0" w:space="0" w:color="auto"/>
            <w:bottom w:val="none" w:sz="0" w:space="0" w:color="auto"/>
            <w:right w:val="none" w:sz="0" w:space="0" w:color="auto"/>
          </w:divBdr>
        </w:div>
        <w:div w:id="968974694">
          <w:marLeft w:val="0"/>
          <w:marRight w:val="0"/>
          <w:marTop w:val="0"/>
          <w:marBottom w:val="0"/>
          <w:divBdr>
            <w:top w:val="none" w:sz="0" w:space="0" w:color="auto"/>
            <w:left w:val="none" w:sz="0" w:space="0" w:color="auto"/>
            <w:bottom w:val="none" w:sz="0" w:space="0" w:color="auto"/>
            <w:right w:val="none" w:sz="0" w:space="0" w:color="auto"/>
          </w:divBdr>
        </w:div>
        <w:div w:id="1023900414">
          <w:marLeft w:val="0"/>
          <w:marRight w:val="0"/>
          <w:marTop w:val="0"/>
          <w:marBottom w:val="0"/>
          <w:divBdr>
            <w:top w:val="none" w:sz="0" w:space="0" w:color="auto"/>
            <w:left w:val="none" w:sz="0" w:space="0" w:color="auto"/>
            <w:bottom w:val="none" w:sz="0" w:space="0" w:color="auto"/>
            <w:right w:val="none" w:sz="0" w:space="0" w:color="auto"/>
          </w:divBdr>
        </w:div>
        <w:div w:id="1049109665">
          <w:marLeft w:val="0"/>
          <w:marRight w:val="0"/>
          <w:marTop w:val="0"/>
          <w:marBottom w:val="0"/>
          <w:divBdr>
            <w:top w:val="none" w:sz="0" w:space="0" w:color="auto"/>
            <w:left w:val="none" w:sz="0" w:space="0" w:color="auto"/>
            <w:bottom w:val="none" w:sz="0" w:space="0" w:color="auto"/>
            <w:right w:val="none" w:sz="0" w:space="0" w:color="auto"/>
          </w:divBdr>
        </w:div>
        <w:div w:id="1057435634">
          <w:marLeft w:val="0"/>
          <w:marRight w:val="0"/>
          <w:marTop w:val="0"/>
          <w:marBottom w:val="0"/>
          <w:divBdr>
            <w:top w:val="none" w:sz="0" w:space="0" w:color="auto"/>
            <w:left w:val="none" w:sz="0" w:space="0" w:color="auto"/>
            <w:bottom w:val="none" w:sz="0" w:space="0" w:color="auto"/>
            <w:right w:val="none" w:sz="0" w:space="0" w:color="auto"/>
          </w:divBdr>
        </w:div>
        <w:div w:id="1073964605">
          <w:marLeft w:val="0"/>
          <w:marRight w:val="0"/>
          <w:marTop w:val="0"/>
          <w:marBottom w:val="0"/>
          <w:divBdr>
            <w:top w:val="none" w:sz="0" w:space="0" w:color="auto"/>
            <w:left w:val="none" w:sz="0" w:space="0" w:color="auto"/>
            <w:bottom w:val="none" w:sz="0" w:space="0" w:color="auto"/>
            <w:right w:val="none" w:sz="0" w:space="0" w:color="auto"/>
          </w:divBdr>
        </w:div>
        <w:div w:id="1101219534">
          <w:marLeft w:val="0"/>
          <w:marRight w:val="0"/>
          <w:marTop w:val="0"/>
          <w:marBottom w:val="0"/>
          <w:divBdr>
            <w:top w:val="none" w:sz="0" w:space="0" w:color="auto"/>
            <w:left w:val="none" w:sz="0" w:space="0" w:color="auto"/>
            <w:bottom w:val="none" w:sz="0" w:space="0" w:color="auto"/>
            <w:right w:val="none" w:sz="0" w:space="0" w:color="auto"/>
          </w:divBdr>
        </w:div>
        <w:div w:id="1170411003">
          <w:marLeft w:val="0"/>
          <w:marRight w:val="0"/>
          <w:marTop w:val="0"/>
          <w:marBottom w:val="0"/>
          <w:divBdr>
            <w:top w:val="none" w:sz="0" w:space="0" w:color="auto"/>
            <w:left w:val="none" w:sz="0" w:space="0" w:color="auto"/>
            <w:bottom w:val="none" w:sz="0" w:space="0" w:color="auto"/>
            <w:right w:val="none" w:sz="0" w:space="0" w:color="auto"/>
          </w:divBdr>
        </w:div>
        <w:div w:id="1228493315">
          <w:marLeft w:val="0"/>
          <w:marRight w:val="0"/>
          <w:marTop w:val="0"/>
          <w:marBottom w:val="0"/>
          <w:divBdr>
            <w:top w:val="none" w:sz="0" w:space="0" w:color="auto"/>
            <w:left w:val="none" w:sz="0" w:space="0" w:color="auto"/>
            <w:bottom w:val="none" w:sz="0" w:space="0" w:color="auto"/>
            <w:right w:val="none" w:sz="0" w:space="0" w:color="auto"/>
          </w:divBdr>
        </w:div>
        <w:div w:id="1312711173">
          <w:marLeft w:val="0"/>
          <w:marRight w:val="0"/>
          <w:marTop w:val="0"/>
          <w:marBottom w:val="0"/>
          <w:divBdr>
            <w:top w:val="none" w:sz="0" w:space="0" w:color="auto"/>
            <w:left w:val="none" w:sz="0" w:space="0" w:color="auto"/>
            <w:bottom w:val="none" w:sz="0" w:space="0" w:color="auto"/>
            <w:right w:val="none" w:sz="0" w:space="0" w:color="auto"/>
          </w:divBdr>
        </w:div>
        <w:div w:id="1322660088">
          <w:marLeft w:val="0"/>
          <w:marRight w:val="0"/>
          <w:marTop w:val="0"/>
          <w:marBottom w:val="0"/>
          <w:divBdr>
            <w:top w:val="none" w:sz="0" w:space="0" w:color="auto"/>
            <w:left w:val="none" w:sz="0" w:space="0" w:color="auto"/>
            <w:bottom w:val="none" w:sz="0" w:space="0" w:color="auto"/>
            <w:right w:val="none" w:sz="0" w:space="0" w:color="auto"/>
          </w:divBdr>
        </w:div>
        <w:div w:id="1339311760">
          <w:marLeft w:val="0"/>
          <w:marRight w:val="0"/>
          <w:marTop w:val="0"/>
          <w:marBottom w:val="0"/>
          <w:divBdr>
            <w:top w:val="none" w:sz="0" w:space="0" w:color="auto"/>
            <w:left w:val="none" w:sz="0" w:space="0" w:color="auto"/>
            <w:bottom w:val="none" w:sz="0" w:space="0" w:color="auto"/>
            <w:right w:val="none" w:sz="0" w:space="0" w:color="auto"/>
          </w:divBdr>
        </w:div>
        <w:div w:id="1434014760">
          <w:marLeft w:val="0"/>
          <w:marRight w:val="0"/>
          <w:marTop w:val="0"/>
          <w:marBottom w:val="0"/>
          <w:divBdr>
            <w:top w:val="none" w:sz="0" w:space="0" w:color="auto"/>
            <w:left w:val="none" w:sz="0" w:space="0" w:color="auto"/>
            <w:bottom w:val="none" w:sz="0" w:space="0" w:color="auto"/>
            <w:right w:val="none" w:sz="0" w:space="0" w:color="auto"/>
          </w:divBdr>
        </w:div>
        <w:div w:id="1512641069">
          <w:marLeft w:val="0"/>
          <w:marRight w:val="0"/>
          <w:marTop w:val="0"/>
          <w:marBottom w:val="0"/>
          <w:divBdr>
            <w:top w:val="none" w:sz="0" w:space="0" w:color="auto"/>
            <w:left w:val="none" w:sz="0" w:space="0" w:color="auto"/>
            <w:bottom w:val="none" w:sz="0" w:space="0" w:color="auto"/>
            <w:right w:val="none" w:sz="0" w:space="0" w:color="auto"/>
          </w:divBdr>
        </w:div>
        <w:div w:id="1567448547">
          <w:marLeft w:val="0"/>
          <w:marRight w:val="0"/>
          <w:marTop w:val="0"/>
          <w:marBottom w:val="0"/>
          <w:divBdr>
            <w:top w:val="none" w:sz="0" w:space="0" w:color="auto"/>
            <w:left w:val="none" w:sz="0" w:space="0" w:color="auto"/>
            <w:bottom w:val="none" w:sz="0" w:space="0" w:color="auto"/>
            <w:right w:val="none" w:sz="0" w:space="0" w:color="auto"/>
          </w:divBdr>
        </w:div>
        <w:div w:id="1602758917">
          <w:marLeft w:val="0"/>
          <w:marRight w:val="0"/>
          <w:marTop w:val="0"/>
          <w:marBottom w:val="0"/>
          <w:divBdr>
            <w:top w:val="none" w:sz="0" w:space="0" w:color="auto"/>
            <w:left w:val="none" w:sz="0" w:space="0" w:color="auto"/>
            <w:bottom w:val="none" w:sz="0" w:space="0" w:color="auto"/>
            <w:right w:val="none" w:sz="0" w:space="0" w:color="auto"/>
          </w:divBdr>
        </w:div>
        <w:div w:id="1665157729">
          <w:marLeft w:val="0"/>
          <w:marRight w:val="0"/>
          <w:marTop w:val="0"/>
          <w:marBottom w:val="0"/>
          <w:divBdr>
            <w:top w:val="none" w:sz="0" w:space="0" w:color="auto"/>
            <w:left w:val="none" w:sz="0" w:space="0" w:color="auto"/>
            <w:bottom w:val="none" w:sz="0" w:space="0" w:color="auto"/>
            <w:right w:val="none" w:sz="0" w:space="0" w:color="auto"/>
          </w:divBdr>
        </w:div>
        <w:div w:id="1671132875">
          <w:marLeft w:val="0"/>
          <w:marRight w:val="0"/>
          <w:marTop w:val="0"/>
          <w:marBottom w:val="0"/>
          <w:divBdr>
            <w:top w:val="none" w:sz="0" w:space="0" w:color="auto"/>
            <w:left w:val="none" w:sz="0" w:space="0" w:color="auto"/>
            <w:bottom w:val="none" w:sz="0" w:space="0" w:color="auto"/>
            <w:right w:val="none" w:sz="0" w:space="0" w:color="auto"/>
          </w:divBdr>
        </w:div>
        <w:div w:id="1677415127">
          <w:marLeft w:val="0"/>
          <w:marRight w:val="0"/>
          <w:marTop w:val="0"/>
          <w:marBottom w:val="0"/>
          <w:divBdr>
            <w:top w:val="none" w:sz="0" w:space="0" w:color="auto"/>
            <w:left w:val="none" w:sz="0" w:space="0" w:color="auto"/>
            <w:bottom w:val="none" w:sz="0" w:space="0" w:color="auto"/>
            <w:right w:val="none" w:sz="0" w:space="0" w:color="auto"/>
          </w:divBdr>
        </w:div>
        <w:div w:id="1734231756">
          <w:marLeft w:val="0"/>
          <w:marRight w:val="0"/>
          <w:marTop w:val="0"/>
          <w:marBottom w:val="0"/>
          <w:divBdr>
            <w:top w:val="none" w:sz="0" w:space="0" w:color="auto"/>
            <w:left w:val="none" w:sz="0" w:space="0" w:color="auto"/>
            <w:bottom w:val="none" w:sz="0" w:space="0" w:color="auto"/>
            <w:right w:val="none" w:sz="0" w:space="0" w:color="auto"/>
          </w:divBdr>
        </w:div>
        <w:div w:id="1741977044">
          <w:marLeft w:val="0"/>
          <w:marRight w:val="0"/>
          <w:marTop w:val="0"/>
          <w:marBottom w:val="0"/>
          <w:divBdr>
            <w:top w:val="none" w:sz="0" w:space="0" w:color="auto"/>
            <w:left w:val="none" w:sz="0" w:space="0" w:color="auto"/>
            <w:bottom w:val="none" w:sz="0" w:space="0" w:color="auto"/>
            <w:right w:val="none" w:sz="0" w:space="0" w:color="auto"/>
          </w:divBdr>
        </w:div>
        <w:div w:id="1764572981">
          <w:marLeft w:val="0"/>
          <w:marRight w:val="0"/>
          <w:marTop w:val="0"/>
          <w:marBottom w:val="0"/>
          <w:divBdr>
            <w:top w:val="none" w:sz="0" w:space="0" w:color="auto"/>
            <w:left w:val="none" w:sz="0" w:space="0" w:color="auto"/>
            <w:bottom w:val="none" w:sz="0" w:space="0" w:color="auto"/>
            <w:right w:val="none" w:sz="0" w:space="0" w:color="auto"/>
          </w:divBdr>
        </w:div>
        <w:div w:id="1816874552">
          <w:marLeft w:val="0"/>
          <w:marRight w:val="0"/>
          <w:marTop w:val="0"/>
          <w:marBottom w:val="0"/>
          <w:divBdr>
            <w:top w:val="none" w:sz="0" w:space="0" w:color="auto"/>
            <w:left w:val="none" w:sz="0" w:space="0" w:color="auto"/>
            <w:bottom w:val="none" w:sz="0" w:space="0" w:color="auto"/>
            <w:right w:val="none" w:sz="0" w:space="0" w:color="auto"/>
          </w:divBdr>
        </w:div>
        <w:div w:id="1863275674">
          <w:marLeft w:val="0"/>
          <w:marRight w:val="0"/>
          <w:marTop w:val="0"/>
          <w:marBottom w:val="0"/>
          <w:divBdr>
            <w:top w:val="none" w:sz="0" w:space="0" w:color="auto"/>
            <w:left w:val="none" w:sz="0" w:space="0" w:color="auto"/>
            <w:bottom w:val="none" w:sz="0" w:space="0" w:color="auto"/>
            <w:right w:val="none" w:sz="0" w:space="0" w:color="auto"/>
          </w:divBdr>
        </w:div>
        <w:div w:id="1905722285">
          <w:marLeft w:val="0"/>
          <w:marRight w:val="0"/>
          <w:marTop w:val="0"/>
          <w:marBottom w:val="0"/>
          <w:divBdr>
            <w:top w:val="none" w:sz="0" w:space="0" w:color="auto"/>
            <w:left w:val="none" w:sz="0" w:space="0" w:color="auto"/>
            <w:bottom w:val="none" w:sz="0" w:space="0" w:color="auto"/>
            <w:right w:val="none" w:sz="0" w:space="0" w:color="auto"/>
          </w:divBdr>
        </w:div>
        <w:div w:id="1966233793">
          <w:marLeft w:val="0"/>
          <w:marRight w:val="0"/>
          <w:marTop w:val="0"/>
          <w:marBottom w:val="0"/>
          <w:divBdr>
            <w:top w:val="none" w:sz="0" w:space="0" w:color="auto"/>
            <w:left w:val="none" w:sz="0" w:space="0" w:color="auto"/>
            <w:bottom w:val="none" w:sz="0" w:space="0" w:color="auto"/>
            <w:right w:val="none" w:sz="0" w:space="0" w:color="auto"/>
          </w:divBdr>
        </w:div>
        <w:div w:id="1981499113">
          <w:marLeft w:val="0"/>
          <w:marRight w:val="0"/>
          <w:marTop w:val="0"/>
          <w:marBottom w:val="0"/>
          <w:divBdr>
            <w:top w:val="none" w:sz="0" w:space="0" w:color="auto"/>
            <w:left w:val="none" w:sz="0" w:space="0" w:color="auto"/>
            <w:bottom w:val="none" w:sz="0" w:space="0" w:color="auto"/>
            <w:right w:val="none" w:sz="0" w:space="0" w:color="auto"/>
          </w:divBdr>
        </w:div>
        <w:div w:id="2041121580">
          <w:marLeft w:val="0"/>
          <w:marRight w:val="0"/>
          <w:marTop w:val="0"/>
          <w:marBottom w:val="0"/>
          <w:divBdr>
            <w:top w:val="none" w:sz="0" w:space="0" w:color="auto"/>
            <w:left w:val="none" w:sz="0" w:space="0" w:color="auto"/>
            <w:bottom w:val="none" w:sz="0" w:space="0" w:color="auto"/>
            <w:right w:val="none" w:sz="0" w:space="0" w:color="auto"/>
          </w:divBdr>
        </w:div>
        <w:div w:id="2086566358">
          <w:marLeft w:val="0"/>
          <w:marRight w:val="0"/>
          <w:marTop w:val="0"/>
          <w:marBottom w:val="0"/>
          <w:divBdr>
            <w:top w:val="none" w:sz="0" w:space="0" w:color="auto"/>
            <w:left w:val="none" w:sz="0" w:space="0" w:color="auto"/>
            <w:bottom w:val="none" w:sz="0" w:space="0" w:color="auto"/>
            <w:right w:val="none" w:sz="0" w:space="0" w:color="auto"/>
          </w:divBdr>
        </w:div>
        <w:div w:id="2105877724">
          <w:marLeft w:val="0"/>
          <w:marRight w:val="0"/>
          <w:marTop w:val="0"/>
          <w:marBottom w:val="0"/>
          <w:divBdr>
            <w:top w:val="none" w:sz="0" w:space="0" w:color="auto"/>
            <w:left w:val="none" w:sz="0" w:space="0" w:color="auto"/>
            <w:bottom w:val="none" w:sz="0" w:space="0" w:color="auto"/>
            <w:right w:val="none" w:sz="0" w:space="0" w:color="auto"/>
          </w:divBdr>
        </w:div>
        <w:div w:id="2145077760">
          <w:marLeft w:val="0"/>
          <w:marRight w:val="0"/>
          <w:marTop w:val="0"/>
          <w:marBottom w:val="0"/>
          <w:divBdr>
            <w:top w:val="none" w:sz="0" w:space="0" w:color="auto"/>
            <w:left w:val="none" w:sz="0" w:space="0" w:color="auto"/>
            <w:bottom w:val="none" w:sz="0" w:space="0" w:color="auto"/>
            <w:right w:val="none" w:sz="0" w:space="0" w:color="auto"/>
          </w:divBdr>
        </w:div>
      </w:divsChild>
    </w:div>
    <w:div w:id="955908110">
      <w:bodyDiv w:val="1"/>
      <w:marLeft w:val="0"/>
      <w:marRight w:val="0"/>
      <w:marTop w:val="0"/>
      <w:marBottom w:val="0"/>
      <w:divBdr>
        <w:top w:val="none" w:sz="0" w:space="0" w:color="auto"/>
        <w:left w:val="none" w:sz="0" w:space="0" w:color="auto"/>
        <w:bottom w:val="none" w:sz="0" w:space="0" w:color="auto"/>
        <w:right w:val="none" w:sz="0" w:space="0" w:color="auto"/>
      </w:divBdr>
      <w:divsChild>
        <w:div w:id="111287253">
          <w:marLeft w:val="0"/>
          <w:marRight w:val="0"/>
          <w:marTop w:val="0"/>
          <w:marBottom w:val="0"/>
          <w:divBdr>
            <w:top w:val="none" w:sz="0" w:space="0" w:color="auto"/>
            <w:left w:val="none" w:sz="0" w:space="0" w:color="auto"/>
            <w:bottom w:val="none" w:sz="0" w:space="0" w:color="auto"/>
            <w:right w:val="none" w:sz="0" w:space="0" w:color="auto"/>
          </w:divBdr>
        </w:div>
        <w:div w:id="112091224">
          <w:marLeft w:val="0"/>
          <w:marRight w:val="0"/>
          <w:marTop w:val="0"/>
          <w:marBottom w:val="0"/>
          <w:divBdr>
            <w:top w:val="none" w:sz="0" w:space="0" w:color="auto"/>
            <w:left w:val="none" w:sz="0" w:space="0" w:color="auto"/>
            <w:bottom w:val="none" w:sz="0" w:space="0" w:color="auto"/>
            <w:right w:val="none" w:sz="0" w:space="0" w:color="auto"/>
          </w:divBdr>
        </w:div>
        <w:div w:id="248001286">
          <w:marLeft w:val="0"/>
          <w:marRight w:val="0"/>
          <w:marTop w:val="0"/>
          <w:marBottom w:val="0"/>
          <w:divBdr>
            <w:top w:val="none" w:sz="0" w:space="0" w:color="auto"/>
            <w:left w:val="none" w:sz="0" w:space="0" w:color="auto"/>
            <w:bottom w:val="none" w:sz="0" w:space="0" w:color="auto"/>
            <w:right w:val="none" w:sz="0" w:space="0" w:color="auto"/>
          </w:divBdr>
        </w:div>
        <w:div w:id="535507097">
          <w:marLeft w:val="0"/>
          <w:marRight w:val="0"/>
          <w:marTop w:val="0"/>
          <w:marBottom w:val="0"/>
          <w:divBdr>
            <w:top w:val="none" w:sz="0" w:space="0" w:color="auto"/>
            <w:left w:val="none" w:sz="0" w:space="0" w:color="auto"/>
            <w:bottom w:val="none" w:sz="0" w:space="0" w:color="auto"/>
            <w:right w:val="none" w:sz="0" w:space="0" w:color="auto"/>
          </w:divBdr>
        </w:div>
        <w:div w:id="575089974">
          <w:marLeft w:val="0"/>
          <w:marRight w:val="0"/>
          <w:marTop w:val="0"/>
          <w:marBottom w:val="0"/>
          <w:divBdr>
            <w:top w:val="none" w:sz="0" w:space="0" w:color="auto"/>
            <w:left w:val="none" w:sz="0" w:space="0" w:color="auto"/>
            <w:bottom w:val="none" w:sz="0" w:space="0" w:color="auto"/>
            <w:right w:val="none" w:sz="0" w:space="0" w:color="auto"/>
          </w:divBdr>
        </w:div>
        <w:div w:id="596524902">
          <w:marLeft w:val="0"/>
          <w:marRight w:val="0"/>
          <w:marTop w:val="0"/>
          <w:marBottom w:val="0"/>
          <w:divBdr>
            <w:top w:val="none" w:sz="0" w:space="0" w:color="auto"/>
            <w:left w:val="none" w:sz="0" w:space="0" w:color="auto"/>
            <w:bottom w:val="none" w:sz="0" w:space="0" w:color="auto"/>
            <w:right w:val="none" w:sz="0" w:space="0" w:color="auto"/>
          </w:divBdr>
        </w:div>
        <w:div w:id="966931445">
          <w:marLeft w:val="0"/>
          <w:marRight w:val="0"/>
          <w:marTop w:val="0"/>
          <w:marBottom w:val="0"/>
          <w:divBdr>
            <w:top w:val="none" w:sz="0" w:space="0" w:color="auto"/>
            <w:left w:val="none" w:sz="0" w:space="0" w:color="auto"/>
            <w:bottom w:val="none" w:sz="0" w:space="0" w:color="auto"/>
            <w:right w:val="none" w:sz="0" w:space="0" w:color="auto"/>
          </w:divBdr>
        </w:div>
        <w:div w:id="1204368925">
          <w:marLeft w:val="0"/>
          <w:marRight w:val="0"/>
          <w:marTop w:val="0"/>
          <w:marBottom w:val="0"/>
          <w:divBdr>
            <w:top w:val="none" w:sz="0" w:space="0" w:color="auto"/>
            <w:left w:val="none" w:sz="0" w:space="0" w:color="auto"/>
            <w:bottom w:val="none" w:sz="0" w:space="0" w:color="auto"/>
            <w:right w:val="none" w:sz="0" w:space="0" w:color="auto"/>
          </w:divBdr>
        </w:div>
        <w:div w:id="1498227018">
          <w:marLeft w:val="0"/>
          <w:marRight w:val="0"/>
          <w:marTop w:val="0"/>
          <w:marBottom w:val="0"/>
          <w:divBdr>
            <w:top w:val="none" w:sz="0" w:space="0" w:color="auto"/>
            <w:left w:val="none" w:sz="0" w:space="0" w:color="auto"/>
            <w:bottom w:val="none" w:sz="0" w:space="0" w:color="auto"/>
            <w:right w:val="none" w:sz="0" w:space="0" w:color="auto"/>
          </w:divBdr>
        </w:div>
        <w:div w:id="1509370654">
          <w:marLeft w:val="0"/>
          <w:marRight w:val="0"/>
          <w:marTop w:val="0"/>
          <w:marBottom w:val="0"/>
          <w:divBdr>
            <w:top w:val="none" w:sz="0" w:space="0" w:color="auto"/>
            <w:left w:val="none" w:sz="0" w:space="0" w:color="auto"/>
            <w:bottom w:val="none" w:sz="0" w:space="0" w:color="auto"/>
            <w:right w:val="none" w:sz="0" w:space="0" w:color="auto"/>
          </w:divBdr>
        </w:div>
        <w:div w:id="1671788389">
          <w:marLeft w:val="0"/>
          <w:marRight w:val="0"/>
          <w:marTop w:val="0"/>
          <w:marBottom w:val="0"/>
          <w:divBdr>
            <w:top w:val="none" w:sz="0" w:space="0" w:color="auto"/>
            <w:left w:val="none" w:sz="0" w:space="0" w:color="auto"/>
            <w:bottom w:val="none" w:sz="0" w:space="0" w:color="auto"/>
            <w:right w:val="none" w:sz="0" w:space="0" w:color="auto"/>
          </w:divBdr>
        </w:div>
        <w:div w:id="2020958821">
          <w:marLeft w:val="0"/>
          <w:marRight w:val="0"/>
          <w:marTop w:val="0"/>
          <w:marBottom w:val="0"/>
          <w:divBdr>
            <w:top w:val="none" w:sz="0" w:space="0" w:color="auto"/>
            <w:left w:val="none" w:sz="0" w:space="0" w:color="auto"/>
            <w:bottom w:val="none" w:sz="0" w:space="0" w:color="auto"/>
            <w:right w:val="none" w:sz="0" w:space="0" w:color="auto"/>
          </w:divBdr>
        </w:div>
        <w:div w:id="2059427204">
          <w:marLeft w:val="0"/>
          <w:marRight w:val="0"/>
          <w:marTop w:val="0"/>
          <w:marBottom w:val="0"/>
          <w:divBdr>
            <w:top w:val="none" w:sz="0" w:space="0" w:color="auto"/>
            <w:left w:val="none" w:sz="0" w:space="0" w:color="auto"/>
            <w:bottom w:val="none" w:sz="0" w:space="0" w:color="auto"/>
            <w:right w:val="none" w:sz="0" w:space="0" w:color="auto"/>
          </w:divBdr>
        </w:div>
      </w:divsChild>
    </w:div>
    <w:div w:id="1039861153">
      <w:bodyDiv w:val="1"/>
      <w:marLeft w:val="0"/>
      <w:marRight w:val="0"/>
      <w:marTop w:val="0"/>
      <w:marBottom w:val="0"/>
      <w:divBdr>
        <w:top w:val="none" w:sz="0" w:space="0" w:color="auto"/>
        <w:left w:val="none" w:sz="0" w:space="0" w:color="auto"/>
        <w:bottom w:val="none" w:sz="0" w:space="0" w:color="auto"/>
        <w:right w:val="none" w:sz="0" w:space="0" w:color="auto"/>
      </w:divBdr>
    </w:div>
    <w:div w:id="1090470183">
      <w:bodyDiv w:val="1"/>
      <w:marLeft w:val="0"/>
      <w:marRight w:val="0"/>
      <w:marTop w:val="0"/>
      <w:marBottom w:val="0"/>
      <w:divBdr>
        <w:top w:val="none" w:sz="0" w:space="0" w:color="auto"/>
        <w:left w:val="none" w:sz="0" w:space="0" w:color="auto"/>
        <w:bottom w:val="none" w:sz="0" w:space="0" w:color="auto"/>
        <w:right w:val="none" w:sz="0" w:space="0" w:color="auto"/>
      </w:divBdr>
    </w:div>
    <w:div w:id="1114522868">
      <w:bodyDiv w:val="1"/>
      <w:marLeft w:val="0"/>
      <w:marRight w:val="0"/>
      <w:marTop w:val="0"/>
      <w:marBottom w:val="0"/>
      <w:divBdr>
        <w:top w:val="none" w:sz="0" w:space="0" w:color="auto"/>
        <w:left w:val="none" w:sz="0" w:space="0" w:color="auto"/>
        <w:bottom w:val="none" w:sz="0" w:space="0" w:color="auto"/>
        <w:right w:val="none" w:sz="0" w:space="0" w:color="auto"/>
      </w:divBdr>
    </w:div>
    <w:div w:id="1139999031">
      <w:bodyDiv w:val="1"/>
      <w:marLeft w:val="0"/>
      <w:marRight w:val="0"/>
      <w:marTop w:val="0"/>
      <w:marBottom w:val="0"/>
      <w:divBdr>
        <w:top w:val="none" w:sz="0" w:space="0" w:color="auto"/>
        <w:left w:val="none" w:sz="0" w:space="0" w:color="auto"/>
        <w:bottom w:val="none" w:sz="0" w:space="0" w:color="auto"/>
        <w:right w:val="none" w:sz="0" w:space="0" w:color="auto"/>
      </w:divBdr>
      <w:divsChild>
        <w:div w:id="439104967">
          <w:marLeft w:val="0"/>
          <w:marRight w:val="0"/>
          <w:marTop w:val="0"/>
          <w:marBottom w:val="0"/>
          <w:divBdr>
            <w:top w:val="none" w:sz="0" w:space="0" w:color="auto"/>
            <w:left w:val="none" w:sz="0" w:space="0" w:color="auto"/>
            <w:bottom w:val="none" w:sz="0" w:space="0" w:color="auto"/>
            <w:right w:val="none" w:sz="0" w:space="0" w:color="auto"/>
          </w:divBdr>
        </w:div>
        <w:div w:id="865144098">
          <w:marLeft w:val="0"/>
          <w:marRight w:val="0"/>
          <w:marTop w:val="0"/>
          <w:marBottom w:val="0"/>
          <w:divBdr>
            <w:top w:val="none" w:sz="0" w:space="0" w:color="auto"/>
            <w:left w:val="none" w:sz="0" w:space="0" w:color="auto"/>
            <w:bottom w:val="none" w:sz="0" w:space="0" w:color="auto"/>
            <w:right w:val="none" w:sz="0" w:space="0" w:color="auto"/>
          </w:divBdr>
        </w:div>
        <w:div w:id="1757051888">
          <w:marLeft w:val="0"/>
          <w:marRight w:val="0"/>
          <w:marTop w:val="0"/>
          <w:marBottom w:val="0"/>
          <w:divBdr>
            <w:top w:val="none" w:sz="0" w:space="0" w:color="auto"/>
            <w:left w:val="none" w:sz="0" w:space="0" w:color="auto"/>
            <w:bottom w:val="none" w:sz="0" w:space="0" w:color="auto"/>
            <w:right w:val="none" w:sz="0" w:space="0" w:color="auto"/>
          </w:divBdr>
        </w:div>
      </w:divsChild>
    </w:div>
    <w:div w:id="1255094225">
      <w:bodyDiv w:val="1"/>
      <w:marLeft w:val="0"/>
      <w:marRight w:val="0"/>
      <w:marTop w:val="0"/>
      <w:marBottom w:val="0"/>
      <w:divBdr>
        <w:top w:val="none" w:sz="0" w:space="0" w:color="auto"/>
        <w:left w:val="none" w:sz="0" w:space="0" w:color="auto"/>
        <w:bottom w:val="none" w:sz="0" w:space="0" w:color="auto"/>
        <w:right w:val="none" w:sz="0" w:space="0" w:color="auto"/>
      </w:divBdr>
      <w:divsChild>
        <w:div w:id="148399940">
          <w:marLeft w:val="0"/>
          <w:marRight w:val="0"/>
          <w:marTop w:val="0"/>
          <w:marBottom w:val="0"/>
          <w:divBdr>
            <w:top w:val="none" w:sz="0" w:space="0" w:color="auto"/>
            <w:left w:val="none" w:sz="0" w:space="0" w:color="auto"/>
            <w:bottom w:val="none" w:sz="0" w:space="0" w:color="auto"/>
            <w:right w:val="none" w:sz="0" w:space="0" w:color="auto"/>
          </w:divBdr>
        </w:div>
        <w:div w:id="297686063">
          <w:marLeft w:val="0"/>
          <w:marRight w:val="0"/>
          <w:marTop w:val="0"/>
          <w:marBottom w:val="0"/>
          <w:divBdr>
            <w:top w:val="none" w:sz="0" w:space="0" w:color="auto"/>
            <w:left w:val="none" w:sz="0" w:space="0" w:color="auto"/>
            <w:bottom w:val="none" w:sz="0" w:space="0" w:color="auto"/>
            <w:right w:val="none" w:sz="0" w:space="0" w:color="auto"/>
          </w:divBdr>
        </w:div>
        <w:div w:id="545262422">
          <w:marLeft w:val="0"/>
          <w:marRight w:val="0"/>
          <w:marTop w:val="0"/>
          <w:marBottom w:val="0"/>
          <w:divBdr>
            <w:top w:val="none" w:sz="0" w:space="0" w:color="auto"/>
            <w:left w:val="none" w:sz="0" w:space="0" w:color="auto"/>
            <w:bottom w:val="none" w:sz="0" w:space="0" w:color="auto"/>
            <w:right w:val="none" w:sz="0" w:space="0" w:color="auto"/>
          </w:divBdr>
        </w:div>
        <w:div w:id="1014651213">
          <w:marLeft w:val="0"/>
          <w:marRight w:val="0"/>
          <w:marTop w:val="0"/>
          <w:marBottom w:val="0"/>
          <w:divBdr>
            <w:top w:val="none" w:sz="0" w:space="0" w:color="auto"/>
            <w:left w:val="none" w:sz="0" w:space="0" w:color="auto"/>
            <w:bottom w:val="none" w:sz="0" w:space="0" w:color="auto"/>
            <w:right w:val="none" w:sz="0" w:space="0" w:color="auto"/>
          </w:divBdr>
        </w:div>
        <w:div w:id="1121340752">
          <w:marLeft w:val="0"/>
          <w:marRight w:val="0"/>
          <w:marTop w:val="0"/>
          <w:marBottom w:val="0"/>
          <w:divBdr>
            <w:top w:val="none" w:sz="0" w:space="0" w:color="auto"/>
            <w:left w:val="none" w:sz="0" w:space="0" w:color="auto"/>
            <w:bottom w:val="none" w:sz="0" w:space="0" w:color="auto"/>
            <w:right w:val="none" w:sz="0" w:space="0" w:color="auto"/>
          </w:divBdr>
        </w:div>
        <w:div w:id="1599800202">
          <w:marLeft w:val="0"/>
          <w:marRight w:val="0"/>
          <w:marTop w:val="0"/>
          <w:marBottom w:val="0"/>
          <w:divBdr>
            <w:top w:val="none" w:sz="0" w:space="0" w:color="auto"/>
            <w:left w:val="none" w:sz="0" w:space="0" w:color="auto"/>
            <w:bottom w:val="none" w:sz="0" w:space="0" w:color="auto"/>
            <w:right w:val="none" w:sz="0" w:space="0" w:color="auto"/>
          </w:divBdr>
        </w:div>
        <w:div w:id="1610625902">
          <w:marLeft w:val="0"/>
          <w:marRight w:val="0"/>
          <w:marTop w:val="0"/>
          <w:marBottom w:val="0"/>
          <w:divBdr>
            <w:top w:val="none" w:sz="0" w:space="0" w:color="auto"/>
            <w:left w:val="none" w:sz="0" w:space="0" w:color="auto"/>
            <w:bottom w:val="none" w:sz="0" w:space="0" w:color="auto"/>
            <w:right w:val="none" w:sz="0" w:space="0" w:color="auto"/>
          </w:divBdr>
        </w:div>
        <w:div w:id="1693189220">
          <w:marLeft w:val="0"/>
          <w:marRight w:val="0"/>
          <w:marTop w:val="0"/>
          <w:marBottom w:val="0"/>
          <w:divBdr>
            <w:top w:val="none" w:sz="0" w:space="0" w:color="auto"/>
            <w:left w:val="none" w:sz="0" w:space="0" w:color="auto"/>
            <w:bottom w:val="none" w:sz="0" w:space="0" w:color="auto"/>
            <w:right w:val="none" w:sz="0" w:space="0" w:color="auto"/>
          </w:divBdr>
        </w:div>
        <w:div w:id="1751195986">
          <w:marLeft w:val="0"/>
          <w:marRight w:val="0"/>
          <w:marTop w:val="0"/>
          <w:marBottom w:val="0"/>
          <w:divBdr>
            <w:top w:val="none" w:sz="0" w:space="0" w:color="auto"/>
            <w:left w:val="none" w:sz="0" w:space="0" w:color="auto"/>
            <w:bottom w:val="none" w:sz="0" w:space="0" w:color="auto"/>
            <w:right w:val="none" w:sz="0" w:space="0" w:color="auto"/>
          </w:divBdr>
        </w:div>
        <w:div w:id="1765226814">
          <w:marLeft w:val="0"/>
          <w:marRight w:val="0"/>
          <w:marTop w:val="0"/>
          <w:marBottom w:val="0"/>
          <w:divBdr>
            <w:top w:val="none" w:sz="0" w:space="0" w:color="auto"/>
            <w:left w:val="none" w:sz="0" w:space="0" w:color="auto"/>
            <w:bottom w:val="none" w:sz="0" w:space="0" w:color="auto"/>
            <w:right w:val="none" w:sz="0" w:space="0" w:color="auto"/>
          </w:divBdr>
        </w:div>
        <w:div w:id="1989361407">
          <w:marLeft w:val="0"/>
          <w:marRight w:val="0"/>
          <w:marTop w:val="0"/>
          <w:marBottom w:val="0"/>
          <w:divBdr>
            <w:top w:val="none" w:sz="0" w:space="0" w:color="auto"/>
            <w:left w:val="none" w:sz="0" w:space="0" w:color="auto"/>
            <w:bottom w:val="none" w:sz="0" w:space="0" w:color="auto"/>
            <w:right w:val="none" w:sz="0" w:space="0" w:color="auto"/>
          </w:divBdr>
        </w:div>
        <w:div w:id="2047441960">
          <w:marLeft w:val="0"/>
          <w:marRight w:val="0"/>
          <w:marTop w:val="0"/>
          <w:marBottom w:val="0"/>
          <w:divBdr>
            <w:top w:val="none" w:sz="0" w:space="0" w:color="auto"/>
            <w:left w:val="none" w:sz="0" w:space="0" w:color="auto"/>
            <w:bottom w:val="none" w:sz="0" w:space="0" w:color="auto"/>
            <w:right w:val="none" w:sz="0" w:space="0" w:color="auto"/>
          </w:divBdr>
        </w:div>
        <w:div w:id="2116360750">
          <w:marLeft w:val="0"/>
          <w:marRight w:val="0"/>
          <w:marTop w:val="0"/>
          <w:marBottom w:val="0"/>
          <w:divBdr>
            <w:top w:val="none" w:sz="0" w:space="0" w:color="auto"/>
            <w:left w:val="none" w:sz="0" w:space="0" w:color="auto"/>
            <w:bottom w:val="none" w:sz="0" w:space="0" w:color="auto"/>
            <w:right w:val="none" w:sz="0" w:space="0" w:color="auto"/>
          </w:divBdr>
        </w:div>
      </w:divsChild>
    </w:div>
    <w:div w:id="1316834113">
      <w:bodyDiv w:val="1"/>
      <w:marLeft w:val="0"/>
      <w:marRight w:val="0"/>
      <w:marTop w:val="0"/>
      <w:marBottom w:val="0"/>
      <w:divBdr>
        <w:top w:val="none" w:sz="0" w:space="0" w:color="auto"/>
        <w:left w:val="none" w:sz="0" w:space="0" w:color="auto"/>
        <w:bottom w:val="none" w:sz="0" w:space="0" w:color="auto"/>
        <w:right w:val="none" w:sz="0" w:space="0" w:color="auto"/>
      </w:divBdr>
      <w:divsChild>
        <w:div w:id="21252827">
          <w:marLeft w:val="0"/>
          <w:marRight w:val="0"/>
          <w:marTop w:val="0"/>
          <w:marBottom w:val="0"/>
          <w:divBdr>
            <w:top w:val="none" w:sz="0" w:space="0" w:color="auto"/>
            <w:left w:val="none" w:sz="0" w:space="0" w:color="auto"/>
            <w:bottom w:val="none" w:sz="0" w:space="0" w:color="auto"/>
            <w:right w:val="none" w:sz="0" w:space="0" w:color="auto"/>
          </w:divBdr>
        </w:div>
        <w:div w:id="31615773">
          <w:marLeft w:val="0"/>
          <w:marRight w:val="0"/>
          <w:marTop w:val="0"/>
          <w:marBottom w:val="0"/>
          <w:divBdr>
            <w:top w:val="none" w:sz="0" w:space="0" w:color="auto"/>
            <w:left w:val="none" w:sz="0" w:space="0" w:color="auto"/>
            <w:bottom w:val="none" w:sz="0" w:space="0" w:color="auto"/>
            <w:right w:val="none" w:sz="0" w:space="0" w:color="auto"/>
          </w:divBdr>
        </w:div>
        <w:div w:id="43336942">
          <w:marLeft w:val="0"/>
          <w:marRight w:val="0"/>
          <w:marTop w:val="0"/>
          <w:marBottom w:val="0"/>
          <w:divBdr>
            <w:top w:val="none" w:sz="0" w:space="0" w:color="auto"/>
            <w:left w:val="none" w:sz="0" w:space="0" w:color="auto"/>
            <w:bottom w:val="none" w:sz="0" w:space="0" w:color="auto"/>
            <w:right w:val="none" w:sz="0" w:space="0" w:color="auto"/>
          </w:divBdr>
        </w:div>
        <w:div w:id="91972189">
          <w:marLeft w:val="0"/>
          <w:marRight w:val="0"/>
          <w:marTop w:val="0"/>
          <w:marBottom w:val="0"/>
          <w:divBdr>
            <w:top w:val="none" w:sz="0" w:space="0" w:color="auto"/>
            <w:left w:val="none" w:sz="0" w:space="0" w:color="auto"/>
            <w:bottom w:val="none" w:sz="0" w:space="0" w:color="auto"/>
            <w:right w:val="none" w:sz="0" w:space="0" w:color="auto"/>
          </w:divBdr>
        </w:div>
        <w:div w:id="113915376">
          <w:marLeft w:val="0"/>
          <w:marRight w:val="0"/>
          <w:marTop w:val="0"/>
          <w:marBottom w:val="0"/>
          <w:divBdr>
            <w:top w:val="none" w:sz="0" w:space="0" w:color="auto"/>
            <w:left w:val="none" w:sz="0" w:space="0" w:color="auto"/>
            <w:bottom w:val="none" w:sz="0" w:space="0" w:color="auto"/>
            <w:right w:val="none" w:sz="0" w:space="0" w:color="auto"/>
          </w:divBdr>
        </w:div>
        <w:div w:id="301078485">
          <w:marLeft w:val="0"/>
          <w:marRight w:val="0"/>
          <w:marTop w:val="0"/>
          <w:marBottom w:val="0"/>
          <w:divBdr>
            <w:top w:val="none" w:sz="0" w:space="0" w:color="auto"/>
            <w:left w:val="none" w:sz="0" w:space="0" w:color="auto"/>
            <w:bottom w:val="none" w:sz="0" w:space="0" w:color="auto"/>
            <w:right w:val="none" w:sz="0" w:space="0" w:color="auto"/>
          </w:divBdr>
        </w:div>
        <w:div w:id="365915532">
          <w:marLeft w:val="0"/>
          <w:marRight w:val="0"/>
          <w:marTop w:val="0"/>
          <w:marBottom w:val="0"/>
          <w:divBdr>
            <w:top w:val="none" w:sz="0" w:space="0" w:color="auto"/>
            <w:left w:val="none" w:sz="0" w:space="0" w:color="auto"/>
            <w:bottom w:val="none" w:sz="0" w:space="0" w:color="auto"/>
            <w:right w:val="none" w:sz="0" w:space="0" w:color="auto"/>
          </w:divBdr>
        </w:div>
        <w:div w:id="391077714">
          <w:marLeft w:val="0"/>
          <w:marRight w:val="0"/>
          <w:marTop w:val="0"/>
          <w:marBottom w:val="0"/>
          <w:divBdr>
            <w:top w:val="none" w:sz="0" w:space="0" w:color="auto"/>
            <w:left w:val="none" w:sz="0" w:space="0" w:color="auto"/>
            <w:bottom w:val="none" w:sz="0" w:space="0" w:color="auto"/>
            <w:right w:val="none" w:sz="0" w:space="0" w:color="auto"/>
          </w:divBdr>
        </w:div>
        <w:div w:id="512498308">
          <w:marLeft w:val="0"/>
          <w:marRight w:val="0"/>
          <w:marTop w:val="0"/>
          <w:marBottom w:val="0"/>
          <w:divBdr>
            <w:top w:val="none" w:sz="0" w:space="0" w:color="auto"/>
            <w:left w:val="none" w:sz="0" w:space="0" w:color="auto"/>
            <w:bottom w:val="none" w:sz="0" w:space="0" w:color="auto"/>
            <w:right w:val="none" w:sz="0" w:space="0" w:color="auto"/>
          </w:divBdr>
        </w:div>
        <w:div w:id="512690730">
          <w:marLeft w:val="0"/>
          <w:marRight w:val="0"/>
          <w:marTop w:val="0"/>
          <w:marBottom w:val="0"/>
          <w:divBdr>
            <w:top w:val="none" w:sz="0" w:space="0" w:color="auto"/>
            <w:left w:val="none" w:sz="0" w:space="0" w:color="auto"/>
            <w:bottom w:val="none" w:sz="0" w:space="0" w:color="auto"/>
            <w:right w:val="none" w:sz="0" w:space="0" w:color="auto"/>
          </w:divBdr>
        </w:div>
        <w:div w:id="527528139">
          <w:marLeft w:val="0"/>
          <w:marRight w:val="0"/>
          <w:marTop w:val="0"/>
          <w:marBottom w:val="0"/>
          <w:divBdr>
            <w:top w:val="none" w:sz="0" w:space="0" w:color="auto"/>
            <w:left w:val="none" w:sz="0" w:space="0" w:color="auto"/>
            <w:bottom w:val="none" w:sz="0" w:space="0" w:color="auto"/>
            <w:right w:val="none" w:sz="0" w:space="0" w:color="auto"/>
          </w:divBdr>
        </w:div>
        <w:div w:id="535970246">
          <w:marLeft w:val="0"/>
          <w:marRight w:val="0"/>
          <w:marTop w:val="0"/>
          <w:marBottom w:val="0"/>
          <w:divBdr>
            <w:top w:val="none" w:sz="0" w:space="0" w:color="auto"/>
            <w:left w:val="none" w:sz="0" w:space="0" w:color="auto"/>
            <w:bottom w:val="none" w:sz="0" w:space="0" w:color="auto"/>
            <w:right w:val="none" w:sz="0" w:space="0" w:color="auto"/>
          </w:divBdr>
        </w:div>
        <w:div w:id="554245888">
          <w:marLeft w:val="0"/>
          <w:marRight w:val="0"/>
          <w:marTop w:val="0"/>
          <w:marBottom w:val="0"/>
          <w:divBdr>
            <w:top w:val="none" w:sz="0" w:space="0" w:color="auto"/>
            <w:left w:val="none" w:sz="0" w:space="0" w:color="auto"/>
            <w:bottom w:val="none" w:sz="0" w:space="0" w:color="auto"/>
            <w:right w:val="none" w:sz="0" w:space="0" w:color="auto"/>
          </w:divBdr>
        </w:div>
        <w:div w:id="640038937">
          <w:marLeft w:val="0"/>
          <w:marRight w:val="0"/>
          <w:marTop w:val="0"/>
          <w:marBottom w:val="0"/>
          <w:divBdr>
            <w:top w:val="none" w:sz="0" w:space="0" w:color="auto"/>
            <w:left w:val="none" w:sz="0" w:space="0" w:color="auto"/>
            <w:bottom w:val="none" w:sz="0" w:space="0" w:color="auto"/>
            <w:right w:val="none" w:sz="0" w:space="0" w:color="auto"/>
          </w:divBdr>
        </w:div>
        <w:div w:id="748113839">
          <w:marLeft w:val="0"/>
          <w:marRight w:val="0"/>
          <w:marTop w:val="0"/>
          <w:marBottom w:val="0"/>
          <w:divBdr>
            <w:top w:val="none" w:sz="0" w:space="0" w:color="auto"/>
            <w:left w:val="none" w:sz="0" w:space="0" w:color="auto"/>
            <w:bottom w:val="none" w:sz="0" w:space="0" w:color="auto"/>
            <w:right w:val="none" w:sz="0" w:space="0" w:color="auto"/>
          </w:divBdr>
        </w:div>
        <w:div w:id="766196207">
          <w:marLeft w:val="0"/>
          <w:marRight w:val="0"/>
          <w:marTop w:val="0"/>
          <w:marBottom w:val="0"/>
          <w:divBdr>
            <w:top w:val="none" w:sz="0" w:space="0" w:color="auto"/>
            <w:left w:val="none" w:sz="0" w:space="0" w:color="auto"/>
            <w:bottom w:val="none" w:sz="0" w:space="0" w:color="auto"/>
            <w:right w:val="none" w:sz="0" w:space="0" w:color="auto"/>
          </w:divBdr>
        </w:div>
        <w:div w:id="797408393">
          <w:marLeft w:val="0"/>
          <w:marRight w:val="0"/>
          <w:marTop w:val="0"/>
          <w:marBottom w:val="0"/>
          <w:divBdr>
            <w:top w:val="none" w:sz="0" w:space="0" w:color="auto"/>
            <w:left w:val="none" w:sz="0" w:space="0" w:color="auto"/>
            <w:bottom w:val="none" w:sz="0" w:space="0" w:color="auto"/>
            <w:right w:val="none" w:sz="0" w:space="0" w:color="auto"/>
          </w:divBdr>
        </w:div>
        <w:div w:id="823083600">
          <w:marLeft w:val="0"/>
          <w:marRight w:val="0"/>
          <w:marTop w:val="0"/>
          <w:marBottom w:val="0"/>
          <w:divBdr>
            <w:top w:val="none" w:sz="0" w:space="0" w:color="auto"/>
            <w:left w:val="none" w:sz="0" w:space="0" w:color="auto"/>
            <w:bottom w:val="none" w:sz="0" w:space="0" w:color="auto"/>
            <w:right w:val="none" w:sz="0" w:space="0" w:color="auto"/>
          </w:divBdr>
        </w:div>
        <w:div w:id="826021835">
          <w:marLeft w:val="0"/>
          <w:marRight w:val="0"/>
          <w:marTop w:val="0"/>
          <w:marBottom w:val="0"/>
          <w:divBdr>
            <w:top w:val="none" w:sz="0" w:space="0" w:color="auto"/>
            <w:left w:val="none" w:sz="0" w:space="0" w:color="auto"/>
            <w:bottom w:val="none" w:sz="0" w:space="0" w:color="auto"/>
            <w:right w:val="none" w:sz="0" w:space="0" w:color="auto"/>
          </w:divBdr>
        </w:div>
        <w:div w:id="846405485">
          <w:marLeft w:val="0"/>
          <w:marRight w:val="0"/>
          <w:marTop w:val="0"/>
          <w:marBottom w:val="0"/>
          <w:divBdr>
            <w:top w:val="none" w:sz="0" w:space="0" w:color="auto"/>
            <w:left w:val="none" w:sz="0" w:space="0" w:color="auto"/>
            <w:bottom w:val="none" w:sz="0" w:space="0" w:color="auto"/>
            <w:right w:val="none" w:sz="0" w:space="0" w:color="auto"/>
          </w:divBdr>
        </w:div>
        <w:div w:id="902326690">
          <w:marLeft w:val="0"/>
          <w:marRight w:val="0"/>
          <w:marTop w:val="0"/>
          <w:marBottom w:val="0"/>
          <w:divBdr>
            <w:top w:val="none" w:sz="0" w:space="0" w:color="auto"/>
            <w:left w:val="none" w:sz="0" w:space="0" w:color="auto"/>
            <w:bottom w:val="none" w:sz="0" w:space="0" w:color="auto"/>
            <w:right w:val="none" w:sz="0" w:space="0" w:color="auto"/>
          </w:divBdr>
        </w:div>
        <w:div w:id="928393612">
          <w:marLeft w:val="0"/>
          <w:marRight w:val="0"/>
          <w:marTop w:val="0"/>
          <w:marBottom w:val="0"/>
          <w:divBdr>
            <w:top w:val="none" w:sz="0" w:space="0" w:color="auto"/>
            <w:left w:val="none" w:sz="0" w:space="0" w:color="auto"/>
            <w:bottom w:val="none" w:sz="0" w:space="0" w:color="auto"/>
            <w:right w:val="none" w:sz="0" w:space="0" w:color="auto"/>
          </w:divBdr>
        </w:div>
        <w:div w:id="951598054">
          <w:marLeft w:val="0"/>
          <w:marRight w:val="0"/>
          <w:marTop w:val="0"/>
          <w:marBottom w:val="0"/>
          <w:divBdr>
            <w:top w:val="none" w:sz="0" w:space="0" w:color="auto"/>
            <w:left w:val="none" w:sz="0" w:space="0" w:color="auto"/>
            <w:bottom w:val="none" w:sz="0" w:space="0" w:color="auto"/>
            <w:right w:val="none" w:sz="0" w:space="0" w:color="auto"/>
          </w:divBdr>
        </w:div>
        <w:div w:id="989019438">
          <w:marLeft w:val="0"/>
          <w:marRight w:val="0"/>
          <w:marTop w:val="0"/>
          <w:marBottom w:val="0"/>
          <w:divBdr>
            <w:top w:val="none" w:sz="0" w:space="0" w:color="auto"/>
            <w:left w:val="none" w:sz="0" w:space="0" w:color="auto"/>
            <w:bottom w:val="none" w:sz="0" w:space="0" w:color="auto"/>
            <w:right w:val="none" w:sz="0" w:space="0" w:color="auto"/>
          </w:divBdr>
        </w:div>
        <w:div w:id="1020352052">
          <w:marLeft w:val="0"/>
          <w:marRight w:val="0"/>
          <w:marTop w:val="0"/>
          <w:marBottom w:val="0"/>
          <w:divBdr>
            <w:top w:val="none" w:sz="0" w:space="0" w:color="auto"/>
            <w:left w:val="none" w:sz="0" w:space="0" w:color="auto"/>
            <w:bottom w:val="none" w:sz="0" w:space="0" w:color="auto"/>
            <w:right w:val="none" w:sz="0" w:space="0" w:color="auto"/>
          </w:divBdr>
        </w:div>
        <w:div w:id="1030109052">
          <w:marLeft w:val="0"/>
          <w:marRight w:val="0"/>
          <w:marTop w:val="0"/>
          <w:marBottom w:val="0"/>
          <w:divBdr>
            <w:top w:val="none" w:sz="0" w:space="0" w:color="auto"/>
            <w:left w:val="none" w:sz="0" w:space="0" w:color="auto"/>
            <w:bottom w:val="none" w:sz="0" w:space="0" w:color="auto"/>
            <w:right w:val="none" w:sz="0" w:space="0" w:color="auto"/>
          </w:divBdr>
        </w:div>
        <w:div w:id="1078402041">
          <w:marLeft w:val="0"/>
          <w:marRight w:val="0"/>
          <w:marTop w:val="0"/>
          <w:marBottom w:val="0"/>
          <w:divBdr>
            <w:top w:val="none" w:sz="0" w:space="0" w:color="auto"/>
            <w:left w:val="none" w:sz="0" w:space="0" w:color="auto"/>
            <w:bottom w:val="none" w:sz="0" w:space="0" w:color="auto"/>
            <w:right w:val="none" w:sz="0" w:space="0" w:color="auto"/>
          </w:divBdr>
        </w:div>
        <w:div w:id="1089689871">
          <w:marLeft w:val="0"/>
          <w:marRight w:val="0"/>
          <w:marTop w:val="0"/>
          <w:marBottom w:val="0"/>
          <w:divBdr>
            <w:top w:val="none" w:sz="0" w:space="0" w:color="auto"/>
            <w:left w:val="none" w:sz="0" w:space="0" w:color="auto"/>
            <w:bottom w:val="none" w:sz="0" w:space="0" w:color="auto"/>
            <w:right w:val="none" w:sz="0" w:space="0" w:color="auto"/>
          </w:divBdr>
        </w:div>
        <w:div w:id="1107384277">
          <w:marLeft w:val="0"/>
          <w:marRight w:val="0"/>
          <w:marTop w:val="0"/>
          <w:marBottom w:val="0"/>
          <w:divBdr>
            <w:top w:val="none" w:sz="0" w:space="0" w:color="auto"/>
            <w:left w:val="none" w:sz="0" w:space="0" w:color="auto"/>
            <w:bottom w:val="none" w:sz="0" w:space="0" w:color="auto"/>
            <w:right w:val="none" w:sz="0" w:space="0" w:color="auto"/>
          </w:divBdr>
        </w:div>
        <w:div w:id="1290821879">
          <w:marLeft w:val="0"/>
          <w:marRight w:val="0"/>
          <w:marTop w:val="0"/>
          <w:marBottom w:val="0"/>
          <w:divBdr>
            <w:top w:val="none" w:sz="0" w:space="0" w:color="auto"/>
            <w:left w:val="none" w:sz="0" w:space="0" w:color="auto"/>
            <w:bottom w:val="none" w:sz="0" w:space="0" w:color="auto"/>
            <w:right w:val="none" w:sz="0" w:space="0" w:color="auto"/>
          </w:divBdr>
        </w:div>
        <w:div w:id="1332178603">
          <w:marLeft w:val="0"/>
          <w:marRight w:val="0"/>
          <w:marTop w:val="0"/>
          <w:marBottom w:val="0"/>
          <w:divBdr>
            <w:top w:val="none" w:sz="0" w:space="0" w:color="auto"/>
            <w:left w:val="none" w:sz="0" w:space="0" w:color="auto"/>
            <w:bottom w:val="none" w:sz="0" w:space="0" w:color="auto"/>
            <w:right w:val="none" w:sz="0" w:space="0" w:color="auto"/>
          </w:divBdr>
        </w:div>
        <w:div w:id="1342925761">
          <w:marLeft w:val="0"/>
          <w:marRight w:val="0"/>
          <w:marTop w:val="0"/>
          <w:marBottom w:val="0"/>
          <w:divBdr>
            <w:top w:val="none" w:sz="0" w:space="0" w:color="auto"/>
            <w:left w:val="none" w:sz="0" w:space="0" w:color="auto"/>
            <w:bottom w:val="none" w:sz="0" w:space="0" w:color="auto"/>
            <w:right w:val="none" w:sz="0" w:space="0" w:color="auto"/>
          </w:divBdr>
        </w:div>
        <w:div w:id="1367680819">
          <w:marLeft w:val="0"/>
          <w:marRight w:val="0"/>
          <w:marTop w:val="0"/>
          <w:marBottom w:val="0"/>
          <w:divBdr>
            <w:top w:val="none" w:sz="0" w:space="0" w:color="auto"/>
            <w:left w:val="none" w:sz="0" w:space="0" w:color="auto"/>
            <w:bottom w:val="none" w:sz="0" w:space="0" w:color="auto"/>
            <w:right w:val="none" w:sz="0" w:space="0" w:color="auto"/>
          </w:divBdr>
        </w:div>
        <w:div w:id="1374578262">
          <w:marLeft w:val="0"/>
          <w:marRight w:val="0"/>
          <w:marTop w:val="0"/>
          <w:marBottom w:val="0"/>
          <w:divBdr>
            <w:top w:val="none" w:sz="0" w:space="0" w:color="auto"/>
            <w:left w:val="none" w:sz="0" w:space="0" w:color="auto"/>
            <w:bottom w:val="none" w:sz="0" w:space="0" w:color="auto"/>
            <w:right w:val="none" w:sz="0" w:space="0" w:color="auto"/>
          </w:divBdr>
        </w:div>
        <w:div w:id="1466194092">
          <w:marLeft w:val="0"/>
          <w:marRight w:val="0"/>
          <w:marTop w:val="0"/>
          <w:marBottom w:val="0"/>
          <w:divBdr>
            <w:top w:val="none" w:sz="0" w:space="0" w:color="auto"/>
            <w:left w:val="none" w:sz="0" w:space="0" w:color="auto"/>
            <w:bottom w:val="none" w:sz="0" w:space="0" w:color="auto"/>
            <w:right w:val="none" w:sz="0" w:space="0" w:color="auto"/>
          </w:divBdr>
        </w:div>
        <w:div w:id="1466779635">
          <w:marLeft w:val="0"/>
          <w:marRight w:val="0"/>
          <w:marTop w:val="0"/>
          <w:marBottom w:val="0"/>
          <w:divBdr>
            <w:top w:val="none" w:sz="0" w:space="0" w:color="auto"/>
            <w:left w:val="none" w:sz="0" w:space="0" w:color="auto"/>
            <w:bottom w:val="none" w:sz="0" w:space="0" w:color="auto"/>
            <w:right w:val="none" w:sz="0" w:space="0" w:color="auto"/>
          </w:divBdr>
        </w:div>
        <w:div w:id="1482455506">
          <w:marLeft w:val="0"/>
          <w:marRight w:val="0"/>
          <w:marTop w:val="0"/>
          <w:marBottom w:val="0"/>
          <w:divBdr>
            <w:top w:val="none" w:sz="0" w:space="0" w:color="auto"/>
            <w:left w:val="none" w:sz="0" w:space="0" w:color="auto"/>
            <w:bottom w:val="none" w:sz="0" w:space="0" w:color="auto"/>
            <w:right w:val="none" w:sz="0" w:space="0" w:color="auto"/>
          </w:divBdr>
        </w:div>
        <w:div w:id="1518428710">
          <w:marLeft w:val="0"/>
          <w:marRight w:val="0"/>
          <w:marTop w:val="0"/>
          <w:marBottom w:val="0"/>
          <w:divBdr>
            <w:top w:val="none" w:sz="0" w:space="0" w:color="auto"/>
            <w:left w:val="none" w:sz="0" w:space="0" w:color="auto"/>
            <w:bottom w:val="none" w:sz="0" w:space="0" w:color="auto"/>
            <w:right w:val="none" w:sz="0" w:space="0" w:color="auto"/>
          </w:divBdr>
        </w:div>
        <w:div w:id="1553227979">
          <w:marLeft w:val="0"/>
          <w:marRight w:val="0"/>
          <w:marTop w:val="0"/>
          <w:marBottom w:val="0"/>
          <w:divBdr>
            <w:top w:val="none" w:sz="0" w:space="0" w:color="auto"/>
            <w:left w:val="none" w:sz="0" w:space="0" w:color="auto"/>
            <w:bottom w:val="none" w:sz="0" w:space="0" w:color="auto"/>
            <w:right w:val="none" w:sz="0" w:space="0" w:color="auto"/>
          </w:divBdr>
        </w:div>
        <w:div w:id="1645696054">
          <w:marLeft w:val="0"/>
          <w:marRight w:val="0"/>
          <w:marTop w:val="0"/>
          <w:marBottom w:val="0"/>
          <w:divBdr>
            <w:top w:val="none" w:sz="0" w:space="0" w:color="auto"/>
            <w:left w:val="none" w:sz="0" w:space="0" w:color="auto"/>
            <w:bottom w:val="none" w:sz="0" w:space="0" w:color="auto"/>
            <w:right w:val="none" w:sz="0" w:space="0" w:color="auto"/>
          </w:divBdr>
        </w:div>
        <w:div w:id="1763867805">
          <w:marLeft w:val="0"/>
          <w:marRight w:val="0"/>
          <w:marTop w:val="0"/>
          <w:marBottom w:val="0"/>
          <w:divBdr>
            <w:top w:val="none" w:sz="0" w:space="0" w:color="auto"/>
            <w:left w:val="none" w:sz="0" w:space="0" w:color="auto"/>
            <w:bottom w:val="none" w:sz="0" w:space="0" w:color="auto"/>
            <w:right w:val="none" w:sz="0" w:space="0" w:color="auto"/>
          </w:divBdr>
        </w:div>
        <w:div w:id="1787698448">
          <w:marLeft w:val="0"/>
          <w:marRight w:val="0"/>
          <w:marTop w:val="0"/>
          <w:marBottom w:val="0"/>
          <w:divBdr>
            <w:top w:val="none" w:sz="0" w:space="0" w:color="auto"/>
            <w:left w:val="none" w:sz="0" w:space="0" w:color="auto"/>
            <w:bottom w:val="none" w:sz="0" w:space="0" w:color="auto"/>
            <w:right w:val="none" w:sz="0" w:space="0" w:color="auto"/>
          </w:divBdr>
        </w:div>
        <w:div w:id="1824156548">
          <w:marLeft w:val="0"/>
          <w:marRight w:val="0"/>
          <w:marTop w:val="0"/>
          <w:marBottom w:val="0"/>
          <w:divBdr>
            <w:top w:val="none" w:sz="0" w:space="0" w:color="auto"/>
            <w:left w:val="none" w:sz="0" w:space="0" w:color="auto"/>
            <w:bottom w:val="none" w:sz="0" w:space="0" w:color="auto"/>
            <w:right w:val="none" w:sz="0" w:space="0" w:color="auto"/>
          </w:divBdr>
        </w:div>
        <w:div w:id="1859344795">
          <w:marLeft w:val="0"/>
          <w:marRight w:val="0"/>
          <w:marTop w:val="0"/>
          <w:marBottom w:val="0"/>
          <w:divBdr>
            <w:top w:val="none" w:sz="0" w:space="0" w:color="auto"/>
            <w:left w:val="none" w:sz="0" w:space="0" w:color="auto"/>
            <w:bottom w:val="none" w:sz="0" w:space="0" w:color="auto"/>
            <w:right w:val="none" w:sz="0" w:space="0" w:color="auto"/>
          </w:divBdr>
        </w:div>
        <w:div w:id="1882015681">
          <w:marLeft w:val="0"/>
          <w:marRight w:val="0"/>
          <w:marTop w:val="0"/>
          <w:marBottom w:val="0"/>
          <w:divBdr>
            <w:top w:val="none" w:sz="0" w:space="0" w:color="auto"/>
            <w:left w:val="none" w:sz="0" w:space="0" w:color="auto"/>
            <w:bottom w:val="none" w:sz="0" w:space="0" w:color="auto"/>
            <w:right w:val="none" w:sz="0" w:space="0" w:color="auto"/>
          </w:divBdr>
        </w:div>
        <w:div w:id="1912233363">
          <w:marLeft w:val="0"/>
          <w:marRight w:val="0"/>
          <w:marTop w:val="0"/>
          <w:marBottom w:val="0"/>
          <w:divBdr>
            <w:top w:val="none" w:sz="0" w:space="0" w:color="auto"/>
            <w:left w:val="none" w:sz="0" w:space="0" w:color="auto"/>
            <w:bottom w:val="none" w:sz="0" w:space="0" w:color="auto"/>
            <w:right w:val="none" w:sz="0" w:space="0" w:color="auto"/>
          </w:divBdr>
        </w:div>
        <w:div w:id="1936788076">
          <w:marLeft w:val="0"/>
          <w:marRight w:val="0"/>
          <w:marTop w:val="0"/>
          <w:marBottom w:val="0"/>
          <w:divBdr>
            <w:top w:val="none" w:sz="0" w:space="0" w:color="auto"/>
            <w:left w:val="none" w:sz="0" w:space="0" w:color="auto"/>
            <w:bottom w:val="none" w:sz="0" w:space="0" w:color="auto"/>
            <w:right w:val="none" w:sz="0" w:space="0" w:color="auto"/>
          </w:divBdr>
        </w:div>
        <w:div w:id="2033720026">
          <w:marLeft w:val="0"/>
          <w:marRight w:val="0"/>
          <w:marTop w:val="0"/>
          <w:marBottom w:val="0"/>
          <w:divBdr>
            <w:top w:val="none" w:sz="0" w:space="0" w:color="auto"/>
            <w:left w:val="none" w:sz="0" w:space="0" w:color="auto"/>
            <w:bottom w:val="none" w:sz="0" w:space="0" w:color="auto"/>
            <w:right w:val="none" w:sz="0" w:space="0" w:color="auto"/>
          </w:divBdr>
        </w:div>
        <w:div w:id="2038311949">
          <w:marLeft w:val="0"/>
          <w:marRight w:val="0"/>
          <w:marTop w:val="0"/>
          <w:marBottom w:val="0"/>
          <w:divBdr>
            <w:top w:val="none" w:sz="0" w:space="0" w:color="auto"/>
            <w:left w:val="none" w:sz="0" w:space="0" w:color="auto"/>
            <w:bottom w:val="none" w:sz="0" w:space="0" w:color="auto"/>
            <w:right w:val="none" w:sz="0" w:space="0" w:color="auto"/>
          </w:divBdr>
        </w:div>
        <w:div w:id="2087602618">
          <w:marLeft w:val="0"/>
          <w:marRight w:val="0"/>
          <w:marTop w:val="0"/>
          <w:marBottom w:val="0"/>
          <w:divBdr>
            <w:top w:val="none" w:sz="0" w:space="0" w:color="auto"/>
            <w:left w:val="none" w:sz="0" w:space="0" w:color="auto"/>
            <w:bottom w:val="none" w:sz="0" w:space="0" w:color="auto"/>
            <w:right w:val="none" w:sz="0" w:space="0" w:color="auto"/>
          </w:divBdr>
        </w:div>
        <w:div w:id="2109277754">
          <w:marLeft w:val="0"/>
          <w:marRight w:val="0"/>
          <w:marTop w:val="0"/>
          <w:marBottom w:val="0"/>
          <w:divBdr>
            <w:top w:val="none" w:sz="0" w:space="0" w:color="auto"/>
            <w:left w:val="none" w:sz="0" w:space="0" w:color="auto"/>
            <w:bottom w:val="none" w:sz="0" w:space="0" w:color="auto"/>
            <w:right w:val="none" w:sz="0" w:space="0" w:color="auto"/>
          </w:divBdr>
        </w:div>
        <w:div w:id="2146045510">
          <w:marLeft w:val="0"/>
          <w:marRight w:val="0"/>
          <w:marTop w:val="0"/>
          <w:marBottom w:val="0"/>
          <w:divBdr>
            <w:top w:val="none" w:sz="0" w:space="0" w:color="auto"/>
            <w:left w:val="none" w:sz="0" w:space="0" w:color="auto"/>
            <w:bottom w:val="none" w:sz="0" w:space="0" w:color="auto"/>
            <w:right w:val="none" w:sz="0" w:space="0" w:color="auto"/>
          </w:divBdr>
        </w:div>
      </w:divsChild>
    </w:div>
    <w:div w:id="1700668860">
      <w:bodyDiv w:val="1"/>
      <w:marLeft w:val="0"/>
      <w:marRight w:val="0"/>
      <w:marTop w:val="0"/>
      <w:marBottom w:val="0"/>
      <w:divBdr>
        <w:top w:val="none" w:sz="0" w:space="0" w:color="auto"/>
        <w:left w:val="none" w:sz="0" w:space="0" w:color="auto"/>
        <w:bottom w:val="none" w:sz="0" w:space="0" w:color="auto"/>
        <w:right w:val="none" w:sz="0" w:space="0" w:color="auto"/>
      </w:divBdr>
      <w:divsChild>
        <w:div w:id="152844360">
          <w:marLeft w:val="0"/>
          <w:marRight w:val="0"/>
          <w:marTop w:val="0"/>
          <w:marBottom w:val="0"/>
          <w:divBdr>
            <w:top w:val="none" w:sz="0" w:space="0" w:color="auto"/>
            <w:left w:val="none" w:sz="0" w:space="0" w:color="auto"/>
            <w:bottom w:val="none" w:sz="0" w:space="0" w:color="auto"/>
            <w:right w:val="none" w:sz="0" w:space="0" w:color="auto"/>
          </w:divBdr>
        </w:div>
        <w:div w:id="521633759">
          <w:marLeft w:val="0"/>
          <w:marRight w:val="0"/>
          <w:marTop w:val="0"/>
          <w:marBottom w:val="0"/>
          <w:divBdr>
            <w:top w:val="none" w:sz="0" w:space="0" w:color="auto"/>
            <w:left w:val="none" w:sz="0" w:space="0" w:color="auto"/>
            <w:bottom w:val="none" w:sz="0" w:space="0" w:color="auto"/>
            <w:right w:val="none" w:sz="0" w:space="0" w:color="auto"/>
          </w:divBdr>
        </w:div>
        <w:div w:id="890069535">
          <w:marLeft w:val="0"/>
          <w:marRight w:val="0"/>
          <w:marTop w:val="0"/>
          <w:marBottom w:val="0"/>
          <w:divBdr>
            <w:top w:val="none" w:sz="0" w:space="0" w:color="auto"/>
            <w:left w:val="none" w:sz="0" w:space="0" w:color="auto"/>
            <w:bottom w:val="none" w:sz="0" w:space="0" w:color="auto"/>
            <w:right w:val="none" w:sz="0" w:space="0" w:color="auto"/>
          </w:divBdr>
        </w:div>
        <w:div w:id="957028771">
          <w:marLeft w:val="0"/>
          <w:marRight w:val="0"/>
          <w:marTop w:val="0"/>
          <w:marBottom w:val="0"/>
          <w:divBdr>
            <w:top w:val="none" w:sz="0" w:space="0" w:color="auto"/>
            <w:left w:val="none" w:sz="0" w:space="0" w:color="auto"/>
            <w:bottom w:val="none" w:sz="0" w:space="0" w:color="auto"/>
            <w:right w:val="none" w:sz="0" w:space="0" w:color="auto"/>
          </w:divBdr>
        </w:div>
      </w:divsChild>
    </w:div>
    <w:div w:id="1801072131">
      <w:bodyDiv w:val="1"/>
      <w:marLeft w:val="0"/>
      <w:marRight w:val="0"/>
      <w:marTop w:val="0"/>
      <w:marBottom w:val="0"/>
      <w:divBdr>
        <w:top w:val="none" w:sz="0" w:space="0" w:color="auto"/>
        <w:left w:val="none" w:sz="0" w:space="0" w:color="auto"/>
        <w:bottom w:val="none" w:sz="0" w:space="0" w:color="auto"/>
        <w:right w:val="none" w:sz="0" w:space="0" w:color="auto"/>
      </w:divBdr>
    </w:div>
    <w:div w:id="1948006914">
      <w:bodyDiv w:val="1"/>
      <w:marLeft w:val="0"/>
      <w:marRight w:val="0"/>
      <w:marTop w:val="0"/>
      <w:marBottom w:val="0"/>
      <w:divBdr>
        <w:top w:val="none" w:sz="0" w:space="0" w:color="auto"/>
        <w:left w:val="none" w:sz="0" w:space="0" w:color="auto"/>
        <w:bottom w:val="none" w:sz="0" w:space="0" w:color="auto"/>
        <w:right w:val="none" w:sz="0" w:space="0" w:color="auto"/>
      </w:divBdr>
      <w:divsChild>
        <w:div w:id="25983070">
          <w:marLeft w:val="0"/>
          <w:marRight w:val="0"/>
          <w:marTop w:val="0"/>
          <w:marBottom w:val="0"/>
          <w:divBdr>
            <w:top w:val="none" w:sz="0" w:space="0" w:color="auto"/>
            <w:left w:val="none" w:sz="0" w:space="0" w:color="auto"/>
            <w:bottom w:val="none" w:sz="0" w:space="0" w:color="auto"/>
            <w:right w:val="none" w:sz="0" w:space="0" w:color="auto"/>
          </w:divBdr>
        </w:div>
        <w:div w:id="426849486">
          <w:marLeft w:val="0"/>
          <w:marRight w:val="0"/>
          <w:marTop w:val="0"/>
          <w:marBottom w:val="0"/>
          <w:divBdr>
            <w:top w:val="none" w:sz="0" w:space="0" w:color="auto"/>
            <w:left w:val="none" w:sz="0" w:space="0" w:color="auto"/>
            <w:bottom w:val="none" w:sz="0" w:space="0" w:color="auto"/>
            <w:right w:val="none" w:sz="0" w:space="0" w:color="auto"/>
          </w:divBdr>
        </w:div>
        <w:div w:id="1153839848">
          <w:marLeft w:val="0"/>
          <w:marRight w:val="0"/>
          <w:marTop w:val="0"/>
          <w:marBottom w:val="0"/>
          <w:divBdr>
            <w:top w:val="none" w:sz="0" w:space="0" w:color="auto"/>
            <w:left w:val="none" w:sz="0" w:space="0" w:color="auto"/>
            <w:bottom w:val="none" w:sz="0" w:space="0" w:color="auto"/>
            <w:right w:val="none" w:sz="0" w:space="0" w:color="auto"/>
          </w:divBdr>
        </w:div>
        <w:div w:id="1270508411">
          <w:marLeft w:val="0"/>
          <w:marRight w:val="0"/>
          <w:marTop w:val="0"/>
          <w:marBottom w:val="0"/>
          <w:divBdr>
            <w:top w:val="none" w:sz="0" w:space="0" w:color="auto"/>
            <w:left w:val="none" w:sz="0" w:space="0" w:color="auto"/>
            <w:bottom w:val="none" w:sz="0" w:space="0" w:color="auto"/>
            <w:right w:val="none" w:sz="0" w:space="0" w:color="auto"/>
          </w:divBdr>
        </w:div>
        <w:div w:id="1691446598">
          <w:marLeft w:val="0"/>
          <w:marRight w:val="0"/>
          <w:marTop w:val="0"/>
          <w:marBottom w:val="0"/>
          <w:divBdr>
            <w:top w:val="none" w:sz="0" w:space="0" w:color="auto"/>
            <w:left w:val="none" w:sz="0" w:space="0" w:color="auto"/>
            <w:bottom w:val="none" w:sz="0" w:space="0" w:color="auto"/>
            <w:right w:val="none" w:sz="0" w:space="0" w:color="auto"/>
          </w:divBdr>
        </w:div>
        <w:div w:id="2002463940">
          <w:marLeft w:val="0"/>
          <w:marRight w:val="0"/>
          <w:marTop w:val="0"/>
          <w:marBottom w:val="0"/>
          <w:divBdr>
            <w:top w:val="none" w:sz="0" w:space="0" w:color="auto"/>
            <w:left w:val="none" w:sz="0" w:space="0" w:color="auto"/>
            <w:bottom w:val="none" w:sz="0" w:space="0" w:color="auto"/>
            <w:right w:val="none" w:sz="0" w:space="0" w:color="auto"/>
          </w:divBdr>
        </w:div>
      </w:divsChild>
    </w:div>
    <w:div w:id="2013096832">
      <w:bodyDiv w:val="1"/>
      <w:marLeft w:val="0"/>
      <w:marRight w:val="0"/>
      <w:marTop w:val="0"/>
      <w:marBottom w:val="0"/>
      <w:divBdr>
        <w:top w:val="none" w:sz="0" w:space="0" w:color="auto"/>
        <w:left w:val="none" w:sz="0" w:space="0" w:color="auto"/>
        <w:bottom w:val="none" w:sz="0" w:space="0" w:color="auto"/>
        <w:right w:val="none" w:sz="0" w:space="0" w:color="auto"/>
      </w:divBdr>
      <w:divsChild>
        <w:div w:id="2903105">
          <w:marLeft w:val="0"/>
          <w:marRight w:val="0"/>
          <w:marTop w:val="0"/>
          <w:marBottom w:val="0"/>
          <w:divBdr>
            <w:top w:val="none" w:sz="0" w:space="0" w:color="auto"/>
            <w:left w:val="none" w:sz="0" w:space="0" w:color="auto"/>
            <w:bottom w:val="none" w:sz="0" w:space="0" w:color="auto"/>
            <w:right w:val="none" w:sz="0" w:space="0" w:color="auto"/>
          </w:divBdr>
        </w:div>
        <w:div w:id="299385634">
          <w:marLeft w:val="0"/>
          <w:marRight w:val="0"/>
          <w:marTop w:val="0"/>
          <w:marBottom w:val="0"/>
          <w:divBdr>
            <w:top w:val="none" w:sz="0" w:space="0" w:color="auto"/>
            <w:left w:val="none" w:sz="0" w:space="0" w:color="auto"/>
            <w:bottom w:val="none" w:sz="0" w:space="0" w:color="auto"/>
            <w:right w:val="none" w:sz="0" w:space="0" w:color="auto"/>
          </w:divBdr>
        </w:div>
        <w:div w:id="483010055">
          <w:marLeft w:val="0"/>
          <w:marRight w:val="0"/>
          <w:marTop w:val="0"/>
          <w:marBottom w:val="0"/>
          <w:divBdr>
            <w:top w:val="none" w:sz="0" w:space="0" w:color="auto"/>
            <w:left w:val="none" w:sz="0" w:space="0" w:color="auto"/>
            <w:bottom w:val="none" w:sz="0" w:space="0" w:color="auto"/>
            <w:right w:val="none" w:sz="0" w:space="0" w:color="auto"/>
          </w:divBdr>
        </w:div>
        <w:div w:id="562911284">
          <w:marLeft w:val="0"/>
          <w:marRight w:val="0"/>
          <w:marTop w:val="0"/>
          <w:marBottom w:val="0"/>
          <w:divBdr>
            <w:top w:val="none" w:sz="0" w:space="0" w:color="auto"/>
            <w:left w:val="none" w:sz="0" w:space="0" w:color="auto"/>
            <w:bottom w:val="none" w:sz="0" w:space="0" w:color="auto"/>
            <w:right w:val="none" w:sz="0" w:space="0" w:color="auto"/>
          </w:divBdr>
        </w:div>
        <w:div w:id="1255702135">
          <w:marLeft w:val="0"/>
          <w:marRight w:val="0"/>
          <w:marTop w:val="0"/>
          <w:marBottom w:val="0"/>
          <w:divBdr>
            <w:top w:val="none" w:sz="0" w:space="0" w:color="auto"/>
            <w:left w:val="none" w:sz="0" w:space="0" w:color="auto"/>
            <w:bottom w:val="none" w:sz="0" w:space="0" w:color="auto"/>
            <w:right w:val="none" w:sz="0" w:space="0" w:color="auto"/>
          </w:divBdr>
        </w:div>
        <w:div w:id="1371031045">
          <w:marLeft w:val="0"/>
          <w:marRight w:val="0"/>
          <w:marTop w:val="0"/>
          <w:marBottom w:val="0"/>
          <w:divBdr>
            <w:top w:val="none" w:sz="0" w:space="0" w:color="auto"/>
            <w:left w:val="none" w:sz="0" w:space="0" w:color="auto"/>
            <w:bottom w:val="none" w:sz="0" w:space="0" w:color="auto"/>
            <w:right w:val="none" w:sz="0" w:space="0" w:color="auto"/>
          </w:divBdr>
        </w:div>
        <w:div w:id="1484465435">
          <w:marLeft w:val="0"/>
          <w:marRight w:val="0"/>
          <w:marTop w:val="0"/>
          <w:marBottom w:val="0"/>
          <w:divBdr>
            <w:top w:val="none" w:sz="0" w:space="0" w:color="auto"/>
            <w:left w:val="none" w:sz="0" w:space="0" w:color="auto"/>
            <w:bottom w:val="none" w:sz="0" w:space="0" w:color="auto"/>
            <w:right w:val="none" w:sz="0" w:space="0" w:color="auto"/>
          </w:divBdr>
        </w:div>
        <w:div w:id="1545287371">
          <w:marLeft w:val="0"/>
          <w:marRight w:val="0"/>
          <w:marTop w:val="0"/>
          <w:marBottom w:val="0"/>
          <w:divBdr>
            <w:top w:val="none" w:sz="0" w:space="0" w:color="auto"/>
            <w:left w:val="none" w:sz="0" w:space="0" w:color="auto"/>
            <w:bottom w:val="none" w:sz="0" w:space="0" w:color="auto"/>
            <w:right w:val="none" w:sz="0" w:space="0" w:color="auto"/>
          </w:divBdr>
        </w:div>
        <w:div w:id="1876379836">
          <w:marLeft w:val="0"/>
          <w:marRight w:val="0"/>
          <w:marTop w:val="0"/>
          <w:marBottom w:val="0"/>
          <w:divBdr>
            <w:top w:val="none" w:sz="0" w:space="0" w:color="auto"/>
            <w:left w:val="none" w:sz="0" w:space="0" w:color="auto"/>
            <w:bottom w:val="none" w:sz="0" w:space="0" w:color="auto"/>
            <w:right w:val="none" w:sz="0" w:space="0" w:color="auto"/>
          </w:divBdr>
        </w:div>
        <w:div w:id="1947544615">
          <w:marLeft w:val="0"/>
          <w:marRight w:val="0"/>
          <w:marTop w:val="0"/>
          <w:marBottom w:val="0"/>
          <w:divBdr>
            <w:top w:val="none" w:sz="0" w:space="0" w:color="auto"/>
            <w:left w:val="none" w:sz="0" w:space="0" w:color="auto"/>
            <w:bottom w:val="none" w:sz="0" w:space="0" w:color="auto"/>
            <w:right w:val="none" w:sz="0" w:space="0" w:color="auto"/>
          </w:divBdr>
        </w:div>
        <w:div w:id="1973947580">
          <w:marLeft w:val="0"/>
          <w:marRight w:val="0"/>
          <w:marTop w:val="0"/>
          <w:marBottom w:val="0"/>
          <w:divBdr>
            <w:top w:val="none" w:sz="0" w:space="0" w:color="auto"/>
            <w:left w:val="none" w:sz="0" w:space="0" w:color="auto"/>
            <w:bottom w:val="none" w:sz="0" w:space="0" w:color="auto"/>
            <w:right w:val="none" w:sz="0" w:space="0" w:color="auto"/>
          </w:divBdr>
        </w:div>
        <w:div w:id="2114351150">
          <w:marLeft w:val="0"/>
          <w:marRight w:val="0"/>
          <w:marTop w:val="0"/>
          <w:marBottom w:val="0"/>
          <w:divBdr>
            <w:top w:val="none" w:sz="0" w:space="0" w:color="auto"/>
            <w:left w:val="none" w:sz="0" w:space="0" w:color="auto"/>
            <w:bottom w:val="none" w:sz="0" w:space="0" w:color="auto"/>
            <w:right w:val="none" w:sz="0" w:space="0" w:color="auto"/>
          </w:divBdr>
        </w:div>
        <w:div w:id="2135445666">
          <w:marLeft w:val="0"/>
          <w:marRight w:val="0"/>
          <w:marTop w:val="0"/>
          <w:marBottom w:val="0"/>
          <w:divBdr>
            <w:top w:val="none" w:sz="0" w:space="0" w:color="auto"/>
            <w:left w:val="none" w:sz="0" w:space="0" w:color="auto"/>
            <w:bottom w:val="none" w:sz="0" w:space="0" w:color="auto"/>
            <w:right w:val="none" w:sz="0" w:space="0" w:color="auto"/>
          </w:divBdr>
        </w:div>
      </w:divsChild>
    </w:div>
    <w:div w:id="2123379580">
      <w:bodyDiv w:val="1"/>
      <w:marLeft w:val="0"/>
      <w:marRight w:val="0"/>
      <w:marTop w:val="0"/>
      <w:marBottom w:val="0"/>
      <w:divBdr>
        <w:top w:val="none" w:sz="0" w:space="0" w:color="auto"/>
        <w:left w:val="none" w:sz="0" w:space="0" w:color="auto"/>
        <w:bottom w:val="none" w:sz="0" w:space="0" w:color="auto"/>
        <w:right w:val="none" w:sz="0" w:space="0" w:color="auto"/>
      </w:divBdr>
      <w:divsChild>
        <w:div w:id="165556834">
          <w:marLeft w:val="0"/>
          <w:marRight w:val="0"/>
          <w:marTop w:val="0"/>
          <w:marBottom w:val="0"/>
          <w:divBdr>
            <w:top w:val="none" w:sz="0" w:space="0" w:color="auto"/>
            <w:left w:val="none" w:sz="0" w:space="0" w:color="auto"/>
            <w:bottom w:val="none" w:sz="0" w:space="0" w:color="auto"/>
            <w:right w:val="none" w:sz="0" w:space="0" w:color="auto"/>
          </w:divBdr>
        </w:div>
        <w:div w:id="262498191">
          <w:marLeft w:val="0"/>
          <w:marRight w:val="0"/>
          <w:marTop w:val="0"/>
          <w:marBottom w:val="0"/>
          <w:divBdr>
            <w:top w:val="none" w:sz="0" w:space="0" w:color="auto"/>
            <w:left w:val="none" w:sz="0" w:space="0" w:color="auto"/>
            <w:bottom w:val="none" w:sz="0" w:space="0" w:color="auto"/>
            <w:right w:val="none" w:sz="0" w:space="0" w:color="auto"/>
          </w:divBdr>
        </w:div>
        <w:div w:id="800656831">
          <w:marLeft w:val="0"/>
          <w:marRight w:val="0"/>
          <w:marTop w:val="0"/>
          <w:marBottom w:val="0"/>
          <w:divBdr>
            <w:top w:val="none" w:sz="0" w:space="0" w:color="auto"/>
            <w:left w:val="none" w:sz="0" w:space="0" w:color="auto"/>
            <w:bottom w:val="none" w:sz="0" w:space="0" w:color="auto"/>
            <w:right w:val="none" w:sz="0" w:space="0" w:color="auto"/>
          </w:divBdr>
        </w:div>
        <w:div w:id="1101298760">
          <w:marLeft w:val="0"/>
          <w:marRight w:val="0"/>
          <w:marTop w:val="0"/>
          <w:marBottom w:val="0"/>
          <w:divBdr>
            <w:top w:val="none" w:sz="0" w:space="0" w:color="auto"/>
            <w:left w:val="none" w:sz="0" w:space="0" w:color="auto"/>
            <w:bottom w:val="none" w:sz="0" w:space="0" w:color="auto"/>
            <w:right w:val="none" w:sz="0" w:space="0" w:color="auto"/>
          </w:divBdr>
        </w:div>
        <w:div w:id="1422293241">
          <w:marLeft w:val="0"/>
          <w:marRight w:val="0"/>
          <w:marTop w:val="0"/>
          <w:marBottom w:val="0"/>
          <w:divBdr>
            <w:top w:val="none" w:sz="0" w:space="0" w:color="auto"/>
            <w:left w:val="none" w:sz="0" w:space="0" w:color="auto"/>
            <w:bottom w:val="none" w:sz="0" w:space="0" w:color="auto"/>
            <w:right w:val="none" w:sz="0" w:space="0" w:color="auto"/>
          </w:divBdr>
        </w:div>
        <w:div w:id="1787891104">
          <w:marLeft w:val="0"/>
          <w:marRight w:val="0"/>
          <w:marTop w:val="0"/>
          <w:marBottom w:val="0"/>
          <w:divBdr>
            <w:top w:val="none" w:sz="0" w:space="0" w:color="auto"/>
            <w:left w:val="none" w:sz="0" w:space="0" w:color="auto"/>
            <w:bottom w:val="none" w:sz="0" w:space="0" w:color="auto"/>
            <w:right w:val="none" w:sz="0" w:space="0" w:color="auto"/>
          </w:divBdr>
        </w:div>
        <w:div w:id="1982223962">
          <w:marLeft w:val="0"/>
          <w:marRight w:val="0"/>
          <w:marTop w:val="0"/>
          <w:marBottom w:val="0"/>
          <w:divBdr>
            <w:top w:val="none" w:sz="0" w:space="0" w:color="auto"/>
            <w:left w:val="none" w:sz="0" w:space="0" w:color="auto"/>
            <w:bottom w:val="none" w:sz="0" w:space="0" w:color="auto"/>
            <w:right w:val="none" w:sz="0" w:space="0" w:color="auto"/>
          </w:divBdr>
        </w:div>
      </w:divsChild>
    </w:div>
    <w:div w:id="213740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owardprevention.org/wp-content/uploads/2009/09/ABCs-of-Bullying-Prevention-Book.pdf" TargetMode="External"/><Relationship Id="rId18" Type="http://schemas.openxmlformats.org/officeDocument/2006/relationships/image" Target="media/image2.jpeg"/><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pbskids.org/itsmylife/games/rumorcontrol_flash.html" TargetMode="External"/><Relationship Id="rId7" Type="http://schemas.openxmlformats.org/officeDocument/2006/relationships/footnotes" Target="footnotes.xml"/><Relationship Id="rId12" Type="http://schemas.openxmlformats.org/officeDocument/2006/relationships/hyperlink" Target="http://www.a4kclub.org/get-the-facts/21-bullying/49-conflicts-a-reporting" TargetMode="External"/><Relationship Id="rId17" Type="http://schemas.openxmlformats.org/officeDocument/2006/relationships/hyperlink" Target="http://www.stopbullying.gov/videos/2013/04/be-the-hero.html" TargetMode="Externa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rowardprevention.org/wp-content/uploads/2009/09/ABCs-of-Bullying-Prevention-Book.pdf" TargetMode="External"/><Relationship Id="rId20" Type="http://schemas.openxmlformats.org/officeDocument/2006/relationships/hyperlink" Target="http://www.pacer.org/bullying/video/player.asp?video=2" TargetMode="External"/><Relationship Id="rId29" Type="http://schemas.openxmlformats.org/officeDocument/2006/relationships/hyperlink" Target="http://www.stopbullying.gov/videos/2013/04/stand-up.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hyperlink" Target="http://www.commonsensemedia.org/videos/emmas-story-cyberbullied-by-a-best-friend"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rowardprevention.org/wp-content/uploads/2009/09/ABCs-of-Bullying-Prevention-Book.pdf" TargetMode="External"/><Relationship Id="rId23" Type="http://schemas.openxmlformats.org/officeDocument/2006/relationships/hyperlink" Target="http://www.commonsensemedia.org/videos/standing-up-to-cyberbullying" TargetMode="External"/><Relationship Id="rId28" Type="http://schemas.openxmlformats.org/officeDocument/2006/relationships/hyperlink" Target="http://www.youtube.com/watch?v=48Hlw44smD4" TargetMode="External"/><Relationship Id="rId10" Type="http://schemas.openxmlformats.org/officeDocument/2006/relationships/hyperlink" Target="http://www.a4kclub.org/get-the-facts/21-bullying/49-conflicts-a-reporting" TargetMode="External"/><Relationship Id="rId19" Type="http://schemas.openxmlformats.org/officeDocument/2006/relationships/hyperlink" Target="http://www.girlsguidetoendbullying.org/Physical_RecognizeBullying.htm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cer.org/bullying/video/player.asp?video=43" TargetMode="External"/><Relationship Id="rId14" Type="http://schemas.openxmlformats.org/officeDocument/2006/relationships/hyperlink" Target="http://www.browardprevention.org/wp-content/uploads/2009/09/ABCs-of-Bullying-Prevention-Book.pdf" TargetMode="External"/><Relationship Id="rId22" Type="http://schemas.openxmlformats.org/officeDocument/2006/relationships/hyperlink" Target="https://www.youtube.com/watch?v=S4HEDDho4OY" TargetMode="External"/><Relationship Id="rId27" Type="http://schemas.openxmlformats.org/officeDocument/2006/relationships/hyperlink" Target="http://www.ncpc.org" TargetMode="External"/><Relationship Id="rId30"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A7287-8AFF-4B59-8962-ACE305AC2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2417</TotalTime>
  <Pages>56</Pages>
  <Words>9428</Words>
  <Characters>53745</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TOV</Company>
  <LinksUpToDate>false</LinksUpToDate>
  <CharactersWithSpaces>63047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duffym</dc:creator>
  <cp:keywords/>
  <dc:description/>
  <cp:lastModifiedBy>vadmin</cp:lastModifiedBy>
  <cp:revision>30</cp:revision>
  <cp:lastPrinted>2014-06-03T11:50:00Z</cp:lastPrinted>
  <dcterms:created xsi:type="dcterms:W3CDTF">2013-10-25T12:18:00Z</dcterms:created>
  <dcterms:modified xsi:type="dcterms:W3CDTF">2014-06-03T11:53:00Z</dcterms:modified>
</cp:coreProperties>
</file>